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vertAnchor="page" w:tblpY="16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92"/>
      </w:tblGrid>
      <w:tr w:rsidR="00816BF8" w14:paraId="4E4B59FB" w14:textId="77777777" w:rsidTr="00492207">
        <w:trPr>
          <w:trHeight w:hRule="exact" w:val="708"/>
        </w:trPr>
        <w:tc>
          <w:tcPr>
            <w:tcW w:w="10092" w:type="dxa"/>
            <w:shd w:val="clear" w:color="auto" w:fill="auto"/>
            <w:vAlign w:val="center"/>
          </w:tcPr>
          <w:p w14:paraId="5050FECA" w14:textId="6E00EA25" w:rsidR="00816BF8" w:rsidRPr="00812F04" w:rsidRDefault="00DB116A" w:rsidP="00DB116A">
            <w:pPr>
              <w:pStyle w:val="TitelvetIKNL"/>
              <w:rPr>
                <w:szCs w:val="52"/>
              </w:rPr>
            </w:pPr>
            <w:r>
              <w:rPr>
                <w:szCs w:val="52"/>
              </w:rPr>
              <w:t>Interculturele palliatieve zorg</w:t>
            </w:r>
          </w:p>
        </w:tc>
      </w:tr>
      <w:tr w:rsidR="00816BF8" w14:paraId="7E071006" w14:textId="77777777" w:rsidTr="005B5EB7">
        <w:trPr>
          <w:trHeight w:hRule="exact" w:val="1129"/>
        </w:trPr>
        <w:tc>
          <w:tcPr>
            <w:tcW w:w="10092" w:type="dxa"/>
            <w:shd w:val="clear" w:color="auto" w:fill="auto"/>
          </w:tcPr>
          <w:p w14:paraId="3BC7E0C7" w14:textId="04885E8A" w:rsidR="00816BF8" w:rsidRDefault="00DB116A" w:rsidP="00DB116A">
            <w:pPr>
              <w:pStyle w:val="SubtitelIKNL"/>
            </w:pPr>
            <w:r>
              <w:t>Film ‘Ik heb een dokter in Marokko’</w:t>
            </w:r>
          </w:p>
        </w:tc>
      </w:tr>
      <w:tr w:rsidR="00816BF8" w14:paraId="1AFDAFE3" w14:textId="77777777" w:rsidTr="0050078C">
        <w:trPr>
          <w:trHeight w:hRule="exact" w:val="1020"/>
        </w:trPr>
        <w:tc>
          <w:tcPr>
            <w:tcW w:w="10092" w:type="dxa"/>
            <w:shd w:val="clear" w:color="auto" w:fill="auto"/>
          </w:tcPr>
          <w:p w14:paraId="6FFEBF4C" w14:textId="77777777" w:rsidR="008E5843" w:rsidRDefault="008E5843" w:rsidP="00C17F9F">
            <w:pPr>
              <w:pStyle w:val="BasistekstIKNL"/>
            </w:pPr>
          </w:p>
        </w:tc>
      </w:tr>
      <w:tr w:rsidR="00816BF8" w14:paraId="77E58383" w14:textId="77777777" w:rsidTr="0050078C">
        <w:trPr>
          <w:trHeight w:hRule="exact" w:val="360"/>
        </w:trPr>
        <w:tc>
          <w:tcPr>
            <w:tcW w:w="10092" w:type="dxa"/>
            <w:shd w:val="clear" w:color="auto" w:fill="auto"/>
          </w:tcPr>
          <w:p w14:paraId="115152E3" w14:textId="77777777" w:rsidR="00816BF8" w:rsidRDefault="001E40F9" w:rsidP="0050078C">
            <w:pPr>
              <w:pStyle w:val="PraktischeinformatieIKNL"/>
            </w:pPr>
            <w:r>
              <w:t>Praktische informatie</w:t>
            </w:r>
          </w:p>
        </w:tc>
      </w:tr>
      <w:tr w:rsidR="00816BF8" w14:paraId="1D8C2FE1" w14:textId="77777777" w:rsidTr="0050078C">
        <w:trPr>
          <w:trHeight w:hRule="exact" w:val="400"/>
        </w:trPr>
        <w:tc>
          <w:tcPr>
            <w:tcW w:w="10092" w:type="dxa"/>
            <w:shd w:val="clear" w:color="auto" w:fill="auto"/>
          </w:tcPr>
          <w:p w14:paraId="3AF32982" w14:textId="4BE7C6A3" w:rsidR="00816BF8" w:rsidRDefault="00925AB2" w:rsidP="009E2F07">
            <w:pPr>
              <w:pStyle w:val="PraktischeinformatiedatumenlocatieIKNL"/>
            </w:pPr>
            <w:r>
              <w:t xml:space="preserve">donderdag </w:t>
            </w:r>
            <w:r w:rsidR="009E2F07">
              <w:t>12</w:t>
            </w:r>
            <w:r w:rsidR="00617C00">
              <w:t xml:space="preserve"> </w:t>
            </w:r>
            <w:r w:rsidR="009E2F07">
              <w:t xml:space="preserve">oktober </w:t>
            </w:r>
            <w:r w:rsidR="008E5843">
              <w:t>201</w:t>
            </w:r>
            <w:r w:rsidR="00BC7735">
              <w:t>7</w:t>
            </w:r>
            <w:r w:rsidR="00816BF8">
              <w:t xml:space="preserve"> | </w:t>
            </w:r>
            <w:r w:rsidR="009E2F07">
              <w:t>16.30 – 19.15 uur</w:t>
            </w:r>
            <w:r w:rsidR="00946116">
              <w:t xml:space="preserve"> | </w:t>
            </w:r>
            <w:r w:rsidR="009E2F07">
              <w:t>LUMC Leiden, collegezaal 4</w:t>
            </w:r>
          </w:p>
        </w:tc>
      </w:tr>
    </w:tbl>
    <w:p w14:paraId="26158170" w14:textId="77777777" w:rsidR="0050078C" w:rsidRDefault="0050078C" w:rsidP="00AF1489">
      <w:pPr>
        <w:pStyle w:val="BasistekstIKNL"/>
        <w:sectPr w:rsidR="0050078C" w:rsidSect="001904A6">
          <w:headerReference w:type="even" r:id="rId12"/>
          <w:headerReference w:type="default" r:id="rId13"/>
          <w:headerReference w:type="first" r:id="rId14"/>
          <w:footerReference w:type="first" r:id="rId15"/>
          <w:pgSz w:w="11906" w:h="16838" w:code="9"/>
          <w:pgMar w:top="2767" w:right="1332" w:bottom="1758" w:left="482" w:header="397" w:footer="981" w:gutter="0"/>
          <w:cols w:space="708"/>
          <w:titlePg/>
          <w:docGrid w:linePitch="360"/>
        </w:sectPr>
      </w:pPr>
    </w:p>
    <w:p w14:paraId="22137018" w14:textId="77777777" w:rsidR="0050078C" w:rsidRDefault="0050078C" w:rsidP="00855944">
      <w:pPr>
        <w:pStyle w:val="Kop1zondernummerIKNL"/>
        <w:jc w:val="both"/>
      </w:pPr>
      <w:r>
        <w:lastRenderedPageBreak/>
        <w:t>Inleiding</w:t>
      </w:r>
    </w:p>
    <w:p w14:paraId="085A2366" w14:textId="35C96EE8" w:rsidR="00ED1B66" w:rsidRDefault="009E2F07" w:rsidP="00812F04">
      <w:pPr>
        <w:pStyle w:val="BasistekstIKNL"/>
      </w:pPr>
      <w:r>
        <w:t>Zorgverleners staan soms voor onverwachte dilemma’s of vragen in de omgang met patiënten met een allochtone achtergrond. Op deze consortium Propallia bijeenkomst worden handvatten aangereikt hoe om te gaan met deze patiënten en hun naasten met behulp van de film ‘Ik heb een dokter in Marokko’</w:t>
      </w:r>
      <w:r w:rsidR="00F51289">
        <w:t xml:space="preserve"> </w:t>
      </w:r>
      <w:r>
        <w:t>over de beleving van ziekte en dood. Door het intensief volgen va</w:t>
      </w:r>
      <w:r w:rsidR="00001FE6">
        <w:t xml:space="preserve">n een aantal migrantenpatiënten </w:t>
      </w:r>
      <w:r w:rsidR="00F51289">
        <w:t>en hun naasten geeft de film een boeiend en indringend beeld van de gewoonten, geloofsovertuigingen en verw</w:t>
      </w:r>
      <w:r w:rsidR="00001FE6">
        <w:t>a</w:t>
      </w:r>
      <w:r w:rsidR="00F51289">
        <w:t>chtingen in andere culturen rond ziekte en overlijden.</w:t>
      </w:r>
    </w:p>
    <w:p w14:paraId="4E931D24" w14:textId="77777777" w:rsidR="00F51289" w:rsidRDefault="00F51289" w:rsidP="00812F04">
      <w:pPr>
        <w:pStyle w:val="BasistekstIKNL"/>
      </w:pPr>
    </w:p>
    <w:p w14:paraId="178D6CEF" w14:textId="77777777" w:rsidR="00F51289" w:rsidRDefault="00F51289" w:rsidP="00812F04">
      <w:pPr>
        <w:pStyle w:val="BasistekstIKNL"/>
      </w:pPr>
    </w:p>
    <w:p w14:paraId="2798C373" w14:textId="77777777" w:rsidR="00F51289" w:rsidRDefault="00F51289" w:rsidP="00812F04">
      <w:pPr>
        <w:pStyle w:val="BasistekstIKNL"/>
      </w:pPr>
    </w:p>
    <w:p w14:paraId="2A8ED637" w14:textId="77777777" w:rsidR="00F51289" w:rsidRDefault="00F51289" w:rsidP="00812F04">
      <w:pPr>
        <w:pStyle w:val="BasistekstIKNL"/>
      </w:pPr>
    </w:p>
    <w:p w14:paraId="44BCC1BD" w14:textId="77777777" w:rsidR="00F51289" w:rsidRDefault="00F51289" w:rsidP="00812F04">
      <w:pPr>
        <w:pStyle w:val="BasistekstIKNL"/>
      </w:pPr>
    </w:p>
    <w:p w14:paraId="18614D9F" w14:textId="77777777" w:rsidR="00F51289" w:rsidRDefault="00F51289" w:rsidP="00812F04">
      <w:pPr>
        <w:pStyle w:val="BasistekstIKNL"/>
      </w:pPr>
    </w:p>
    <w:p w14:paraId="0F15879C" w14:textId="77777777" w:rsidR="00001FE6" w:rsidRDefault="00001FE6" w:rsidP="00812F04">
      <w:pPr>
        <w:pStyle w:val="BasistekstIKNL"/>
      </w:pPr>
    </w:p>
    <w:p w14:paraId="480032EE" w14:textId="77777777" w:rsidR="00001FE6" w:rsidRDefault="00001FE6" w:rsidP="00812F04">
      <w:pPr>
        <w:pStyle w:val="BasistekstIKNL"/>
      </w:pPr>
    </w:p>
    <w:p w14:paraId="4AAEA456" w14:textId="77777777" w:rsidR="00001FE6" w:rsidRDefault="00001FE6" w:rsidP="00812F04">
      <w:pPr>
        <w:pStyle w:val="BasistekstIKNL"/>
      </w:pPr>
    </w:p>
    <w:p w14:paraId="28E342D9" w14:textId="77777777" w:rsidR="00001FE6" w:rsidRDefault="00001FE6" w:rsidP="00812F04">
      <w:pPr>
        <w:pStyle w:val="BasistekstIKNL"/>
      </w:pPr>
    </w:p>
    <w:p w14:paraId="09D26F26" w14:textId="77777777" w:rsidR="00707709" w:rsidRDefault="00707709" w:rsidP="00812F04">
      <w:pPr>
        <w:pStyle w:val="BasistekstIKNL"/>
      </w:pPr>
    </w:p>
    <w:p w14:paraId="5E6965F3" w14:textId="77777777" w:rsidR="00001FE6" w:rsidRDefault="00001FE6" w:rsidP="00812F04">
      <w:pPr>
        <w:pStyle w:val="BasistekstIKNL"/>
      </w:pPr>
    </w:p>
    <w:p w14:paraId="0C78F7BE" w14:textId="77777777" w:rsidR="00001FE6" w:rsidRDefault="00001FE6" w:rsidP="00812F04">
      <w:pPr>
        <w:pStyle w:val="BasistekstIKNL"/>
      </w:pPr>
    </w:p>
    <w:p w14:paraId="17C4ED0C" w14:textId="77777777" w:rsidR="00001FE6" w:rsidRDefault="00001FE6" w:rsidP="00812F04">
      <w:pPr>
        <w:pStyle w:val="BasistekstIKNL"/>
      </w:pPr>
    </w:p>
    <w:p w14:paraId="78C6A199" w14:textId="77777777" w:rsidR="00001FE6" w:rsidRDefault="00001FE6" w:rsidP="00812F04">
      <w:pPr>
        <w:pStyle w:val="BasistekstIKNL"/>
      </w:pPr>
    </w:p>
    <w:p w14:paraId="77326C48" w14:textId="77777777" w:rsidR="00001FE6" w:rsidRDefault="00001FE6" w:rsidP="00812F04">
      <w:pPr>
        <w:pStyle w:val="BasistekstIKNL"/>
      </w:pPr>
    </w:p>
    <w:p w14:paraId="6470F02E" w14:textId="77777777" w:rsidR="00001FE6" w:rsidRDefault="00001FE6" w:rsidP="00812F04">
      <w:pPr>
        <w:pStyle w:val="BasistekstIKNL"/>
      </w:pPr>
    </w:p>
    <w:p w14:paraId="5BBAEF73" w14:textId="77777777" w:rsidR="00001FE6" w:rsidRDefault="00001FE6" w:rsidP="00812F04">
      <w:pPr>
        <w:pStyle w:val="BasistekstIKNL"/>
      </w:pPr>
    </w:p>
    <w:p w14:paraId="2D80E758" w14:textId="77777777" w:rsidR="00001FE6" w:rsidRDefault="00001FE6" w:rsidP="00812F04">
      <w:pPr>
        <w:pStyle w:val="BasistekstIKNL"/>
      </w:pPr>
    </w:p>
    <w:p w14:paraId="4537E945" w14:textId="77777777" w:rsidR="00001FE6" w:rsidRDefault="00001FE6" w:rsidP="00812F04">
      <w:pPr>
        <w:pStyle w:val="BasistekstIKNL"/>
      </w:pPr>
    </w:p>
    <w:p w14:paraId="0CFCCECA" w14:textId="77777777" w:rsidR="00001FE6" w:rsidRDefault="00001FE6" w:rsidP="00812F04">
      <w:pPr>
        <w:pStyle w:val="BasistekstIKNL"/>
      </w:pPr>
    </w:p>
    <w:p w14:paraId="5995E33D" w14:textId="77777777" w:rsidR="00001FE6" w:rsidRDefault="00001FE6" w:rsidP="00812F04">
      <w:pPr>
        <w:pStyle w:val="BasistekstIKNL"/>
      </w:pPr>
    </w:p>
    <w:p w14:paraId="663B7C6A" w14:textId="1156DF38" w:rsidR="00001FE6" w:rsidRDefault="004B353E" w:rsidP="00812F04">
      <w:pPr>
        <w:pStyle w:val="BasistekstIKNL"/>
      </w:pPr>
      <w:r>
        <w:rPr>
          <w:noProof/>
        </w:rPr>
        <w:lastRenderedPageBreak/>
        <w:drawing>
          <wp:anchor distT="0" distB="0" distL="114300" distR="114300" simplePos="0" relativeHeight="251653632" behindDoc="1" locked="0" layoutInCell="1" allowOverlap="1" wp14:anchorId="6A8FA073" wp14:editId="5E5CF68F">
            <wp:simplePos x="0" y="0"/>
            <wp:positionH relativeFrom="column">
              <wp:posOffset>1022758</wp:posOffset>
            </wp:positionH>
            <wp:positionV relativeFrom="paragraph">
              <wp:posOffset>-3252360</wp:posOffset>
            </wp:positionV>
            <wp:extent cx="2698750" cy="85852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ortiumPropallia logo klei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98750" cy="858520"/>
                    </a:xfrm>
                    <a:prstGeom prst="rect">
                      <a:avLst/>
                    </a:prstGeom>
                  </pic:spPr>
                </pic:pic>
              </a:graphicData>
            </a:graphic>
            <wp14:sizeRelH relativeFrom="page">
              <wp14:pctWidth>0</wp14:pctWidth>
            </wp14:sizeRelH>
            <wp14:sizeRelV relativeFrom="page">
              <wp14:pctHeight>0</wp14:pctHeight>
            </wp14:sizeRelV>
          </wp:anchor>
        </w:drawing>
      </w:r>
    </w:p>
    <w:p w14:paraId="1320E5DF" w14:textId="77777777" w:rsidR="00001FE6" w:rsidRDefault="00001FE6" w:rsidP="00812F04">
      <w:pPr>
        <w:pStyle w:val="BasistekstIKNL"/>
      </w:pPr>
    </w:p>
    <w:p w14:paraId="68FEBEDF" w14:textId="164C8A00" w:rsidR="0098588A" w:rsidRDefault="0098588A" w:rsidP="00812F04">
      <w:pPr>
        <w:pStyle w:val="BasistekstIKNL"/>
      </w:pPr>
    </w:p>
    <w:p w14:paraId="42B00EAB" w14:textId="77777777" w:rsidR="00001FE6" w:rsidRDefault="00001FE6" w:rsidP="006932E9">
      <w:pPr>
        <w:pStyle w:val="BasistekstIKNL"/>
        <w:jc w:val="both"/>
        <w:rPr>
          <w:sz w:val="28"/>
          <w:szCs w:val="28"/>
        </w:rPr>
      </w:pPr>
    </w:p>
    <w:p w14:paraId="0C986F6E" w14:textId="3DA1C503" w:rsidR="00925AB2" w:rsidRPr="00812F04" w:rsidRDefault="00925AB2" w:rsidP="006932E9">
      <w:pPr>
        <w:pStyle w:val="BasistekstIKNL"/>
        <w:jc w:val="both"/>
        <w:rPr>
          <w:sz w:val="28"/>
          <w:szCs w:val="28"/>
        </w:rPr>
      </w:pPr>
      <w:r w:rsidRPr="00812F04">
        <w:rPr>
          <w:sz w:val="28"/>
          <w:szCs w:val="28"/>
        </w:rPr>
        <w:t xml:space="preserve">Over deze </w:t>
      </w:r>
      <w:r w:rsidR="00520BA0">
        <w:rPr>
          <w:sz w:val="28"/>
          <w:szCs w:val="28"/>
        </w:rPr>
        <w:t>bijeenkomst</w:t>
      </w:r>
    </w:p>
    <w:p w14:paraId="4EF794DE" w14:textId="77777777" w:rsidR="006F3297" w:rsidRPr="006F3297" w:rsidRDefault="006F3297" w:rsidP="00812F04">
      <w:pPr>
        <w:pStyle w:val="BasistekstIKNL"/>
      </w:pPr>
      <w:r>
        <w:rPr>
          <w:b/>
        </w:rPr>
        <w:t>Accreditatie</w:t>
      </w:r>
    </w:p>
    <w:p w14:paraId="0B16F48C" w14:textId="16F8B6A4" w:rsidR="006F3297" w:rsidRPr="006F3297" w:rsidRDefault="00520BA0" w:rsidP="00812F04">
      <w:pPr>
        <w:pStyle w:val="BasistekstIKNL"/>
      </w:pPr>
      <w:r>
        <w:t>A</w:t>
      </w:r>
      <w:r w:rsidR="006F3297" w:rsidRPr="006F3297">
        <w:t>angevraagd voor verpleegkundigen (VenVN), verpleegkundig specialisten (VSR), huisartsen, specialisten ouderengeneeskunde en medisch specialisten (ABAN cluster 1 en 2)</w:t>
      </w:r>
      <w:r w:rsidR="00617C00">
        <w:t>.</w:t>
      </w:r>
    </w:p>
    <w:p w14:paraId="0AB067EB" w14:textId="77777777" w:rsidR="006F3297" w:rsidRDefault="006F3297" w:rsidP="00812F04">
      <w:pPr>
        <w:pStyle w:val="BasistekstIKNL"/>
        <w:rPr>
          <w:b/>
        </w:rPr>
      </w:pPr>
    </w:p>
    <w:p w14:paraId="2C8F59AB" w14:textId="77777777" w:rsidR="00284A74" w:rsidRDefault="00284A74" w:rsidP="00284A74">
      <w:pPr>
        <w:pStyle w:val="Kop2zondernummerIKNL"/>
      </w:pPr>
      <w:r w:rsidRPr="00812F04">
        <w:t>Voor wie</w:t>
      </w:r>
    </w:p>
    <w:p w14:paraId="15B8E376" w14:textId="77777777" w:rsidR="005B319B" w:rsidRDefault="005B319B" w:rsidP="005B319B">
      <w:pPr>
        <w:pStyle w:val="Kop2zondernummerIKNL"/>
        <w:rPr>
          <w:b w:val="0"/>
          <w:szCs w:val="18"/>
        </w:rPr>
      </w:pPr>
      <w:r>
        <w:rPr>
          <w:b w:val="0"/>
          <w:szCs w:val="18"/>
        </w:rPr>
        <w:t>Artsen (medisch specialisten en AOIS), verpleegkundigen, verpleegkundig specialisten, geestelijk verzorgers, medisch maatschappelijk werkers en alle overige LUMC zorgverleners die meer willen weten over dit onderwerp.</w:t>
      </w:r>
    </w:p>
    <w:p w14:paraId="344A560C" w14:textId="2AB5A648" w:rsidR="005B319B" w:rsidRDefault="00520BA0" w:rsidP="00284A74">
      <w:pPr>
        <w:pStyle w:val="Kop2zondernummerIKNL"/>
        <w:rPr>
          <w:b w:val="0"/>
          <w:szCs w:val="18"/>
        </w:rPr>
      </w:pPr>
      <w:r>
        <w:rPr>
          <w:b w:val="0"/>
          <w:szCs w:val="18"/>
        </w:rPr>
        <w:t>Leden van de consultatieteams in de Propallia regio (Hollands Midden en Haaglanden DWO), consulenten van de palliatieve teams van de zieke</w:t>
      </w:r>
      <w:r w:rsidR="005B319B">
        <w:rPr>
          <w:b w:val="0"/>
          <w:szCs w:val="18"/>
        </w:rPr>
        <w:t>nhuizen in de Propallia regio.</w:t>
      </w:r>
    </w:p>
    <w:p w14:paraId="66AE41AD" w14:textId="77777777" w:rsidR="00284A74" w:rsidRDefault="00284A74" w:rsidP="00812F04">
      <w:pPr>
        <w:pStyle w:val="BasistekstIKNL"/>
        <w:rPr>
          <w:b/>
        </w:rPr>
      </w:pPr>
      <w:bookmarkStart w:id="0" w:name="_GoBack"/>
      <w:bookmarkEnd w:id="0"/>
    </w:p>
    <w:p w14:paraId="461A6B2E" w14:textId="77777777" w:rsidR="006932E9" w:rsidRDefault="00821018" w:rsidP="00812F04">
      <w:pPr>
        <w:pStyle w:val="BasistekstIKNL"/>
        <w:rPr>
          <w:b/>
        </w:rPr>
      </w:pPr>
      <w:r w:rsidRPr="00821018">
        <w:rPr>
          <w:b/>
        </w:rPr>
        <w:t>Door wie</w:t>
      </w:r>
    </w:p>
    <w:p w14:paraId="7E8E9BAC" w14:textId="1C4ACF3B" w:rsidR="00812F04" w:rsidRPr="0024682B" w:rsidRDefault="00812F04" w:rsidP="00753000">
      <w:pPr>
        <w:pStyle w:val="BasistekstIKNL"/>
      </w:pPr>
      <w:r w:rsidRPr="0024682B">
        <w:t>D</w:t>
      </w:r>
      <w:r w:rsidR="00520BA0">
        <w:t>eze bijeenkomst</w:t>
      </w:r>
      <w:r w:rsidRPr="0024682B">
        <w:t xml:space="preserve"> wordt georganiseerd door Propallia. </w:t>
      </w:r>
    </w:p>
    <w:p w14:paraId="3FF71F21" w14:textId="77777777" w:rsidR="00812F04" w:rsidRPr="0024682B" w:rsidRDefault="00812F04" w:rsidP="00753000">
      <w:pPr>
        <w:pStyle w:val="BasistekstIKNL"/>
      </w:pPr>
      <w:r w:rsidRPr="0024682B">
        <w:t>In het consortium Propallia werken onderzoeks-, onderwijs- en zorgorganisaties</w:t>
      </w:r>
      <w:r w:rsidR="006932E9" w:rsidRPr="0024682B">
        <w:t>,</w:t>
      </w:r>
      <w:r w:rsidRPr="0024682B">
        <w:t xml:space="preserve"> die actief zijn op het gebied van de palliatieve zorg, samen met patiënten en naasten aan betere palliatieve zorg in de regio noordelijk Zuid-Holland </w:t>
      </w:r>
    </w:p>
    <w:p w14:paraId="06720265" w14:textId="77777777" w:rsidR="00CD001D" w:rsidRDefault="00812F04" w:rsidP="008254CC">
      <w:pPr>
        <w:pStyle w:val="BasistekstIKNL"/>
        <w:sectPr w:rsidR="00CD001D" w:rsidSect="001904A6">
          <w:headerReference w:type="even" r:id="rId17"/>
          <w:headerReference w:type="default" r:id="rId18"/>
          <w:footerReference w:type="even" r:id="rId19"/>
          <w:footerReference w:type="default" r:id="rId20"/>
          <w:type w:val="continuous"/>
          <w:pgSz w:w="11906" w:h="16838" w:code="9"/>
          <w:pgMar w:top="2784" w:right="1332" w:bottom="1758" w:left="482" w:header="471" w:footer="981" w:gutter="0"/>
          <w:cols w:num="2" w:space="510"/>
          <w:titlePg/>
          <w:docGrid w:linePitch="360"/>
        </w:sectPr>
      </w:pPr>
      <w:r w:rsidRPr="0024682B">
        <w:t>(de regio Den Haag, Delft, Gouda, Leiden en omstreken). Belangrijke partners zijn de vier netwerken palliatieve zorg in de regio, het Expertisecentrum Palliatieve Zorg van het Leids Universitair Medisch Centrum, Integraal Kankercentrum Nederland (IKNL), de Haagse Hogeschool</w:t>
      </w:r>
      <w:r w:rsidR="000800BC">
        <w:t xml:space="preserve"> en het</w:t>
      </w:r>
      <w:r w:rsidR="00617C00">
        <w:t xml:space="preserve"> ROC Mondriaan.</w:t>
      </w:r>
      <w:r w:rsidR="00C17F9F" w:rsidRPr="00C17F9F">
        <w:rPr>
          <w:b/>
          <w:noProof/>
        </w:rPr>
        <w:t xml:space="preserve"> </w:t>
      </w:r>
    </w:p>
    <w:p w14:paraId="5ED28227" w14:textId="77777777" w:rsidR="00816BF8" w:rsidRDefault="00CD001D" w:rsidP="00CD001D">
      <w:pPr>
        <w:pStyle w:val="SubtitelIKNL"/>
      </w:pPr>
      <w:r>
        <w:lastRenderedPageBreak/>
        <w:t>Programma</w:t>
      </w:r>
    </w:p>
    <w:tbl>
      <w:tblPr>
        <w:tblStyle w:val="Tabelraster"/>
        <w:tblW w:w="7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60" w:type="dxa"/>
        </w:tblCellMar>
        <w:tblLook w:val="04A0" w:firstRow="1" w:lastRow="0" w:firstColumn="1" w:lastColumn="0" w:noHBand="0" w:noVBand="1"/>
      </w:tblPr>
      <w:tblGrid>
        <w:gridCol w:w="1446"/>
        <w:gridCol w:w="5998"/>
      </w:tblGrid>
      <w:tr w:rsidR="00FC646A" w14:paraId="1F9E0E86" w14:textId="77777777" w:rsidTr="00CF6B0D">
        <w:tc>
          <w:tcPr>
            <w:tcW w:w="1446" w:type="dxa"/>
            <w:shd w:val="clear" w:color="auto" w:fill="auto"/>
          </w:tcPr>
          <w:p w14:paraId="4CD80B7A" w14:textId="3E2077CE" w:rsidR="007B5AF0" w:rsidRPr="00284A74" w:rsidRDefault="00520BA0" w:rsidP="00520BA0">
            <w:pPr>
              <w:pStyle w:val="TijdprogrammaIKNL"/>
              <w:rPr>
                <w:szCs w:val="28"/>
              </w:rPr>
            </w:pPr>
            <w:r>
              <w:rPr>
                <w:szCs w:val="28"/>
              </w:rPr>
              <w:t>16.30</w:t>
            </w:r>
            <w:r w:rsidR="00CB36E1" w:rsidRPr="00284A74">
              <w:rPr>
                <w:szCs w:val="28"/>
              </w:rPr>
              <w:t xml:space="preserve"> </w:t>
            </w:r>
            <w:r w:rsidR="00A62048" w:rsidRPr="00284A74">
              <w:rPr>
                <w:szCs w:val="28"/>
              </w:rPr>
              <w:t>uur</w:t>
            </w:r>
          </w:p>
        </w:tc>
        <w:tc>
          <w:tcPr>
            <w:tcW w:w="5998" w:type="dxa"/>
            <w:shd w:val="clear" w:color="auto" w:fill="auto"/>
          </w:tcPr>
          <w:p w14:paraId="173D2416" w14:textId="77777777" w:rsidR="007B5AF0" w:rsidRPr="008E699B" w:rsidRDefault="00284A74" w:rsidP="00CF6B0D">
            <w:pPr>
              <w:pStyle w:val="BasistekstIKNL"/>
              <w:rPr>
                <w:b/>
              </w:rPr>
            </w:pPr>
            <w:r>
              <w:rPr>
                <w:b/>
              </w:rPr>
              <w:t>Inloop en ontvangst</w:t>
            </w:r>
          </w:p>
        </w:tc>
      </w:tr>
      <w:tr w:rsidR="004869C8" w14:paraId="3FBFF550" w14:textId="77777777" w:rsidTr="008D4E11">
        <w:trPr>
          <w:trHeight w:val="1453"/>
        </w:trPr>
        <w:tc>
          <w:tcPr>
            <w:tcW w:w="1446" w:type="dxa"/>
            <w:shd w:val="clear" w:color="auto" w:fill="auto"/>
          </w:tcPr>
          <w:p w14:paraId="0D9FFCCE" w14:textId="50BAD219" w:rsidR="004869C8" w:rsidRPr="00284A74" w:rsidRDefault="004F41BF" w:rsidP="00520BA0">
            <w:pPr>
              <w:pStyle w:val="TijdprogrammaIKNL"/>
              <w:rPr>
                <w:szCs w:val="28"/>
              </w:rPr>
            </w:pPr>
            <w:r w:rsidRPr="00284A74">
              <w:rPr>
                <w:szCs w:val="28"/>
              </w:rPr>
              <w:t>1</w:t>
            </w:r>
            <w:r w:rsidR="00520BA0">
              <w:rPr>
                <w:szCs w:val="28"/>
              </w:rPr>
              <w:t>7</w:t>
            </w:r>
            <w:r w:rsidRPr="00284A74">
              <w:rPr>
                <w:szCs w:val="28"/>
              </w:rPr>
              <w:t>.00</w:t>
            </w:r>
            <w:r w:rsidR="00A62048" w:rsidRPr="00284A74">
              <w:rPr>
                <w:szCs w:val="28"/>
              </w:rPr>
              <w:t xml:space="preserve"> uur</w:t>
            </w:r>
          </w:p>
        </w:tc>
        <w:tc>
          <w:tcPr>
            <w:tcW w:w="5998" w:type="dxa"/>
            <w:shd w:val="clear" w:color="auto" w:fill="auto"/>
          </w:tcPr>
          <w:p w14:paraId="4DB2214F" w14:textId="65EE32D4" w:rsidR="00617C00" w:rsidRDefault="00520BA0" w:rsidP="00617C00">
            <w:pPr>
              <w:pStyle w:val="BasistekstIKNL"/>
              <w:rPr>
                <w:b/>
              </w:rPr>
            </w:pPr>
            <w:r>
              <w:rPr>
                <w:b/>
              </w:rPr>
              <w:t>Welkom en korte inleiding van de film</w:t>
            </w:r>
          </w:p>
          <w:p w14:paraId="1B97C4D2" w14:textId="77777777" w:rsidR="00520BA0" w:rsidRDefault="00E74E3F" w:rsidP="00617C00">
            <w:pPr>
              <w:pStyle w:val="BasistekstIKNL"/>
            </w:pPr>
            <w:r w:rsidRPr="00617C00">
              <w:t xml:space="preserve">Yvette van der Linden, </w:t>
            </w:r>
            <w:r w:rsidR="00520BA0">
              <w:t>hoofd Expertisecentrum Palliatieve Zorg LUMC</w:t>
            </w:r>
          </w:p>
          <w:p w14:paraId="758ECA25" w14:textId="593C7198" w:rsidR="00520BA0" w:rsidRDefault="008D4E11" w:rsidP="00617C00">
            <w:pPr>
              <w:pStyle w:val="BasistekstIKNL"/>
            </w:pPr>
            <w:r>
              <w:t>Saida Aoulad Bak</w:t>
            </w:r>
            <w:r w:rsidR="00520BA0">
              <w:t>tit, islamitisch geestelijk verzorger/zorgconsulent allochtone patiënten, Radboud UMC Nijmegen</w:t>
            </w:r>
          </w:p>
          <w:p w14:paraId="45B4AF90" w14:textId="7DB9271F" w:rsidR="004869C8" w:rsidRPr="00617C00" w:rsidRDefault="00520BA0" w:rsidP="00617C00">
            <w:pPr>
              <w:pStyle w:val="BasistekstIKNL"/>
            </w:pPr>
            <w:r>
              <w:t>Jimmy Sardar, imam Nijmegen</w:t>
            </w:r>
          </w:p>
        </w:tc>
      </w:tr>
      <w:tr w:rsidR="001E40F9" w14:paraId="635A5EE4" w14:textId="77777777" w:rsidTr="00682CA6">
        <w:tc>
          <w:tcPr>
            <w:tcW w:w="1446" w:type="dxa"/>
            <w:shd w:val="clear" w:color="auto" w:fill="auto"/>
          </w:tcPr>
          <w:p w14:paraId="4232DB46" w14:textId="53F3C555" w:rsidR="001E40F9" w:rsidRPr="00284A74" w:rsidRDefault="004F41BF" w:rsidP="00682CA6">
            <w:pPr>
              <w:pStyle w:val="TijdprogrammaIKNL"/>
              <w:rPr>
                <w:szCs w:val="28"/>
              </w:rPr>
            </w:pPr>
            <w:r w:rsidRPr="00284A74">
              <w:rPr>
                <w:szCs w:val="28"/>
              </w:rPr>
              <w:t>1</w:t>
            </w:r>
            <w:r w:rsidR="008D4E11">
              <w:rPr>
                <w:szCs w:val="28"/>
              </w:rPr>
              <w:t xml:space="preserve">7.10 </w:t>
            </w:r>
            <w:r w:rsidR="001E40F9" w:rsidRPr="00284A74">
              <w:rPr>
                <w:szCs w:val="28"/>
              </w:rPr>
              <w:t>uur</w:t>
            </w:r>
          </w:p>
        </w:tc>
        <w:tc>
          <w:tcPr>
            <w:tcW w:w="5998" w:type="dxa"/>
            <w:shd w:val="clear" w:color="auto" w:fill="auto"/>
          </w:tcPr>
          <w:p w14:paraId="35A7043D" w14:textId="556B07CC" w:rsidR="00BD0387" w:rsidRPr="008D4E11" w:rsidRDefault="008D4E11" w:rsidP="008D4E11">
            <w:pPr>
              <w:pStyle w:val="BasistekstIKNL"/>
              <w:spacing w:line="260" w:lineRule="atLeast"/>
              <w:rPr>
                <w:b/>
              </w:rPr>
            </w:pPr>
            <w:r w:rsidRPr="008D4E11">
              <w:rPr>
                <w:b/>
              </w:rPr>
              <w:t xml:space="preserve">Vertoning film </w:t>
            </w:r>
          </w:p>
        </w:tc>
      </w:tr>
      <w:tr w:rsidR="001E40F9" w14:paraId="46D2D99B" w14:textId="77777777" w:rsidTr="00682CA6">
        <w:tc>
          <w:tcPr>
            <w:tcW w:w="1446" w:type="dxa"/>
            <w:shd w:val="clear" w:color="auto" w:fill="auto"/>
          </w:tcPr>
          <w:p w14:paraId="1CF73CA7" w14:textId="0160C683" w:rsidR="001E40F9" w:rsidRPr="00284A74" w:rsidRDefault="00AB1089" w:rsidP="008D4E11">
            <w:pPr>
              <w:pStyle w:val="TijdprogrammaIKNL"/>
              <w:rPr>
                <w:szCs w:val="28"/>
              </w:rPr>
            </w:pPr>
            <w:r w:rsidRPr="00284A74">
              <w:rPr>
                <w:szCs w:val="28"/>
              </w:rPr>
              <w:t>1</w:t>
            </w:r>
            <w:r w:rsidR="008D4E11">
              <w:rPr>
                <w:szCs w:val="28"/>
              </w:rPr>
              <w:t xml:space="preserve">7.55 </w:t>
            </w:r>
            <w:r w:rsidR="001E40F9" w:rsidRPr="00284A74">
              <w:rPr>
                <w:szCs w:val="28"/>
              </w:rPr>
              <w:t>uur</w:t>
            </w:r>
          </w:p>
        </w:tc>
        <w:tc>
          <w:tcPr>
            <w:tcW w:w="5998" w:type="dxa"/>
            <w:shd w:val="clear" w:color="auto" w:fill="auto"/>
          </w:tcPr>
          <w:p w14:paraId="6A8AD81F" w14:textId="77777777" w:rsidR="008D4E11" w:rsidRDefault="008D4E11" w:rsidP="00682CA6">
            <w:pPr>
              <w:pStyle w:val="BasistekstIKNL"/>
              <w:rPr>
                <w:rFonts w:cs="Arial"/>
                <w:b/>
                <w:spacing w:val="-3"/>
              </w:rPr>
            </w:pPr>
            <w:r>
              <w:rPr>
                <w:rFonts w:cs="Arial"/>
                <w:b/>
                <w:spacing w:val="-3"/>
              </w:rPr>
              <w:t>Nabespreking</w:t>
            </w:r>
          </w:p>
          <w:p w14:paraId="1CFD91E6" w14:textId="70568CEC" w:rsidR="001E40F9" w:rsidRPr="008D4E11" w:rsidRDefault="008D4E11" w:rsidP="008D4E11">
            <w:pPr>
              <w:pStyle w:val="BasistekstIKNL"/>
              <w:rPr>
                <w:rFonts w:cs="Arial"/>
                <w:spacing w:val="-3"/>
              </w:rPr>
            </w:pPr>
            <w:r w:rsidRPr="008D4E11">
              <w:rPr>
                <w:rFonts w:cs="Arial"/>
                <w:spacing w:val="-3"/>
              </w:rPr>
              <w:t>Saida Aoulad Baktit en Jimmy Sardar</w:t>
            </w:r>
          </w:p>
        </w:tc>
      </w:tr>
      <w:tr w:rsidR="00706C98" w14:paraId="24EC4804" w14:textId="77777777" w:rsidTr="00682CA6">
        <w:tc>
          <w:tcPr>
            <w:tcW w:w="1446" w:type="dxa"/>
            <w:shd w:val="clear" w:color="auto" w:fill="auto"/>
          </w:tcPr>
          <w:p w14:paraId="21F2D9DD" w14:textId="2717B7FF" w:rsidR="00706C98" w:rsidRPr="00284A74" w:rsidRDefault="00246C36" w:rsidP="008D4E11">
            <w:pPr>
              <w:pStyle w:val="TijdprogrammaIKNL"/>
              <w:rPr>
                <w:szCs w:val="28"/>
              </w:rPr>
            </w:pPr>
            <w:r w:rsidRPr="00284A74">
              <w:rPr>
                <w:szCs w:val="28"/>
              </w:rPr>
              <w:t>1</w:t>
            </w:r>
            <w:r w:rsidR="008D4E11">
              <w:rPr>
                <w:szCs w:val="28"/>
              </w:rPr>
              <w:t>8.40</w:t>
            </w:r>
            <w:r w:rsidRPr="00284A74">
              <w:rPr>
                <w:szCs w:val="28"/>
              </w:rPr>
              <w:t xml:space="preserve"> uur</w:t>
            </w:r>
          </w:p>
        </w:tc>
        <w:tc>
          <w:tcPr>
            <w:tcW w:w="5998" w:type="dxa"/>
            <w:shd w:val="clear" w:color="auto" w:fill="auto"/>
          </w:tcPr>
          <w:p w14:paraId="7DF16BA1" w14:textId="1F355060" w:rsidR="008D4E11" w:rsidRDefault="008D4E11" w:rsidP="00682CA6">
            <w:pPr>
              <w:pStyle w:val="BasistekstIKNL"/>
              <w:rPr>
                <w:b/>
              </w:rPr>
            </w:pPr>
            <w:r>
              <w:rPr>
                <w:b/>
              </w:rPr>
              <w:t>Paneldiscussie; wat kunnen we anders doen en wat hebben we daarvoor nodig?</w:t>
            </w:r>
          </w:p>
          <w:p w14:paraId="459B4965" w14:textId="77777777" w:rsidR="008D4E11" w:rsidRDefault="008D4E11" w:rsidP="008D4E11">
            <w:pPr>
              <w:tabs>
                <w:tab w:val="left" w:pos="-1440"/>
                <w:tab w:val="left" w:pos="-720"/>
              </w:tabs>
              <w:suppressAutoHyphens/>
              <w:outlineLvl w:val="0"/>
              <w:rPr>
                <w:rFonts w:cs="Arial"/>
                <w:bCs/>
                <w:spacing w:val="-3"/>
              </w:rPr>
            </w:pPr>
            <w:r w:rsidRPr="00F10109">
              <w:rPr>
                <w:rFonts w:cs="Arial"/>
                <w:bCs/>
                <w:spacing w:val="-3"/>
              </w:rPr>
              <w:t xml:space="preserve">Panel LUMC: </w:t>
            </w:r>
          </w:p>
          <w:p w14:paraId="5EABDE5E" w14:textId="07F469B7" w:rsidR="008D4E11" w:rsidRDefault="008D4E11" w:rsidP="008D4E11">
            <w:pPr>
              <w:tabs>
                <w:tab w:val="left" w:pos="-1440"/>
                <w:tab w:val="left" w:pos="-720"/>
              </w:tabs>
              <w:suppressAutoHyphens/>
              <w:outlineLvl w:val="0"/>
              <w:rPr>
                <w:rFonts w:cs="Arial"/>
                <w:bCs/>
                <w:spacing w:val="-3"/>
              </w:rPr>
            </w:pPr>
            <w:r w:rsidRPr="00F10109">
              <w:rPr>
                <w:rFonts w:cs="Arial"/>
                <w:bCs/>
                <w:spacing w:val="-3"/>
              </w:rPr>
              <w:t>Carla Juffermans, huisarts/kaderarts palliatieve zorg</w:t>
            </w:r>
          </w:p>
          <w:p w14:paraId="50EA72F0" w14:textId="468849FA" w:rsidR="008D4E11" w:rsidRDefault="008D4E11" w:rsidP="008D4E11">
            <w:pPr>
              <w:tabs>
                <w:tab w:val="left" w:pos="-1440"/>
                <w:tab w:val="left" w:pos="-720"/>
              </w:tabs>
              <w:suppressAutoHyphens/>
              <w:outlineLvl w:val="0"/>
              <w:rPr>
                <w:rFonts w:cs="Arial"/>
                <w:bCs/>
                <w:spacing w:val="-3"/>
              </w:rPr>
            </w:pPr>
            <w:r w:rsidRPr="00F10109">
              <w:rPr>
                <w:rFonts w:cs="Arial"/>
                <w:bCs/>
                <w:spacing w:val="-3"/>
              </w:rPr>
              <w:t xml:space="preserve">Roukayya Oueslati, docent geesteswetenschappen/onderzoeker </w:t>
            </w:r>
          </w:p>
          <w:p w14:paraId="6957C9D5" w14:textId="568B8B70" w:rsidR="008D4E11" w:rsidRDefault="008D4E11" w:rsidP="008D4E11">
            <w:pPr>
              <w:tabs>
                <w:tab w:val="left" w:pos="-1440"/>
                <w:tab w:val="left" w:pos="-720"/>
              </w:tabs>
              <w:suppressAutoHyphens/>
              <w:outlineLvl w:val="0"/>
              <w:rPr>
                <w:rFonts w:cs="Arial"/>
                <w:bCs/>
                <w:spacing w:val="-3"/>
              </w:rPr>
            </w:pPr>
            <w:r w:rsidRPr="00F10109">
              <w:rPr>
                <w:rFonts w:cs="Arial"/>
                <w:bCs/>
                <w:spacing w:val="-3"/>
              </w:rPr>
              <w:t xml:space="preserve">Marjan </w:t>
            </w:r>
            <w:r>
              <w:rPr>
                <w:rFonts w:cs="Arial"/>
                <w:bCs/>
                <w:spacing w:val="-3"/>
              </w:rPr>
              <w:t>de Vries, geestelijk verzorger</w:t>
            </w:r>
          </w:p>
          <w:p w14:paraId="20B9C089" w14:textId="4869FEF6" w:rsidR="008D4E11" w:rsidRDefault="008D4E11" w:rsidP="008D4E11">
            <w:pPr>
              <w:tabs>
                <w:tab w:val="left" w:pos="-1440"/>
                <w:tab w:val="left" w:pos="-720"/>
              </w:tabs>
              <w:suppressAutoHyphens/>
              <w:outlineLvl w:val="0"/>
              <w:rPr>
                <w:rFonts w:cs="Arial"/>
                <w:bCs/>
                <w:spacing w:val="-3"/>
              </w:rPr>
            </w:pPr>
            <w:r w:rsidRPr="00F10109">
              <w:rPr>
                <w:rFonts w:cs="Arial"/>
                <w:bCs/>
                <w:spacing w:val="-3"/>
              </w:rPr>
              <w:t>Do</w:t>
            </w:r>
            <w:r>
              <w:rPr>
                <w:rFonts w:cs="Arial"/>
                <w:bCs/>
                <w:spacing w:val="-3"/>
              </w:rPr>
              <w:t>rothea Touwen, medisch ethicus</w:t>
            </w:r>
          </w:p>
          <w:p w14:paraId="7C9CC2DB" w14:textId="2852B205" w:rsidR="00706C98" w:rsidRPr="008D4E11" w:rsidRDefault="008D4E11" w:rsidP="008D4E11">
            <w:pPr>
              <w:tabs>
                <w:tab w:val="left" w:pos="-1440"/>
                <w:tab w:val="left" w:pos="-720"/>
              </w:tabs>
              <w:suppressAutoHyphens/>
              <w:outlineLvl w:val="0"/>
              <w:rPr>
                <w:rFonts w:cs="Arial"/>
                <w:bCs/>
                <w:spacing w:val="-3"/>
              </w:rPr>
            </w:pPr>
            <w:r w:rsidRPr="00F10109">
              <w:rPr>
                <w:rFonts w:cs="Arial"/>
                <w:bCs/>
                <w:spacing w:val="-3"/>
              </w:rPr>
              <w:t>Ellen de Nijs, verpleegkundig specialist palliatieve zorg</w:t>
            </w:r>
          </w:p>
        </w:tc>
      </w:tr>
      <w:tr w:rsidR="001E40F9" w14:paraId="0912CE2A" w14:textId="77777777" w:rsidTr="00515B22">
        <w:trPr>
          <w:trHeight w:val="343"/>
        </w:trPr>
        <w:tc>
          <w:tcPr>
            <w:tcW w:w="1446" w:type="dxa"/>
            <w:shd w:val="clear" w:color="auto" w:fill="auto"/>
          </w:tcPr>
          <w:p w14:paraId="1793900E" w14:textId="35268CAE" w:rsidR="001E40F9" w:rsidRPr="00284A74" w:rsidRDefault="00515B22" w:rsidP="008D4E11">
            <w:pPr>
              <w:pStyle w:val="TijdprogrammaIKNL"/>
              <w:rPr>
                <w:szCs w:val="28"/>
              </w:rPr>
            </w:pPr>
            <w:r w:rsidRPr="00284A74">
              <w:rPr>
                <w:szCs w:val="28"/>
              </w:rPr>
              <w:t>1</w:t>
            </w:r>
            <w:r w:rsidR="008D4E11">
              <w:rPr>
                <w:szCs w:val="28"/>
              </w:rPr>
              <w:t>9.15 uur</w:t>
            </w:r>
          </w:p>
        </w:tc>
        <w:tc>
          <w:tcPr>
            <w:tcW w:w="5998" w:type="dxa"/>
            <w:shd w:val="clear" w:color="auto" w:fill="auto"/>
          </w:tcPr>
          <w:p w14:paraId="130A3152" w14:textId="4ABD97F3" w:rsidR="00105828" w:rsidRPr="00FF282E" w:rsidRDefault="008D4E11" w:rsidP="008D4E11">
            <w:pPr>
              <w:pStyle w:val="BasistekstIKNL"/>
            </w:pPr>
            <w:r>
              <w:rPr>
                <w:b/>
              </w:rPr>
              <w:t>Afsluiting</w:t>
            </w:r>
            <w:r w:rsidR="00961566" w:rsidRPr="00961566">
              <w:rPr>
                <w:b/>
                <w:color w:val="FF0000"/>
              </w:rPr>
              <w:t xml:space="preserve"> </w:t>
            </w:r>
          </w:p>
        </w:tc>
      </w:tr>
      <w:tr w:rsidR="001E40F9" w14:paraId="78BE0372" w14:textId="77777777" w:rsidTr="002C3354">
        <w:trPr>
          <w:trHeight w:val="3280"/>
        </w:trPr>
        <w:tc>
          <w:tcPr>
            <w:tcW w:w="1446" w:type="dxa"/>
            <w:shd w:val="clear" w:color="auto" w:fill="auto"/>
          </w:tcPr>
          <w:p w14:paraId="317BDDA7" w14:textId="7C57585C" w:rsidR="001E40F9" w:rsidRPr="00284A74" w:rsidRDefault="001E40F9" w:rsidP="00D85CB3">
            <w:pPr>
              <w:pStyle w:val="TijdprogrammaIKNL"/>
              <w:rPr>
                <w:szCs w:val="28"/>
              </w:rPr>
            </w:pPr>
          </w:p>
        </w:tc>
        <w:tc>
          <w:tcPr>
            <w:tcW w:w="5998" w:type="dxa"/>
            <w:shd w:val="clear" w:color="auto" w:fill="auto"/>
          </w:tcPr>
          <w:p w14:paraId="14616DCD" w14:textId="539CB687" w:rsidR="002C3354" w:rsidRDefault="002C3354" w:rsidP="008D4E11">
            <w:pPr>
              <w:pStyle w:val="BasistekstIKNL"/>
            </w:pPr>
          </w:p>
        </w:tc>
      </w:tr>
      <w:tr w:rsidR="00CC14FD" w14:paraId="02C34AB5" w14:textId="77777777" w:rsidTr="00682CA6">
        <w:tc>
          <w:tcPr>
            <w:tcW w:w="1446" w:type="dxa"/>
            <w:shd w:val="clear" w:color="auto" w:fill="auto"/>
          </w:tcPr>
          <w:p w14:paraId="2C97328A" w14:textId="31043EA7" w:rsidR="00CC14FD" w:rsidRPr="00284A74" w:rsidRDefault="00CC14FD" w:rsidP="008D4E11">
            <w:pPr>
              <w:pStyle w:val="TijdprogrammaIKNL"/>
              <w:rPr>
                <w:szCs w:val="28"/>
              </w:rPr>
            </w:pPr>
          </w:p>
        </w:tc>
        <w:tc>
          <w:tcPr>
            <w:tcW w:w="5998" w:type="dxa"/>
            <w:shd w:val="clear" w:color="auto" w:fill="auto"/>
          </w:tcPr>
          <w:p w14:paraId="5C13E84A" w14:textId="5D1CE71D" w:rsidR="00CC14FD" w:rsidRPr="00492207" w:rsidRDefault="00CC14FD" w:rsidP="00432811">
            <w:pPr>
              <w:pStyle w:val="BasistekstIKNL"/>
            </w:pPr>
          </w:p>
        </w:tc>
      </w:tr>
      <w:tr w:rsidR="001E40F9" w14:paraId="6C5426E1" w14:textId="77777777" w:rsidTr="00682CA6">
        <w:tc>
          <w:tcPr>
            <w:tcW w:w="1446" w:type="dxa"/>
            <w:shd w:val="clear" w:color="auto" w:fill="auto"/>
          </w:tcPr>
          <w:p w14:paraId="1915C3D8" w14:textId="73CCA450" w:rsidR="001E40F9" w:rsidRPr="00284A74" w:rsidRDefault="001E40F9" w:rsidP="008D4E11">
            <w:pPr>
              <w:pStyle w:val="TijdprogrammaIKNL"/>
              <w:rPr>
                <w:szCs w:val="28"/>
              </w:rPr>
            </w:pPr>
          </w:p>
        </w:tc>
        <w:tc>
          <w:tcPr>
            <w:tcW w:w="5998" w:type="dxa"/>
            <w:shd w:val="clear" w:color="auto" w:fill="auto"/>
          </w:tcPr>
          <w:p w14:paraId="7306F0E3" w14:textId="5E086849" w:rsidR="001E40F9" w:rsidRPr="00D11281" w:rsidRDefault="001E40F9" w:rsidP="008D4E11">
            <w:pPr>
              <w:pStyle w:val="BasistekstIKNL"/>
              <w:rPr>
                <w:b/>
              </w:rPr>
            </w:pPr>
          </w:p>
        </w:tc>
      </w:tr>
    </w:tbl>
    <w:p w14:paraId="73646DA9" w14:textId="77777777" w:rsidR="005B5EB7" w:rsidRDefault="005B5EB7" w:rsidP="00492207">
      <w:pPr>
        <w:spacing w:line="276" w:lineRule="auto"/>
        <w:rPr>
          <w:rFonts w:eastAsia="Calibri" w:cs="Arial"/>
          <w:szCs w:val="22"/>
          <w:lang w:eastAsia="en-US"/>
        </w:rPr>
      </w:pPr>
    </w:p>
    <w:p w14:paraId="1428B332" w14:textId="77777777" w:rsidR="008D4E11" w:rsidRDefault="008D4E11" w:rsidP="0017560E">
      <w:pPr>
        <w:pStyle w:val="Praktischkopjepagina2IKNL"/>
      </w:pPr>
    </w:p>
    <w:p w14:paraId="131EE973" w14:textId="786F3963" w:rsidR="00891C42" w:rsidRDefault="00891C42" w:rsidP="0017560E">
      <w:pPr>
        <w:pStyle w:val="Praktischkopjepagina2IKNL"/>
      </w:pPr>
      <w:r>
        <w:lastRenderedPageBreak/>
        <w:t>Praktisch</w:t>
      </w:r>
    </w:p>
    <w:p w14:paraId="23EEA5DD" w14:textId="77777777" w:rsidR="0016704E" w:rsidRPr="0098588A" w:rsidRDefault="0098588A" w:rsidP="0016704E">
      <w:pPr>
        <w:pStyle w:val="BasistekstIKNL"/>
        <w:rPr>
          <w:b/>
        </w:rPr>
      </w:pPr>
      <w:r w:rsidRPr="0098588A">
        <w:rPr>
          <w:b/>
        </w:rPr>
        <w:t>Aantal deelnemers</w:t>
      </w:r>
    </w:p>
    <w:p w14:paraId="155DD4E5" w14:textId="63F9BF07" w:rsidR="0098588A" w:rsidRDefault="0098588A" w:rsidP="0016704E">
      <w:pPr>
        <w:pStyle w:val="BasistekstIKNL"/>
      </w:pPr>
      <w:r>
        <w:t>Maximaal 1</w:t>
      </w:r>
      <w:r w:rsidR="00346034">
        <w:t>0</w:t>
      </w:r>
      <w:r>
        <w:t xml:space="preserve">0 </w:t>
      </w:r>
      <w:r w:rsidR="005B5EB7">
        <w:t>personen, p</w:t>
      </w:r>
      <w:r>
        <w:t>laatsin</w:t>
      </w:r>
      <w:r w:rsidR="0040785D">
        <w:t>g in volgorde van aanmelding</w:t>
      </w:r>
    </w:p>
    <w:p w14:paraId="4BBD2537" w14:textId="77777777" w:rsidR="0098588A" w:rsidRDefault="0098588A" w:rsidP="0016704E">
      <w:pPr>
        <w:pStyle w:val="Kop2zondernummerIKNL"/>
      </w:pPr>
    </w:p>
    <w:p w14:paraId="32498885" w14:textId="77777777" w:rsidR="0016704E" w:rsidRDefault="0016704E" w:rsidP="0016704E">
      <w:pPr>
        <w:pStyle w:val="Kop2zondernummerIKNL"/>
      </w:pPr>
      <w:r>
        <w:t>Kosten</w:t>
      </w:r>
    </w:p>
    <w:p w14:paraId="4A07327A" w14:textId="77777777" w:rsidR="0016704E" w:rsidRDefault="00A903E1" w:rsidP="0016704E">
      <w:pPr>
        <w:pStyle w:val="BasistekstIKNL"/>
      </w:pPr>
      <w:r>
        <w:t xml:space="preserve">Deelname </w:t>
      </w:r>
      <w:r w:rsidR="00C215B0">
        <w:t>is gratis</w:t>
      </w:r>
    </w:p>
    <w:p w14:paraId="11285C32" w14:textId="77777777" w:rsidR="0016704E" w:rsidRDefault="0016704E" w:rsidP="0016704E">
      <w:pPr>
        <w:pStyle w:val="BasistekstIKNL"/>
      </w:pPr>
    </w:p>
    <w:p w14:paraId="5465B6E4" w14:textId="77777777" w:rsidR="0016704E" w:rsidRDefault="0016704E" w:rsidP="0016704E">
      <w:pPr>
        <w:pStyle w:val="Kop2zondernummerIKNL"/>
      </w:pPr>
      <w:r>
        <w:t>Aanmelden</w:t>
      </w:r>
    </w:p>
    <w:p w14:paraId="5D2622AA" w14:textId="77777777" w:rsidR="00435891" w:rsidRDefault="00A903E1" w:rsidP="0016704E">
      <w:pPr>
        <w:pStyle w:val="BasistekstIKNL"/>
      </w:pPr>
      <w:r>
        <w:t>U kunt zich aanmelden</w:t>
      </w:r>
      <w:r w:rsidR="00435891">
        <w:t xml:space="preserve"> via</w:t>
      </w:r>
    </w:p>
    <w:p w14:paraId="1B0CCBCC" w14:textId="337F88BD" w:rsidR="00435891" w:rsidRDefault="00435891" w:rsidP="0016704E">
      <w:pPr>
        <w:pStyle w:val="BasistekstIKNL"/>
      </w:pPr>
      <w:r>
        <w:t xml:space="preserve">de </w:t>
      </w:r>
      <w:r w:rsidRPr="00A52993">
        <w:t>website</w:t>
      </w:r>
      <w:r w:rsidR="0040785D">
        <w:t xml:space="preserve"> van IKNL</w:t>
      </w:r>
    </w:p>
    <w:p w14:paraId="54F30422" w14:textId="77777777" w:rsidR="00435891" w:rsidRDefault="00435891" w:rsidP="0016704E">
      <w:pPr>
        <w:pStyle w:val="BasistekstIKNL"/>
        <w:rPr>
          <w:b/>
        </w:rPr>
      </w:pPr>
    </w:p>
    <w:p w14:paraId="09F280F2" w14:textId="77777777" w:rsidR="0016704E" w:rsidRDefault="00C215B0" w:rsidP="0016704E">
      <w:pPr>
        <w:pStyle w:val="BasistekstIKNL"/>
        <w:rPr>
          <w:b/>
        </w:rPr>
      </w:pPr>
      <w:r w:rsidRPr="00C215B0">
        <w:rPr>
          <w:b/>
        </w:rPr>
        <w:t>Annulering</w:t>
      </w:r>
    </w:p>
    <w:p w14:paraId="3749694E" w14:textId="78A327A8" w:rsidR="00C215B0" w:rsidRPr="00C215B0" w:rsidRDefault="00C215B0" w:rsidP="0016704E">
      <w:pPr>
        <w:pStyle w:val="BasistekstIKNL"/>
        <w:rPr>
          <w:color w:val="0070C0"/>
          <w:u w:val="single"/>
        </w:rPr>
      </w:pPr>
      <w:r w:rsidRPr="00C215B0">
        <w:rPr>
          <w:color w:val="0070C0"/>
          <w:u w:val="single"/>
        </w:rPr>
        <w:t>l.secretariaat</w:t>
      </w:r>
      <w:r w:rsidR="004D1A2A">
        <w:rPr>
          <w:color w:val="0070C0"/>
          <w:u w:val="single"/>
        </w:rPr>
        <w:t>pz</w:t>
      </w:r>
      <w:r w:rsidRPr="00C215B0">
        <w:rPr>
          <w:color w:val="0070C0"/>
          <w:u w:val="single"/>
        </w:rPr>
        <w:t>@iknl.nl</w:t>
      </w:r>
    </w:p>
    <w:p w14:paraId="1659A151" w14:textId="77777777" w:rsidR="00C215B0" w:rsidRDefault="00C215B0" w:rsidP="0016704E">
      <w:pPr>
        <w:pStyle w:val="Kop2zondernummerIKNL"/>
      </w:pPr>
    </w:p>
    <w:p w14:paraId="078E5AF3" w14:textId="77777777" w:rsidR="0016704E" w:rsidRDefault="0016704E" w:rsidP="0016704E">
      <w:pPr>
        <w:pStyle w:val="Kop2zondernummerIKNL"/>
      </w:pPr>
      <w:r>
        <w:t>Inlichtingen</w:t>
      </w:r>
    </w:p>
    <w:p w14:paraId="7B43CA6E" w14:textId="77777777" w:rsidR="00C215B0" w:rsidRDefault="00A903E1" w:rsidP="00C215B0">
      <w:pPr>
        <w:pStyle w:val="BasistekstIKNL"/>
      </w:pPr>
      <w:r>
        <w:t>Voor mee</w:t>
      </w:r>
      <w:r w:rsidR="00105828">
        <w:t>r i</w:t>
      </w:r>
      <w:r w:rsidR="00FC5AA8">
        <w:t>nformatie kunt u terech</w:t>
      </w:r>
      <w:r w:rsidR="00C215B0">
        <w:t>t bij Marcella Tam,</w:t>
      </w:r>
      <w:r w:rsidR="00C17F9F">
        <w:t xml:space="preserve"> </w:t>
      </w:r>
      <w:r w:rsidR="00C215B0">
        <w:t>consortiumsecretaris Propallia</w:t>
      </w:r>
    </w:p>
    <w:p w14:paraId="72B9D9F7" w14:textId="77777777" w:rsidR="00C215B0" w:rsidRPr="00C10D4F" w:rsidRDefault="005B319B" w:rsidP="00C215B0">
      <w:pPr>
        <w:pStyle w:val="BasistekstIKNL"/>
        <w:rPr>
          <w:lang w:val="en-GB"/>
        </w:rPr>
      </w:pPr>
      <w:hyperlink r:id="rId21" w:history="1">
        <w:r w:rsidR="00C215B0" w:rsidRPr="00C10D4F">
          <w:rPr>
            <w:rStyle w:val="Hyperlink"/>
            <w:lang w:val="en-GB"/>
          </w:rPr>
          <w:t>info@propallia.nl</w:t>
        </w:r>
      </w:hyperlink>
    </w:p>
    <w:p w14:paraId="5EEBCA3F" w14:textId="77777777" w:rsidR="0016704E" w:rsidRPr="00C10D4F" w:rsidRDefault="00C215B0" w:rsidP="00C215B0">
      <w:pPr>
        <w:pStyle w:val="BasistekstIKNL"/>
        <w:rPr>
          <w:lang w:val="en-GB"/>
        </w:rPr>
      </w:pPr>
      <w:r w:rsidRPr="00C10D4F">
        <w:rPr>
          <w:lang w:val="en-GB"/>
        </w:rPr>
        <w:t>06 46 43 71 08</w:t>
      </w:r>
      <w:r w:rsidR="00FC5AA8" w:rsidRPr="00C10D4F">
        <w:rPr>
          <w:lang w:val="en-GB"/>
        </w:rPr>
        <w:t xml:space="preserve"> </w:t>
      </w:r>
    </w:p>
    <w:p w14:paraId="16BAB3EC" w14:textId="77777777" w:rsidR="0016704E" w:rsidRPr="00C10D4F" w:rsidRDefault="0016704E" w:rsidP="0016704E">
      <w:pPr>
        <w:pStyle w:val="BasistekstIKNL"/>
        <w:rPr>
          <w:lang w:val="en-GB"/>
        </w:rPr>
      </w:pPr>
    </w:p>
    <w:p w14:paraId="139520D4" w14:textId="77777777" w:rsidR="0016704E" w:rsidRPr="00C10D4F" w:rsidRDefault="0016704E" w:rsidP="0016704E">
      <w:pPr>
        <w:pStyle w:val="Kop2zondernummerIKNL"/>
        <w:rPr>
          <w:lang w:val="en-GB"/>
        </w:rPr>
      </w:pPr>
      <w:r w:rsidRPr="00C10D4F">
        <w:rPr>
          <w:lang w:val="en-GB"/>
        </w:rPr>
        <w:t>Adres</w:t>
      </w:r>
    </w:p>
    <w:p w14:paraId="4357A915" w14:textId="3D3418B4" w:rsidR="004D1A2A" w:rsidRPr="00A52993" w:rsidRDefault="005B319B" w:rsidP="0016704E">
      <w:pPr>
        <w:pStyle w:val="BasistekstIKNL"/>
        <w:rPr>
          <w:color w:val="00B0F0"/>
          <w:u w:val="single"/>
        </w:rPr>
      </w:pPr>
      <w:hyperlink r:id="rId22" w:history="1">
        <w:r w:rsidR="004D1A2A" w:rsidRPr="00A52993">
          <w:rPr>
            <w:rStyle w:val="Hyperlink"/>
            <w:color w:val="00B0F0"/>
            <w:u w:val="single"/>
          </w:rPr>
          <w:t>LUMC</w:t>
        </w:r>
      </w:hyperlink>
    </w:p>
    <w:p w14:paraId="17AABDE1" w14:textId="77777777" w:rsidR="004D1A2A" w:rsidRDefault="004D1A2A" w:rsidP="0016704E">
      <w:pPr>
        <w:pStyle w:val="BasistekstIKNL"/>
      </w:pPr>
      <w:r>
        <w:t>Collegezaal 4, 1</w:t>
      </w:r>
      <w:r w:rsidRPr="004D1A2A">
        <w:rPr>
          <w:vertAlign w:val="superscript"/>
        </w:rPr>
        <w:t>e</w:t>
      </w:r>
      <w:r>
        <w:t xml:space="preserve"> etage </w:t>
      </w:r>
    </w:p>
    <w:p w14:paraId="718A4279" w14:textId="0C4320F5" w:rsidR="004D1A2A" w:rsidRDefault="004D1A2A" w:rsidP="0016704E">
      <w:pPr>
        <w:pStyle w:val="BasistekstIKNL"/>
      </w:pPr>
      <w:r>
        <w:t>K-zone</w:t>
      </w:r>
    </w:p>
    <w:p w14:paraId="0B8AD913" w14:textId="77777777" w:rsidR="004D1A2A" w:rsidRDefault="004D1A2A" w:rsidP="0016704E">
      <w:pPr>
        <w:pStyle w:val="BasistekstIKNL"/>
      </w:pPr>
      <w:r>
        <w:t>Albinusdreef 2</w:t>
      </w:r>
    </w:p>
    <w:p w14:paraId="4B4D9A3B" w14:textId="6EE55A2C" w:rsidR="008D4E11" w:rsidRDefault="004D1A2A" w:rsidP="00D02B2E">
      <w:pPr>
        <w:pStyle w:val="BasistekstIKNL"/>
      </w:pPr>
      <w:r>
        <w:t>2333 ZA  Leiden</w:t>
      </w:r>
    </w:p>
    <w:sectPr w:rsidR="008D4E11" w:rsidSect="00FD2A59">
      <w:headerReference w:type="even" r:id="rId23"/>
      <w:headerReference w:type="default" r:id="rId24"/>
      <w:footerReference w:type="even" r:id="rId25"/>
      <w:footerReference w:type="default" r:id="rId26"/>
      <w:headerReference w:type="first" r:id="rId27"/>
      <w:footerReference w:type="first" r:id="rId28"/>
      <w:pgSz w:w="11906" w:h="16838" w:code="9"/>
      <w:pgMar w:top="2381" w:right="1332" w:bottom="1758" w:left="482" w:header="301" w:footer="709" w:gutter="0"/>
      <w:cols w:num="2" w:space="510" w:equalWidth="0">
        <w:col w:w="7445" w:space="510"/>
        <w:col w:w="213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561D3" w14:textId="77777777" w:rsidR="007E53DF" w:rsidRDefault="007E53DF">
      <w:r>
        <w:separator/>
      </w:r>
    </w:p>
  </w:endnote>
  <w:endnote w:type="continuationSeparator" w:id="0">
    <w:p w14:paraId="4B59B286" w14:textId="77777777" w:rsidR="007E53DF" w:rsidRDefault="007E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B0E99" w14:textId="77777777" w:rsidR="001904A6" w:rsidRPr="001904A6" w:rsidRDefault="00187CFE" w:rsidP="001904A6">
    <w:pPr>
      <w:pStyle w:val="Voettekst"/>
      <w:jc w:val="left"/>
      <w:rPr>
        <w:rFonts w:cs="Arial"/>
        <w:color w:val="FFFFFF" w:themeColor="background1"/>
        <w:sz w:val="16"/>
        <w:szCs w:val="20"/>
      </w:rPr>
    </w:pPr>
    <w:r>
      <w:rPr>
        <w:rFonts w:cs="Arial"/>
        <w:color w:val="FFFFFF" w:themeColor="background1"/>
        <w:sz w:val="16"/>
        <w:szCs w:val="20"/>
      </w:rPr>
      <w:t xml:space="preserve">Consortium </w:t>
    </w:r>
    <w:r w:rsidR="001904A6" w:rsidRPr="001904A6">
      <w:rPr>
        <w:rFonts w:cs="Arial"/>
        <w:color w:val="FFFFFF" w:themeColor="background1"/>
        <w:sz w:val="16"/>
        <w:szCs w:val="20"/>
      </w:rPr>
      <w:t>Propallia</w:t>
    </w:r>
  </w:p>
  <w:p w14:paraId="5B4BDDDF" w14:textId="77777777" w:rsidR="003E7E25" w:rsidRPr="001904A6" w:rsidRDefault="005B319B" w:rsidP="001904A6">
    <w:pPr>
      <w:pStyle w:val="Voettekst"/>
      <w:jc w:val="left"/>
      <w:rPr>
        <w:rFonts w:cs="Arial"/>
        <w:color w:val="FFFFFF" w:themeColor="background1"/>
        <w:sz w:val="20"/>
        <w:szCs w:val="20"/>
      </w:rPr>
    </w:pPr>
    <w:hyperlink r:id="rId1" w:history="1">
      <w:r w:rsidR="001904A6" w:rsidRPr="001904A6">
        <w:rPr>
          <w:rStyle w:val="Hyperlink"/>
          <w:rFonts w:cs="Arial"/>
          <w:color w:val="FFFFFF" w:themeColor="background1"/>
          <w:sz w:val="16"/>
          <w:szCs w:val="20"/>
        </w:rPr>
        <w:t>www.propallia.nl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BB8CF" w14:textId="77777777" w:rsidR="00CD001D" w:rsidRDefault="00CD001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C5D43" w14:textId="77777777" w:rsidR="00CD001D" w:rsidRDefault="00CD001D">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778D5" w14:textId="77777777" w:rsidR="001904A6" w:rsidRPr="001904A6" w:rsidRDefault="00187CFE" w:rsidP="001904A6">
    <w:pPr>
      <w:pStyle w:val="Voettekst"/>
      <w:jc w:val="left"/>
      <w:rPr>
        <w:rFonts w:cs="Arial"/>
        <w:color w:val="FFFFFF" w:themeColor="background1"/>
        <w:sz w:val="16"/>
        <w:szCs w:val="20"/>
      </w:rPr>
    </w:pPr>
    <w:r>
      <w:rPr>
        <w:rFonts w:cs="Arial"/>
        <w:color w:val="FFFFFF" w:themeColor="background1"/>
        <w:sz w:val="16"/>
        <w:szCs w:val="20"/>
      </w:rPr>
      <w:t xml:space="preserve">Consortium </w:t>
    </w:r>
    <w:r w:rsidR="001904A6" w:rsidRPr="001904A6">
      <w:rPr>
        <w:rFonts w:cs="Arial"/>
        <w:color w:val="FFFFFF" w:themeColor="background1"/>
        <w:sz w:val="16"/>
        <w:szCs w:val="20"/>
      </w:rPr>
      <w:t>Propallia</w:t>
    </w:r>
  </w:p>
  <w:p w14:paraId="7463307C" w14:textId="77777777" w:rsidR="00CD001D" w:rsidRDefault="005B319B" w:rsidP="001904A6">
    <w:pPr>
      <w:pStyle w:val="Voettekst"/>
      <w:tabs>
        <w:tab w:val="left" w:pos="5685"/>
      </w:tabs>
      <w:jc w:val="left"/>
    </w:pPr>
    <w:hyperlink r:id="rId1" w:history="1">
      <w:r w:rsidR="001904A6" w:rsidRPr="001904A6">
        <w:rPr>
          <w:rStyle w:val="Hyperlink"/>
          <w:rFonts w:cs="Arial"/>
          <w:color w:val="FFFFFF" w:themeColor="background1"/>
          <w:sz w:val="16"/>
          <w:szCs w:val="20"/>
        </w:rPr>
        <w:t>www.propallia.nl</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E2532" w14:textId="77777777" w:rsidR="00CD001D" w:rsidRDefault="00CD001D">
    <w:pPr>
      <w:pStyle w:val="Voet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96960" w14:textId="77777777" w:rsidR="00CD001D" w:rsidRDefault="00CD001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C5FD7" w14:textId="77777777" w:rsidR="007E53DF" w:rsidRDefault="007E53DF">
      <w:r>
        <w:separator/>
      </w:r>
    </w:p>
  </w:footnote>
  <w:footnote w:type="continuationSeparator" w:id="0">
    <w:p w14:paraId="5C8013C0" w14:textId="77777777" w:rsidR="007E53DF" w:rsidRDefault="007E5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F4E09" w14:textId="77777777" w:rsidR="00816BF8" w:rsidRDefault="00284A74">
    <w:pPr>
      <w:pStyle w:val="Koptekst"/>
    </w:pPr>
    <w:r>
      <w:rPr>
        <w:noProof/>
      </w:rPr>
      <mc:AlternateContent>
        <mc:Choice Requires="wpc">
          <w:drawing>
            <wp:anchor distT="0" distB="0" distL="114300" distR="114300" simplePos="0" relativeHeight="251656704" behindDoc="1" locked="0" layoutInCell="1" allowOverlap="1" wp14:anchorId="02453A32" wp14:editId="34D64F2E">
              <wp:simplePos x="0" y="0"/>
              <wp:positionH relativeFrom="page">
                <wp:posOffset>0</wp:posOffset>
              </wp:positionH>
              <wp:positionV relativeFrom="page">
                <wp:posOffset>0</wp:posOffset>
              </wp:positionV>
              <wp:extent cx="7566660" cy="10692130"/>
              <wp:effectExtent l="0" t="0" r="0" b="0"/>
              <wp:wrapNone/>
              <wp:docPr id="10" name="TeVerwijderenShape_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8" name="Freeform 20"/>
                      <wps:cNvSpPr>
                        <a:spLocks/>
                      </wps:cNvSpPr>
                      <wps:spPr bwMode="auto">
                        <a:xfrm>
                          <a:off x="635" y="588925"/>
                          <a:ext cx="4140380" cy="721703"/>
                        </a:xfrm>
                        <a:custGeom>
                          <a:avLst/>
                          <a:gdLst>
                            <a:gd name="T0" fmla="*/ 6517 w 6517"/>
                            <a:gd name="T1" fmla="*/ 567 h 1136"/>
                            <a:gd name="T2" fmla="*/ 0 w 6517"/>
                            <a:gd name="T3" fmla="*/ 0 h 1136"/>
                            <a:gd name="T4" fmla="*/ 0 w 6517"/>
                            <a:gd name="T5" fmla="*/ 1136 h 1136"/>
                            <a:gd name="T6" fmla="*/ 4200 w 6517"/>
                            <a:gd name="T7" fmla="*/ 769 h 1136"/>
                            <a:gd name="T8" fmla="*/ 6517 w 6517"/>
                            <a:gd name="T9" fmla="*/ 567 h 1136"/>
                          </a:gdLst>
                          <a:ahLst/>
                          <a:cxnLst>
                            <a:cxn ang="0">
                              <a:pos x="T0" y="T1"/>
                            </a:cxn>
                            <a:cxn ang="0">
                              <a:pos x="T2" y="T3"/>
                            </a:cxn>
                            <a:cxn ang="0">
                              <a:pos x="T4" y="T5"/>
                            </a:cxn>
                            <a:cxn ang="0">
                              <a:pos x="T6" y="T7"/>
                            </a:cxn>
                            <a:cxn ang="0">
                              <a:pos x="T8" y="T9"/>
                            </a:cxn>
                          </a:cxnLst>
                          <a:rect l="0" t="0" r="r" b="b"/>
                          <a:pathLst>
                            <a:path w="6517" h="1136">
                              <a:moveTo>
                                <a:pt x="6517" y="567"/>
                              </a:moveTo>
                              <a:lnTo>
                                <a:pt x="0" y="0"/>
                              </a:lnTo>
                              <a:lnTo>
                                <a:pt x="0" y="1136"/>
                              </a:lnTo>
                              <a:lnTo>
                                <a:pt x="4200" y="769"/>
                              </a:lnTo>
                              <a:lnTo>
                                <a:pt x="6517" y="567"/>
                              </a:ln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21"/>
                      <wps:cNvSpPr>
                        <a:spLocks/>
                      </wps:cNvSpPr>
                      <wps:spPr bwMode="auto">
                        <a:xfrm>
                          <a:off x="6750909" y="1199450"/>
                          <a:ext cx="639767" cy="3395688"/>
                        </a:xfrm>
                        <a:custGeom>
                          <a:avLst/>
                          <a:gdLst>
                            <a:gd name="T0" fmla="*/ 1296 w 2013"/>
                            <a:gd name="T1" fmla="*/ 873 h 10695"/>
                            <a:gd name="T2" fmla="*/ 0 w 2013"/>
                            <a:gd name="T3" fmla="*/ 0 h 10695"/>
                            <a:gd name="T4" fmla="*/ 448 w 2013"/>
                            <a:gd name="T5" fmla="*/ 1299 h 10695"/>
                            <a:gd name="T6" fmla="*/ 1269 w 2013"/>
                            <a:gd name="T7" fmla="*/ 10695 h 10695"/>
                            <a:gd name="T8" fmla="*/ 1947 w 2013"/>
                            <a:gd name="T9" fmla="*/ 2942 h 10695"/>
                            <a:gd name="T10" fmla="*/ 1296 w 2013"/>
                            <a:gd name="T11" fmla="*/ 873 h 10695"/>
                          </a:gdLst>
                          <a:ahLst/>
                          <a:cxnLst>
                            <a:cxn ang="0">
                              <a:pos x="T0" y="T1"/>
                            </a:cxn>
                            <a:cxn ang="0">
                              <a:pos x="T2" y="T3"/>
                            </a:cxn>
                            <a:cxn ang="0">
                              <a:pos x="T4" y="T5"/>
                            </a:cxn>
                            <a:cxn ang="0">
                              <a:pos x="T6" y="T7"/>
                            </a:cxn>
                            <a:cxn ang="0">
                              <a:pos x="T8" y="T9"/>
                            </a:cxn>
                            <a:cxn ang="0">
                              <a:pos x="T10" y="T11"/>
                            </a:cxn>
                          </a:cxnLst>
                          <a:rect l="0" t="0" r="r" b="b"/>
                          <a:pathLst>
                            <a:path w="2013" h="10695">
                              <a:moveTo>
                                <a:pt x="1296" y="873"/>
                              </a:moveTo>
                              <a:cubicBezTo>
                                <a:pt x="952" y="462"/>
                                <a:pt x="502" y="162"/>
                                <a:pt x="0" y="0"/>
                              </a:cubicBezTo>
                              <a:cubicBezTo>
                                <a:pt x="246" y="377"/>
                                <a:pt x="406" y="819"/>
                                <a:pt x="448" y="1299"/>
                              </a:cubicBezTo>
                              <a:cubicBezTo>
                                <a:pt x="1269" y="10695"/>
                                <a:pt x="1269" y="10695"/>
                                <a:pt x="1269" y="10695"/>
                              </a:cubicBezTo>
                              <a:cubicBezTo>
                                <a:pt x="1947" y="2942"/>
                                <a:pt x="1947" y="2942"/>
                                <a:pt x="1947" y="2942"/>
                              </a:cubicBezTo>
                              <a:cubicBezTo>
                                <a:pt x="2013" y="2193"/>
                                <a:pt x="1779" y="1449"/>
                                <a:pt x="1296" y="873"/>
                              </a:cubicBez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22"/>
                      <wps:cNvSpPr>
                        <a:spLocks/>
                      </wps:cNvSpPr>
                      <wps:spPr bwMode="auto">
                        <a:xfrm>
                          <a:off x="0" y="9542869"/>
                          <a:ext cx="3364019" cy="1149261"/>
                        </a:xfrm>
                        <a:custGeom>
                          <a:avLst/>
                          <a:gdLst>
                            <a:gd name="T0" fmla="*/ 9898 w 10585"/>
                            <a:gd name="T1" fmla="*/ 1694 h 3620"/>
                            <a:gd name="T2" fmla="*/ 7977 w 10585"/>
                            <a:gd name="T3" fmla="*/ 695 h 3620"/>
                            <a:gd name="T4" fmla="*/ 0 w 10585"/>
                            <a:gd name="T5" fmla="*/ 0 h 3620"/>
                            <a:gd name="T6" fmla="*/ 0 w 10585"/>
                            <a:gd name="T7" fmla="*/ 3620 h 3620"/>
                            <a:gd name="T8" fmla="*/ 10558 w 10585"/>
                            <a:gd name="T9" fmla="*/ 3620 h 3620"/>
                            <a:gd name="T10" fmla="*/ 9898 w 10585"/>
                            <a:gd name="T11" fmla="*/ 1694 h 3620"/>
                          </a:gdLst>
                          <a:ahLst/>
                          <a:cxnLst>
                            <a:cxn ang="0">
                              <a:pos x="T0" y="T1"/>
                            </a:cxn>
                            <a:cxn ang="0">
                              <a:pos x="T2" y="T3"/>
                            </a:cxn>
                            <a:cxn ang="0">
                              <a:pos x="T4" y="T5"/>
                            </a:cxn>
                            <a:cxn ang="0">
                              <a:pos x="T6" y="T7"/>
                            </a:cxn>
                            <a:cxn ang="0">
                              <a:pos x="T8" y="T9"/>
                            </a:cxn>
                            <a:cxn ang="0">
                              <a:pos x="T10" y="T11"/>
                            </a:cxn>
                          </a:cxnLst>
                          <a:rect l="0" t="0" r="r" b="b"/>
                          <a:pathLst>
                            <a:path w="10585" h="3620">
                              <a:moveTo>
                                <a:pt x="9898" y="1694"/>
                              </a:moveTo>
                              <a:cubicBezTo>
                                <a:pt x="9415" y="1120"/>
                                <a:pt x="8725" y="760"/>
                                <a:pt x="7977" y="695"/>
                              </a:cubicBezTo>
                              <a:cubicBezTo>
                                <a:pt x="0" y="0"/>
                                <a:pt x="0" y="0"/>
                                <a:pt x="0" y="0"/>
                              </a:cubicBezTo>
                              <a:cubicBezTo>
                                <a:pt x="0" y="3620"/>
                                <a:pt x="0" y="3620"/>
                                <a:pt x="0" y="3620"/>
                              </a:cubicBezTo>
                              <a:cubicBezTo>
                                <a:pt x="10558" y="3620"/>
                                <a:pt x="10558" y="3620"/>
                                <a:pt x="10558" y="3620"/>
                              </a:cubicBezTo>
                              <a:cubicBezTo>
                                <a:pt x="10585" y="2920"/>
                                <a:pt x="10351" y="2233"/>
                                <a:pt x="9898" y="1694"/>
                              </a:cubicBezTo>
                              <a:close/>
                            </a:path>
                          </a:pathLst>
                        </a:custGeom>
                        <a:solidFill>
                          <a:srgbClr val="006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23"/>
                      <wps:cNvSpPr>
                        <a:spLocks noEditPoints="1"/>
                      </wps:cNvSpPr>
                      <wps:spPr bwMode="auto">
                        <a:xfrm>
                          <a:off x="315119" y="9864332"/>
                          <a:ext cx="1410410" cy="88307"/>
                        </a:xfrm>
                        <a:custGeom>
                          <a:avLst/>
                          <a:gdLst>
                            <a:gd name="T0" fmla="*/ 4420 w 4438"/>
                            <a:gd name="T1" fmla="*/ 102 h 279"/>
                            <a:gd name="T2" fmla="*/ 4438 w 4438"/>
                            <a:gd name="T3" fmla="*/ 211 h 279"/>
                            <a:gd name="T4" fmla="*/ 4246 w 4438"/>
                            <a:gd name="T5" fmla="*/ 139 h 279"/>
                            <a:gd name="T6" fmla="*/ 4150 w 4438"/>
                            <a:gd name="T7" fmla="*/ 80 h 279"/>
                            <a:gd name="T8" fmla="*/ 4000 w 4438"/>
                            <a:gd name="T9" fmla="*/ 176 h 279"/>
                            <a:gd name="T10" fmla="*/ 4061 w 4438"/>
                            <a:gd name="T11" fmla="*/ 77 h 279"/>
                            <a:gd name="T12" fmla="*/ 3943 w 4438"/>
                            <a:gd name="T13" fmla="*/ 0 h 279"/>
                            <a:gd name="T14" fmla="*/ 3918 w 4438"/>
                            <a:gd name="T15" fmla="*/ 97 h 279"/>
                            <a:gd name="T16" fmla="*/ 3848 w 4438"/>
                            <a:gd name="T17" fmla="*/ 211 h 279"/>
                            <a:gd name="T18" fmla="*/ 3684 w 4438"/>
                            <a:gd name="T19" fmla="*/ 146 h 279"/>
                            <a:gd name="T20" fmla="*/ 3580 w 4438"/>
                            <a:gd name="T21" fmla="*/ 94 h 279"/>
                            <a:gd name="T22" fmla="*/ 3580 w 4438"/>
                            <a:gd name="T23" fmla="*/ 77 h 279"/>
                            <a:gd name="T24" fmla="*/ 3377 w 4438"/>
                            <a:gd name="T25" fmla="*/ 136 h 279"/>
                            <a:gd name="T26" fmla="*/ 3425 w 4438"/>
                            <a:gd name="T27" fmla="*/ 215 h 279"/>
                            <a:gd name="T28" fmla="*/ 3153 w 4438"/>
                            <a:gd name="T29" fmla="*/ 211 h 279"/>
                            <a:gd name="T30" fmla="*/ 3297 w 4438"/>
                            <a:gd name="T31" fmla="*/ 181 h 279"/>
                            <a:gd name="T32" fmla="*/ 2911 w 4438"/>
                            <a:gd name="T33" fmla="*/ 211 h 279"/>
                            <a:gd name="T34" fmla="*/ 2968 w 4438"/>
                            <a:gd name="T35" fmla="*/ 77 h 279"/>
                            <a:gd name="T36" fmla="*/ 2822 w 4438"/>
                            <a:gd name="T37" fmla="*/ 211 h 279"/>
                            <a:gd name="T38" fmla="*/ 2685 w 4438"/>
                            <a:gd name="T39" fmla="*/ 80 h 279"/>
                            <a:gd name="T40" fmla="*/ 2575 w 4438"/>
                            <a:gd name="T41" fmla="*/ 211 h 279"/>
                            <a:gd name="T42" fmla="*/ 2592 w 4438"/>
                            <a:gd name="T43" fmla="*/ 105 h 279"/>
                            <a:gd name="T44" fmla="*/ 2492 w 4438"/>
                            <a:gd name="T45" fmla="*/ 43 h 279"/>
                            <a:gd name="T46" fmla="*/ 2549 w 4438"/>
                            <a:gd name="T47" fmla="*/ 193 h 279"/>
                            <a:gd name="T48" fmla="*/ 2325 w 4438"/>
                            <a:gd name="T49" fmla="*/ 211 h 279"/>
                            <a:gd name="T50" fmla="*/ 2388 w 4438"/>
                            <a:gd name="T51" fmla="*/ 77 h 279"/>
                            <a:gd name="T52" fmla="*/ 2183 w 4438"/>
                            <a:gd name="T53" fmla="*/ 136 h 279"/>
                            <a:gd name="T54" fmla="*/ 2230 w 4438"/>
                            <a:gd name="T55" fmla="*/ 198 h 279"/>
                            <a:gd name="T56" fmla="*/ 2130 w 4438"/>
                            <a:gd name="T57" fmla="*/ 181 h 279"/>
                            <a:gd name="T58" fmla="*/ 1967 w 4438"/>
                            <a:gd name="T59" fmla="*/ 137 h 279"/>
                            <a:gd name="T60" fmla="*/ 1947 w 4438"/>
                            <a:gd name="T61" fmla="*/ 80 h 279"/>
                            <a:gd name="T62" fmla="*/ 1913 w 4438"/>
                            <a:gd name="T63" fmla="*/ 142 h 279"/>
                            <a:gd name="T64" fmla="*/ 1913 w 4438"/>
                            <a:gd name="T65" fmla="*/ 151 h 279"/>
                            <a:gd name="T66" fmla="*/ 1699 w 4438"/>
                            <a:gd name="T67" fmla="*/ 140 h 279"/>
                            <a:gd name="T68" fmla="*/ 1519 w 4438"/>
                            <a:gd name="T69" fmla="*/ 211 h 279"/>
                            <a:gd name="T70" fmla="*/ 1519 w 4438"/>
                            <a:gd name="T71" fmla="*/ 101 h 279"/>
                            <a:gd name="T72" fmla="*/ 1429 w 4438"/>
                            <a:gd name="T73" fmla="*/ 146 h 279"/>
                            <a:gd name="T74" fmla="*/ 1460 w 4438"/>
                            <a:gd name="T75" fmla="*/ 211 h 279"/>
                            <a:gd name="T76" fmla="*/ 1439 w 4438"/>
                            <a:gd name="T77" fmla="*/ 131 h 279"/>
                            <a:gd name="T78" fmla="*/ 1209 w 4438"/>
                            <a:gd name="T79" fmla="*/ 109 h 279"/>
                            <a:gd name="T80" fmla="*/ 1205 w 4438"/>
                            <a:gd name="T81" fmla="*/ 99 h 279"/>
                            <a:gd name="T82" fmla="*/ 964 w 4438"/>
                            <a:gd name="T83" fmla="*/ 156 h 279"/>
                            <a:gd name="T84" fmla="*/ 965 w 4438"/>
                            <a:gd name="T85" fmla="*/ 190 h 279"/>
                            <a:gd name="T86" fmla="*/ 891 w 4438"/>
                            <a:gd name="T87" fmla="*/ 109 h 279"/>
                            <a:gd name="T88" fmla="*/ 749 w 4438"/>
                            <a:gd name="T89" fmla="*/ 174 h 279"/>
                            <a:gd name="T90" fmla="*/ 822 w 4438"/>
                            <a:gd name="T91" fmla="*/ 211 h 279"/>
                            <a:gd name="T92" fmla="*/ 819 w 4438"/>
                            <a:gd name="T93" fmla="*/ 128 h 279"/>
                            <a:gd name="T94" fmla="*/ 718 w 4438"/>
                            <a:gd name="T95" fmla="*/ 79 h 279"/>
                            <a:gd name="T96" fmla="*/ 485 w 4438"/>
                            <a:gd name="T97" fmla="*/ 144 h 279"/>
                            <a:gd name="T98" fmla="*/ 601 w 4438"/>
                            <a:gd name="T99" fmla="*/ 80 h 279"/>
                            <a:gd name="T100" fmla="*/ 582 w 4438"/>
                            <a:gd name="T101" fmla="*/ 187 h 279"/>
                            <a:gd name="T102" fmla="*/ 329 w 4438"/>
                            <a:gd name="T103" fmla="*/ 136 h 279"/>
                            <a:gd name="T104" fmla="*/ 377 w 4438"/>
                            <a:gd name="T105" fmla="*/ 198 h 279"/>
                            <a:gd name="T106" fmla="*/ 206 w 4438"/>
                            <a:gd name="T107" fmla="*/ 80 h 279"/>
                            <a:gd name="T108" fmla="*/ 253 w 4438"/>
                            <a:gd name="T109" fmla="*/ 174 h 279"/>
                            <a:gd name="T110" fmla="*/ 85 w 4438"/>
                            <a:gd name="T111" fmla="*/ 144 h 279"/>
                            <a:gd name="T112" fmla="*/ 85 w 4438"/>
                            <a:gd name="T113" fmla="*/ 101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438" h="279">
                              <a:moveTo>
                                <a:pt x="4319" y="146"/>
                              </a:moveTo>
                              <a:cubicBezTo>
                                <a:pt x="4319" y="116"/>
                                <a:pt x="4338" y="94"/>
                                <a:pt x="4368" y="94"/>
                              </a:cubicBezTo>
                              <a:cubicBezTo>
                                <a:pt x="4398" y="94"/>
                                <a:pt x="4420" y="116"/>
                                <a:pt x="4420" y="146"/>
                              </a:cubicBezTo>
                              <a:cubicBezTo>
                                <a:pt x="4420" y="175"/>
                                <a:pt x="4398" y="198"/>
                                <a:pt x="4368" y="198"/>
                              </a:cubicBezTo>
                              <a:cubicBezTo>
                                <a:pt x="4338" y="198"/>
                                <a:pt x="4319" y="175"/>
                                <a:pt x="4319" y="146"/>
                              </a:cubicBezTo>
                              <a:close/>
                              <a:moveTo>
                                <a:pt x="4438" y="0"/>
                              </a:moveTo>
                              <a:cubicBezTo>
                                <a:pt x="4420" y="0"/>
                                <a:pt x="4420" y="0"/>
                                <a:pt x="4420" y="0"/>
                              </a:cubicBezTo>
                              <a:cubicBezTo>
                                <a:pt x="4420" y="102"/>
                                <a:pt x="4420" y="102"/>
                                <a:pt x="4420" y="102"/>
                              </a:cubicBezTo>
                              <a:cubicBezTo>
                                <a:pt x="4419" y="102"/>
                                <a:pt x="4419" y="102"/>
                                <a:pt x="4419" y="102"/>
                              </a:cubicBezTo>
                              <a:cubicBezTo>
                                <a:pt x="4407" y="84"/>
                                <a:pt x="4385" y="77"/>
                                <a:pt x="4368" y="77"/>
                              </a:cubicBezTo>
                              <a:cubicBezTo>
                                <a:pt x="4327" y="77"/>
                                <a:pt x="4298" y="106"/>
                                <a:pt x="4298" y="146"/>
                              </a:cubicBezTo>
                              <a:cubicBezTo>
                                <a:pt x="4298" y="185"/>
                                <a:pt x="4327" y="215"/>
                                <a:pt x="4368" y="215"/>
                              </a:cubicBezTo>
                              <a:cubicBezTo>
                                <a:pt x="4385" y="215"/>
                                <a:pt x="4407" y="207"/>
                                <a:pt x="4419" y="189"/>
                              </a:cubicBezTo>
                              <a:cubicBezTo>
                                <a:pt x="4420" y="189"/>
                                <a:pt x="4420" y="189"/>
                                <a:pt x="4420" y="189"/>
                              </a:cubicBezTo>
                              <a:cubicBezTo>
                                <a:pt x="4420" y="211"/>
                                <a:pt x="4420" y="211"/>
                                <a:pt x="4420" y="211"/>
                              </a:cubicBezTo>
                              <a:cubicBezTo>
                                <a:pt x="4438" y="211"/>
                                <a:pt x="4438" y="211"/>
                                <a:pt x="4438" y="211"/>
                              </a:cubicBezTo>
                              <a:lnTo>
                                <a:pt x="4438" y="0"/>
                              </a:lnTo>
                              <a:close/>
                              <a:moveTo>
                                <a:pt x="4150" y="80"/>
                              </a:moveTo>
                              <a:cubicBezTo>
                                <a:pt x="4151" y="90"/>
                                <a:pt x="4152" y="102"/>
                                <a:pt x="4152" y="109"/>
                              </a:cubicBezTo>
                              <a:cubicBezTo>
                                <a:pt x="4152" y="211"/>
                                <a:pt x="4152" y="211"/>
                                <a:pt x="4152" y="211"/>
                              </a:cubicBezTo>
                              <a:cubicBezTo>
                                <a:pt x="4170" y="211"/>
                                <a:pt x="4170" y="211"/>
                                <a:pt x="4170" y="211"/>
                              </a:cubicBezTo>
                              <a:cubicBezTo>
                                <a:pt x="4170" y="144"/>
                                <a:pt x="4170" y="144"/>
                                <a:pt x="4170" y="144"/>
                              </a:cubicBezTo>
                              <a:cubicBezTo>
                                <a:pt x="4170" y="96"/>
                                <a:pt x="4206" y="94"/>
                                <a:pt x="4210" y="94"/>
                              </a:cubicBezTo>
                              <a:cubicBezTo>
                                <a:pt x="4237" y="94"/>
                                <a:pt x="4246" y="110"/>
                                <a:pt x="4246" y="139"/>
                              </a:cubicBezTo>
                              <a:cubicBezTo>
                                <a:pt x="4246" y="211"/>
                                <a:pt x="4246" y="211"/>
                                <a:pt x="4246" y="211"/>
                              </a:cubicBezTo>
                              <a:cubicBezTo>
                                <a:pt x="4264" y="211"/>
                                <a:pt x="4264" y="211"/>
                                <a:pt x="4264" y="211"/>
                              </a:cubicBezTo>
                              <a:cubicBezTo>
                                <a:pt x="4264" y="128"/>
                                <a:pt x="4264" y="128"/>
                                <a:pt x="4264" y="128"/>
                              </a:cubicBezTo>
                              <a:cubicBezTo>
                                <a:pt x="4264" y="96"/>
                                <a:pt x="4248" y="77"/>
                                <a:pt x="4215" y="77"/>
                              </a:cubicBezTo>
                              <a:cubicBezTo>
                                <a:pt x="4197" y="77"/>
                                <a:pt x="4179" y="87"/>
                                <a:pt x="4171" y="101"/>
                              </a:cubicBezTo>
                              <a:cubicBezTo>
                                <a:pt x="4170" y="101"/>
                                <a:pt x="4170" y="101"/>
                                <a:pt x="4170" y="101"/>
                              </a:cubicBezTo>
                              <a:cubicBezTo>
                                <a:pt x="4170" y="94"/>
                                <a:pt x="4170" y="87"/>
                                <a:pt x="4169" y="80"/>
                              </a:cubicBezTo>
                              <a:lnTo>
                                <a:pt x="4150" y="80"/>
                              </a:lnTo>
                              <a:close/>
                              <a:moveTo>
                                <a:pt x="4090" y="146"/>
                              </a:moveTo>
                              <a:cubicBezTo>
                                <a:pt x="4090" y="156"/>
                                <a:pt x="4090" y="156"/>
                                <a:pt x="4090" y="156"/>
                              </a:cubicBezTo>
                              <a:cubicBezTo>
                                <a:pt x="4090" y="179"/>
                                <a:pt x="4078" y="198"/>
                                <a:pt x="4051" y="198"/>
                              </a:cubicBezTo>
                              <a:cubicBezTo>
                                <a:pt x="4036" y="198"/>
                                <a:pt x="4020" y="191"/>
                                <a:pt x="4020" y="174"/>
                              </a:cubicBezTo>
                              <a:cubicBezTo>
                                <a:pt x="4020" y="147"/>
                                <a:pt x="4062" y="146"/>
                                <a:pt x="4081" y="146"/>
                              </a:cubicBezTo>
                              <a:lnTo>
                                <a:pt x="4090" y="146"/>
                              </a:lnTo>
                              <a:close/>
                              <a:moveTo>
                                <a:pt x="4081" y="131"/>
                              </a:moveTo>
                              <a:cubicBezTo>
                                <a:pt x="4050" y="131"/>
                                <a:pt x="4000" y="134"/>
                                <a:pt x="4000" y="176"/>
                              </a:cubicBezTo>
                              <a:cubicBezTo>
                                <a:pt x="4000" y="202"/>
                                <a:pt x="4021" y="215"/>
                                <a:pt x="4045" y="215"/>
                              </a:cubicBezTo>
                              <a:cubicBezTo>
                                <a:pt x="4066" y="215"/>
                                <a:pt x="4080" y="207"/>
                                <a:pt x="4091" y="190"/>
                              </a:cubicBezTo>
                              <a:cubicBezTo>
                                <a:pt x="4092" y="190"/>
                                <a:pt x="4092" y="190"/>
                                <a:pt x="4092" y="190"/>
                              </a:cubicBezTo>
                              <a:cubicBezTo>
                                <a:pt x="4092" y="197"/>
                                <a:pt x="4092" y="205"/>
                                <a:pt x="4093" y="211"/>
                              </a:cubicBezTo>
                              <a:cubicBezTo>
                                <a:pt x="4111" y="211"/>
                                <a:pt x="4111" y="211"/>
                                <a:pt x="4111" y="211"/>
                              </a:cubicBezTo>
                              <a:cubicBezTo>
                                <a:pt x="4110" y="204"/>
                                <a:pt x="4109" y="192"/>
                                <a:pt x="4109" y="182"/>
                              </a:cubicBezTo>
                              <a:cubicBezTo>
                                <a:pt x="4109" y="123"/>
                                <a:pt x="4109" y="123"/>
                                <a:pt x="4109" y="123"/>
                              </a:cubicBezTo>
                              <a:cubicBezTo>
                                <a:pt x="4109" y="91"/>
                                <a:pt x="4087" y="77"/>
                                <a:pt x="4061" y="77"/>
                              </a:cubicBezTo>
                              <a:cubicBezTo>
                                <a:pt x="4036" y="77"/>
                                <a:pt x="4018" y="84"/>
                                <a:pt x="4006" y="96"/>
                              </a:cubicBezTo>
                              <a:cubicBezTo>
                                <a:pt x="4017" y="109"/>
                                <a:pt x="4017" y="109"/>
                                <a:pt x="4017" y="109"/>
                              </a:cubicBezTo>
                              <a:cubicBezTo>
                                <a:pt x="4028" y="99"/>
                                <a:pt x="4041" y="94"/>
                                <a:pt x="4057" y="94"/>
                              </a:cubicBezTo>
                              <a:cubicBezTo>
                                <a:pt x="4079" y="94"/>
                                <a:pt x="4090" y="105"/>
                                <a:pt x="4090" y="128"/>
                              </a:cubicBezTo>
                              <a:cubicBezTo>
                                <a:pt x="4090" y="131"/>
                                <a:pt x="4090" y="131"/>
                                <a:pt x="4090" y="131"/>
                              </a:cubicBezTo>
                              <a:lnTo>
                                <a:pt x="4081" y="131"/>
                              </a:lnTo>
                              <a:close/>
                              <a:moveTo>
                                <a:pt x="3962" y="0"/>
                              </a:moveTo>
                              <a:cubicBezTo>
                                <a:pt x="3943" y="0"/>
                                <a:pt x="3943" y="0"/>
                                <a:pt x="3943" y="0"/>
                              </a:cubicBezTo>
                              <a:cubicBezTo>
                                <a:pt x="3943" y="211"/>
                                <a:pt x="3943" y="211"/>
                                <a:pt x="3943" y="211"/>
                              </a:cubicBezTo>
                              <a:cubicBezTo>
                                <a:pt x="3962" y="211"/>
                                <a:pt x="3962" y="211"/>
                                <a:pt x="3962" y="211"/>
                              </a:cubicBezTo>
                              <a:lnTo>
                                <a:pt x="3962" y="0"/>
                              </a:lnTo>
                              <a:close/>
                              <a:moveTo>
                                <a:pt x="3848" y="211"/>
                              </a:moveTo>
                              <a:cubicBezTo>
                                <a:pt x="3867" y="211"/>
                                <a:pt x="3867" y="211"/>
                                <a:pt x="3867" y="211"/>
                              </a:cubicBezTo>
                              <a:cubicBezTo>
                                <a:pt x="3867" y="137"/>
                                <a:pt x="3867" y="137"/>
                                <a:pt x="3867" y="137"/>
                              </a:cubicBezTo>
                              <a:cubicBezTo>
                                <a:pt x="3867" y="120"/>
                                <a:pt x="3879" y="95"/>
                                <a:pt x="3907" y="95"/>
                              </a:cubicBezTo>
                              <a:cubicBezTo>
                                <a:pt x="3912" y="95"/>
                                <a:pt x="3916" y="96"/>
                                <a:pt x="3918" y="97"/>
                              </a:cubicBezTo>
                              <a:cubicBezTo>
                                <a:pt x="3922" y="79"/>
                                <a:pt x="3922" y="79"/>
                                <a:pt x="3922" y="79"/>
                              </a:cubicBezTo>
                              <a:cubicBezTo>
                                <a:pt x="3918" y="77"/>
                                <a:pt x="3913" y="77"/>
                                <a:pt x="3908" y="77"/>
                              </a:cubicBezTo>
                              <a:cubicBezTo>
                                <a:pt x="3885" y="77"/>
                                <a:pt x="3871" y="91"/>
                                <a:pt x="3866" y="105"/>
                              </a:cubicBezTo>
                              <a:cubicBezTo>
                                <a:pt x="3865" y="105"/>
                                <a:pt x="3865" y="105"/>
                                <a:pt x="3865" y="105"/>
                              </a:cubicBezTo>
                              <a:cubicBezTo>
                                <a:pt x="3865" y="80"/>
                                <a:pt x="3865" y="80"/>
                                <a:pt x="3865" y="80"/>
                              </a:cubicBezTo>
                              <a:cubicBezTo>
                                <a:pt x="3847" y="80"/>
                                <a:pt x="3847" y="80"/>
                                <a:pt x="3847" y="80"/>
                              </a:cubicBezTo>
                              <a:cubicBezTo>
                                <a:pt x="3848" y="99"/>
                                <a:pt x="3848" y="109"/>
                                <a:pt x="3848" y="121"/>
                              </a:cubicBezTo>
                              <a:lnTo>
                                <a:pt x="3848" y="211"/>
                              </a:lnTo>
                              <a:close/>
                              <a:moveTo>
                                <a:pt x="3704" y="136"/>
                              </a:moveTo>
                              <a:cubicBezTo>
                                <a:pt x="3704" y="114"/>
                                <a:pt x="3726" y="94"/>
                                <a:pt x="3750" y="94"/>
                              </a:cubicBezTo>
                              <a:cubicBezTo>
                                <a:pt x="3777" y="94"/>
                                <a:pt x="3793" y="111"/>
                                <a:pt x="3793" y="136"/>
                              </a:cubicBezTo>
                              <a:lnTo>
                                <a:pt x="3704" y="136"/>
                              </a:lnTo>
                              <a:close/>
                              <a:moveTo>
                                <a:pt x="3813" y="151"/>
                              </a:moveTo>
                              <a:cubicBezTo>
                                <a:pt x="3813" y="142"/>
                                <a:pt x="3813" y="142"/>
                                <a:pt x="3813" y="142"/>
                              </a:cubicBezTo>
                              <a:cubicBezTo>
                                <a:pt x="3813" y="107"/>
                                <a:pt x="3790" y="77"/>
                                <a:pt x="3750" y="77"/>
                              </a:cubicBezTo>
                              <a:cubicBezTo>
                                <a:pt x="3713" y="77"/>
                                <a:pt x="3684" y="106"/>
                                <a:pt x="3684" y="146"/>
                              </a:cubicBezTo>
                              <a:cubicBezTo>
                                <a:pt x="3684" y="185"/>
                                <a:pt x="3713" y="215"/>
                                <a:pt x="3752" y="215"/>
                              </a:cubicBezTo>
                              <a:cubicBezTo>
                                <a:pt x="3773" y="215"/>
                                <a:pt x="3793" y="207"/>
                                <a:pt x="3808" y="187"/>
                              </a:cubicBezTo>
                              <a:cubicBezTo>
                                <a:pt x="3794" y="175"/>
                                <a:pt x="3794" y="175"/>
                                <a:pt x="3794" y="175"/>
                              </a:cubicBezTo>
                              <a:cubicBezTo>
                                <a:pt x="3786" y="187"/>
                                <a:pt x="3771" y="198"/>
                                <a:pt x="3752" y="198"/>
                              </a:cubicBezTo>
                              <a:cubicBezTo>
                                <a:pt x="3726" y="198"/>
                                <a:pt x="3706" y="177"/>
                                <a:pt x="3704" y="151"/>
                              </a:cubicBezTo>
                              <a:lnTo>
                                <a:pt x="3813" y="151"/>
                              </a:lnTo>
                              <a:close/>
                              <a:moveTo>
                                <a:pt x="3531" y="146"/>
                              </a:moveTo>
                              <a:cubicBezTo>
                                <a:pt x="3531" y="116"/>
                                <a:pt x="3550" y="94"/>
                                <a:pt x="3580" y="94"/>
                              </a:cubicBezTo>
                              <a:cubicBezTo>
                                <a:pt x="3611" y="94"/>
                                <a:pt x="3633" y="116"/>
                                <a:pt x="3633" y="146"/>
                              </a:cubicBezTo>
                              <a:cubicBezTo>
                                <a:pt x="3633" y="175"/>
                                <a:pt x="3611" y="198"/>
                                <a:pt x="3580" y="198"/>
                              </a:cubicBezTo>
                              <a:cubicBezTo>
                                <a:pt x="3550" y="198"/>
                                <a:pt x="3531" y="175"/>
                                <a:pt x="3531" y="146"/>
                              </a:cubicBezTo>
                              <a:close/>
                              <a:moveTo>
                                <a:pt x="3650" y="0"/>
                              </a:moveTo>
                              <a:cubicBezTo>
                                <a:pt x="3632" y="0"/>
                                <a:pt x="3632" y="0"/>
                                <a:pt x="3632" y="0"/>
                              </a:cubicBezTo>
                              <a:cubicBezTo>
                                <a:pt x="3632" y="102"/>
                                <a:pt x="3632" y="102"/>
                                <a:pt x="3632" y="102"/>
                              </a:cubicBezTo>
                              <a:cubicBezTo>
                                <a:pt x="3631" y="102"/>
                                <a:pt x="3631" y="102"/>
                                <a:pt x="3631" y="102"/>
                              </a:cubicBezTo>
                              <a:cubicBezTo>
                                <a:pt x="3619" y="84"/>
                                <a:pt x="3598" y="77"/>
                                <a:pt x="3580" y="77"/>
                              </a:cubicBezTo>
                              <a:cubicBezTo>
                                <a:pt x="3539" y="77"/>
                                <a:pt x="3511" y="106"/>
                                <a:pt x="3511" y="146"/>
                              </a:cubicBezTo>
                              <a:cubicBezTo>
                                <a:pt x="3511" y="185"/>
                                <a:pt x="3539" y="215"/>
                                <a:pt x="3580" y="215"/>
                              </a:cubicBezTo>
                              <a:cubicBezTo>
                                <a:pt x="3598" y="215"/>
                                <a:pt x="3619" y="207"/>
                                <a:pt x="3631" y="189"/>
                              </a:cubicBezTo>
                              <a:cubicBezTo>
                                <a:pt x="3632" y="189"/>
                                <a:pt x="3632" y="189"/>
                                <a:pt x="3632" y="189"/>
                              </a:cubicBezTo>
                              <a:cubicBezTo>
                                <a:pt x="3632" y="211"/>
                                <a:pt x="3632" y="211"/>
                                <a:pt x="3632" y="211"/>
                              </a:cubicBezTo>
                              <a:cubicBezTo>
                                <a:pt x="3650" y="211"/>
                                <a:pt x="3650" y="211"/>
                                <a:pt x="3650" y="211"/>
                              </a:cubicBezTo>
                              <a:lnTo>
                                <a:pt x="3650" y="0"/>
                              </a:lnTo>
                              <a:close/>
                              <a:moveTo>
                                <a:pt x="3377" y="136"/>
                              </a:moveTo>
                              <a:cubicBezTo>
                                <a:pt x="3377" y="114"/>
                                <a:pt x="3399" y="94"/>
                                <a:pt x="3423" y="94"/>
                              </a:cubicBezTo>
                              <a:cubicBezTo>
                                <a:pt x="3450" y="94"/>
                                <a:pt x="3466" y="111"/>
                                <a:pt x="3466" y="136"/>
                              </a:cubicBezTo>
                              <a:lnTo>
                                <a:pt x="3377" y="136"/>
                              </a:lnTo>
                              <a:close/>
                              <a:moveTo>
                                <a:pt x="3486" y="151"/>
                              </a:moveTo>
                              <a:cubicBezTo>
                                <a:pt x="3486" y="142"/>
                                <a:pt x="3486" y="142"/>
                                <a:pt x="3486" y="142"/>
                              </a:cubicBezTo>
                              <a:cubicBezTo>
                                <a:pt x="3486" y="107"/>
                                <a:pt x="3463" y="77"/>
                                <a:pt x="3423" y="77"/>
                              </a:cubicBezTo>
                              <a:cubicBezTo>
                                <a:pt x="3386" y="77"/>
                                <a:pt x="3357" y="106"/>
                                <a:pt x="3357" y="146"/>
                              </a:cubicBezTo>
                              <a:cubicBezTo>
                                <a:pt x="3357" y="185"/>
                                <a:pt x="3386" y="215"/>
                                <a:pt x="3425" y="215"/>
                              </a:cubicBezTo>
                              <a:cubicBezTo>
                                <a:pt x="3447" y="215"/>
                                <a:pt x="3466" y="207"/>
                                <a:pt x="3481" y="187"/>
                              </a:cubicBezTo>
                              <a:cubicBezTo>
                                <a:pt x="3467" y="175"/>
                                <a:pt x="3467" y="175"/>
                                <a:pt x="3467" y="175"/>
                              </a:cubicBezTo>
                              <a:cubicBezTo>
                                <a:pt x="3460" y="187"/>
                                <a:pt x="3445" y="198"/>
                                <a:pt x="3425" y="198"/>
                              </a:cubicBezTo>
                              <a:cubicBezTo>
                                <a:pt x="3399" y="198"/>
                                <a:pt x="3379" y="177"/>
                                <a:pt x="3377" y="151"/>
                              </a:cubicBezTo>
                              <a:lnTo>
                                <a:pt x="3486" y="151"/>
                              </a:lnTo>
                              <a:close/>
                              <a:moveTo>
                                <a:pt x="3178" y="13"/>
                              </a:moveTo>
                              <a:cubicBezTo>
                                <a:pt x="3153" y="13"/>
                                <a:pt x="3153" y="13"/>
                                <a:pt x="3153" y="13"/>
                              </a:cubicBezTo>
                              <a:cubicBezTo>
                                <a:pt x="3153" y="211"/>
                                <a:pt x="3153" y="211"/>
                                <a:pt x="3153" y="211"/>
                              </a:cubicBezTo>
                              <a:cubicBezTo>
                                <a:pt x="3173" y="211"/>
                                <a:pt x="3173" y="211"/>
                                <a:pt x="3173" y="211"/>
                              </a:cubicBezTo>
                              <a:cubicBezTo>
                                <a:pt x="3173" y="42"/>
                                <a:pt x="3173" y="42"/>
                                <a:pt x="3173" y="42"/>
                              </a:cubicBezTo>
                              <a:cubicBezTo>
                                <a:pt x="3174" y="42"/>
                                <a:pt x="3174" y="42"/>
                                <a:pt x="3174" y="42"/>
                              </a:cubicBezTo>
                              <a:cubicBezTo>
                                <a:pt x="3292" y="211"/>
                                <a:pt x="3292" y="211"/>
                                <a:pt x="3292" y="211"/>
                              </a:cubicBezTo>
                              <a:cubicBezTo>
                                <a:pt x="3317" y="211"/>
                                <a:pt x="3317" y="211"/>
                                <a:pt x="3317" y="211"/>
                              </a:cubicBezTo>
                              <a:cubicBezTo>
                                <a:pt x="3317" y="13"/>
                                <a:pt x="3317" y="13"/>
                                <a:pt x="3317" y="13"/>
                              </a:cubicBezTo>
                              <a:cubicBezTo>
                                <a:pt x="3297" y="13"/>
                                <a:pt x="3297" y="13"/>
                                <a:pt x="3297" y="13"/>
                              </a:cubicBezTo>
                              <a:cubicBezTo>
                                <a:pt x="3297" y="181"/>
                                <a:pt x="3297" y="181"/>
                                <a:pt x="3297" y="181"/>
                              </a:cubicBezTo>
                              <a:cubicBezTo>
                                <a:pt x="3296" y="181"/>
                                <a:pt x="3296" y="181"/>
                                <a:pt x="3296" y="181"/>
                              </a:cubicBezTo>
                              <a:lnTo>
                                <a:pt x="3178" y="13"/>
                              </a:lnTo>
                              <a:close/>
                              <a:moveTo>
                                <a:pt x="2822" y="211"/>
                              </a:moveTo>
                              <a:cubicBezTo>
                                <a:pt x="2840" y="211"/>
                                <a:pt x="2840" y="211"/>
                                <a:pt x="2840" y="211"/>
                              </a:cubicBezTo>
                              <a:cubicBezTo>
                                <a:pt x="2840" y="144"/>
                                <a:pt x="2840" y="144"/>
                                <a:pt x="2840" y="144"/>
                              </a:cubicBezTo>
                              <a:cubicBezTo>
                                <a:pt x="2840" y="96"/>
                                <a:pt x="2873" y="94"/>
                                <a:pt x="2877" y="94"/>
                              </a:cubicBezTo>
                              <a:cubicBezTo>
                                <a:pt x="2903" y="94"/>
                                <a:pt x="2911" y="108"/>
                                <a:pt x="2911" y="135"/>
                              </a:cubicBezTo>
                              <a:cubicBezTo>
                                <a:pt x="2911" y="211"/>
                                <a:pt x="2911" y="211"/>
                                <a:pt x="2911" y="211"/>
                              </a:cubicBezTo>
                              <a:cubicBezTo>
                                <a:pt x="2929" y="211"/>
                                <a:pt x="2929" y="211"/>
                                <a:pt x="2929" y="211"/>
                              </a:cubicBezTo>
                              <a:cubicBezTo>
                                <a:pt x="2929" y="142"/>
                                <a:pt x="2929" y="142"/>
                                <a:pt x="2929" y="142"/>
                              </a:cubicBezTo>
                              <a:cubicBezTo>
                                <a:pt x="2929" y="117"/>
                                <a:pt x="2939" y="94"/>
                                <a:pt x="2966" y="94"/>
                              </a:cubicBezTo>
                              <a:cubicBezTo>
                                <a:pt x="2991" y="94"/>
                                <a:pt x="2999" y="108"/>
                                <a:pt x="2999" y="135"/>
                              </a:cubicBezTo>
                              <a:cubicBezTo>
                                <a:pt x="2999" y="211"/>
                                <a:pt x="2999" y="211"/>
                                <a:pt x="2999" y="211"/>
                              </a:cubicBezTo>
                              <a:cubicBezTo>
                                <a:pt x="3018" y="211"/>
                                <a:pt x="3018" y="211"/>
                                <a:pt x="3018" y="211"/>
                              </a:cubicBezTo>
                              <a:cubicBezTo>
                                <a:pt x="3018" y="128"/>
                                <a:pt x="3018" y="128"/>
                                <a:pt x="3018" y="128"/>
                              </a:cubicBezTo>
                              <a:cubicBezTo>
                                <a:pt x="3018" y="96"/>
                                <a:pt x="3002" y="77"/>
                                <a:pt x="2968" y="77"/>
                              </a:cubicBezTo>
                              <a:cubicBezTo>
                                <a:pt x="2951" y="77"/>
                                <a:pt x="2933" y="87"/>
                                <a:pt x="2925" y="104"/>
                              </a:cubicBezTo>
                              <a:cubicBezTo>
                                <a:pt x="2916" y="82"/>
                                <a:pt x="2898" y="77"/>
                                <a:pt x="2883" y="77"/>
                              </a:cubicBezTo>
                              <a:cubicBezTo>
                                <a:pt x="2868" y="77"/>
                                <a:pt x="2850" y="85"/>
                                <a:pt x="2841" y="100"/>
                              </a:cubicBezTo>
                              <a:cubicBezTo>
                                <a:pt x="2840" y="100"/>
                                <a:pt x="2840" y="100"/>
                                <a:pt x="2840" y="100"/>
                              </a:cubicBezTo>
                              <a:cubicBezTo>
                                <a:pt x="2840" y="80"/>
                                <a:pt x="2840" y="80"/>
                                <a:pt x="2840" y="80"/>
                              </a:cubicBezTo>
                              <a:cubicBezTo>
                                <a:pt x="2821" y="80"/>
                                <a:pt x="2821" y="80"/>
                                <a:pt x="2821" y="80"/>
                              </a:cubicBezTo>
                              <a:cubicBezTo>
                                <a:pt x="2821" y="90"/>
                                <a:pt x="2822" y="100"/>
                                <a:pt x="2822" y="109"/>
                              </a:cubicBezTo>
                              <a:lnTo>
                                <a:pt x="2822" y="211"/>
                              </a:lnTo>
                              <a:close/>
                              <a:moveTo>
                                <a:pt x="2780" y="211"/>
                              </a:moveTo>
                              <a:cubicBezTo>
                                <a:pt x="2780" y="202"/>
                                <a:pt x="2779" y="189"/>
                                <a:pt x="2779" y="182"/>
                              </a:cubicBezTo>
                              <a:cubicBezTo>
                                <a:pt x="2779" y="80"/>
                                <a:pt x="2779" y="80"/>
                                <a:pt x="2779" y="80"/>
                              </a:cubicBezTo>
                              <a:cubicBezTo>
                                <a:pt x="2760" y="80"/>
                                <a:pt x="2760" y="80"/>
                                <a:pt x="2760" y="80"/>
                              </a:cubicBezTo>
                              <a:cubicBezTo>
                                <a:pt x="2760" y="147"/>
                                <a:pt x="2760" y="147"/>
                                <a:pt x="2760" y="147"/>
                              </a:cubicBezTo>
                              <a:cubicBezTo>
                                <a:pt x="2760" y="195"/>
                                <a:pt x="2724" y="198"/>
                                <a:pt x="2720" y="198"/>
                              </a:cubicBezTo>
                              <a:cubicBezTo>
                                <a:pt x="2693" y="198"/>
                                <a:pt x="2685" y="182"/>
                                <a:pt x="2685" y="153"/>
                              </a:cubicBezTo>
                              <a:cubicBezTo>
                                <a:pt x="2685" y="80"/>
                                <a:pt x="2685" y="80"/>
                                <a:pt x="2685" y="80"/>
                              </a:cubicBezTo>
                              <a:cubicBezTo>
                                <a:pt x="2666" y="80"/>
                                <a:pt x="2666" y="80"/>
                                <a:pt x="2666" y="80"/>
                              </a:cubicBezTo>
                              <a:cubicBezTo>
                                <a:pt x="2666" y="163"/>
                                <a:pt x="2666" y="163"/>
                                <a:pt x="2666" y="163"/>
                              </a:cubicBezTo>
                              <a:cubicBezTo>
                                <a:pt x="2666" y="196"/>
                                <a:pt x="2682" y="215"/>
                                <a:pt x="2716" y="215"/>
                              </a:cubicBezTo>
                              <a:cubicBezTo>
                                <a:pt x="2733" y="215"/>
                                <a:pt x="2752" y="205"/>
                                <a:pt x="2760" y="190"/>
                              </a:cubicBezTo>
                              <a:cubicBezTo>
                                <a:pt x="2760" y="190"/>
                                <a:pt x="2760" y="190"/>
                                <a:pt x="2760" y="190"/>
                              </a:cubicBezTo>
                              <a:cubicBezTo>
                                <a:pt x="2760" y="197"/>
                                <a:pt x="2760" y="204"/>
                                <a:pt x="2761" y="211"/>
                              </a:cubicBezTo>
                              <a:lnTo>
                                <a:pt x="2780" y="211"/>
                              </a:lnTo>
                              <a:close/>
                              <a:moveTo>
                                <a:pt x="2575" y="211"/>
                              </a:moveTo>
                              <a:cubicBezTo>
                                <a:pt x="2594" y="211"/>
                                <a:pt x="2594" y="211"/>
                                <a:pt x="2594" y="211"/>
                              </a:cubicBezTo>
                              <a:cubicBezTo>
                                <a:pt x="2594" y="137"/>
                                <a:pt x="2594" y="137"/>
                                <a:pt x="2594" y="137"/>
                              </a:cubicBezTo>
                              <a:cubicBezTo>
                                <a:pt x="2594" y="120"/>
                                <a:pt x="2606" y="95"/>
                                <a:pt x="2634" y="95"/>
                              </a:cubicBezTo>
                              <a:cubicBezTo>
                                <a:pt x="2640" y="95"/>
                                <a:pt x="2643" y="96"/>
                                <a:pt x="2645" y="97"/>
                              </a:cubicBezTo>
                              <a:cubicBezTo>
                                <a:pt x="2649" y="79"/>
                                <a:pt x="2649" y="79"/>
                                <a:pt x="2649" y="79"/>
                              </a:cubicBezTo>
                              <a:cubicBezTo>
                                <a:pt x="2645" y="77"/>
                                <a:pt x="2640" y="77"/>
                                <a:pt x="2635" y="77"/>
                              </a:cubicBezTo>
                              <a:cubicBezTo>
                                <a:pt x="2612" y="77"/>
                                <a:pt x="2598" y="91"/>
                                <a:pt x="2593" y="105"/>
                              </a:cubicBezTo>
                              <a:cubicBezTo>
                                <a:pt x="2592" y="105"/>
                                <a:pt x="2592" y="105"/>
                                <a:pt x="2592" y="105"/>
                              </a:cubicBezTo>
                              <a:cubicBezTo>
                                <a:pt x="2592" y="80"/>
                                <a:pt x="2592" y="80"/>
                                <a:pt x="2592" y="80"/>
                              </a:cubicBezTo>
                              <a:cubicBezTo>
                                <a:pt x="2574" y="80"/>
                                <a:pt x="2574" y="80"/>
                                <a:pt x="2574" y="80"/>
                              </a:cubicBezTo>
                              <a:cubicBezTo>
                                <a:pt x="2575" y="99"/>
                                <a:pt x="2575" y="109"/>
                                <a:pt x="2575" y="121"/>
                              </a:cubicBezTo>
                              <a:lnTo>
                                <a:pt x="2575" y="211"/>
                              </a:lnTo>
                              <a:close/>
                              <a:moveTo>
                                <a:pt x="2548" y="80"/>
                              </a:moveTo>
                              <a:cubicBezTo>
                                <a:pt x="2510" y="80"/>
                                <a:pt x="2510" y="80"/>
                                <a:pt x="2510" y="80"/>
                              </a:cubicBezTo>
                              <a:cubicBezTo>
                                <a:pt x="2510" y="43"/>
                                <a:pt x="2510" y="43"/>
                                <a:pt x="2510" y="43"/>
                              </a:cubicBezTo>
                              <a:cubicBezTo>
                                <a:pt x="2492" y="43"/>
                                <a:pt x="2492" y="43"/>
                                <a:pt x="2492" y="43"/>
                              </a:cubicBezTo>
                              <a:cubicBezTo>
                                <a:pt x="2492" y="80"/>
                                <a:pt x="2492" y="80"/>
                                <a:pt x="2492" y="80"/>
                              </a:cubicBezTo>
                              <a:cubicBezTo>
                                <a:pt x="2464" y="80"/>
                                <a:pt x="2464" y="80"/>
                                <a:pt x="2464" y="80"/>
                              </a:cubicBezTo>
                              <a:cubicBezTo>
                                <a:pt x="2464" y="97"/>
                                <a:pt x="2464" y="97"/>
                                <a:pt x="2464" y="97"/>
                              </a:cubicBezTo>
                              <a:cubicBezTo>
                                <a:pt x="2492" y="97"/>
                                <a:pt x="2492" y="97"/>
                                <a:pt x="2492" y="97"/>
                              </a:cubicBezTo>
                              <a:cubicBezTo>
                                <a:pt x="2492" y="180"/>
                                <a:pt x="2492" y="180"/>
                                <a:pt x="2492" y="180"/>
                              </a:cubicBezTo>
                              <a:cubicBezTo>
                                <a:pt x="2492" y="209"/>
                                <a:pt x="2510" y="215"/>
                                <a:pt x="2524" y="215"/>
                              </a:cubicBezTo>
                              <a:cubicBezTo>
                                <a:pt x="2534" y="215"/>
                                <a:pt x="2543" y="213"/>
                                <a:pt x="2549" y="210"/>
                              </a:cubicBezTo>
                              <a:cubicBezTo>
                                <a:pt x="2549" y="193"/>
                                <a:pt x="2549" y="193"/>
                                <a:pt x="2549" y="193"/>
                              </a:cubicBezTo>
                              <a:cubicBezTo>
                                <a:pt x="2543" y="196"/>
                                <a:pt x="2536" y="198"/>
                                <a:pt x="2530" y="198"/>
                              </a:cubicBezTo>
                              <a:cubicBezTo>
                                <a:pt x="2518" y="198"/>
                                <a:pt x="2510" y="194"/>
                                <a:pt x="2510" y="174"/>
                              </a:cubicBezTo>
                              <a:cubicBezTo>
                                <a:pt x="2510" y="97"/>
                                <a:pt x="2510" y="97"/>
                                <a:pt x="2510" y="97"/>
                              </a:cubicBezTo>
                              <a:cubicBezTo>
                                <a:pt x="2548" y="97"/>
                                <a:pt x="2548" y="97"/>
                                <a:pt x="2548" y="97"/>
                              </a:cubicBezTo>
                              <a:lnTo>
                                <a:pt x="2548" y="80"/>
                              </a:lnTo>
                              <a:close/>
                              <a:moveTo>
                                <a:pt x="2323" y="80"/>
                              </a:moveTo>
                              <a:cubicBezTo>
                                <a:pt x="2324" y="90"/>
                                <a:pt x="2325" y="102"/>
                                <a:pt x="2325" y="109"/>
                              </a:cubicBezTo>
                              <a:cubicBezTo>
                                <a:pt x="2325" y="211"/>
                                <a:pt x="2325" y="211"/>
                                <a:pt x="2325" y="211"/>
                              </a:cubicBezTo>
                              <a:cubicBezTo>
                                <a:pt x="2343" y="211"/>
                                <a:pt x="2343" y="211"/>
                                <a:pt x="2343" y="211"/>
                              </a:cubicBezTo>
                              <a:cubicBezTo>
                                <a:pt x="2343" y="144"/>
                                <a:pt x="2343" y="144"/>
                                <a:pt x="2343" y="144"/>
                              </a:cubicBezTo>
                              <a:cubicBezTo>
                                <a:pt x="2343" y="96"/>
                                <a:pt x="2379" y="94"/>
                                <a:pt x="2383" y="94"/>
                              </a:cubicBezTo>
                              <a:cubicBezTo>
                                <a:pt x="2411" y="94"/>
                                <a:pt x="2419" y="110"/>
                                <a:pt x="2419" y="139"/>
                              </a:cubicBezTo>
                              <a:cubicBezTo>
                                <a:pt x="2419" y="211"/>
                                <a:pt x="2419" y="211"/>
                                <a:pt x="2419" y="211"/>
                              </a:cubicBezTo>
                              <a:cubicBezTo>
                                <a:pt x="2437" y="211"/>
                                <a:pt x="2437" y="211"/>
                                <a:pt x="2437" y="211"/>
                              </a:cubicBezTo>
                              <a:cubicBezTo>
                                <a:pt x="2437" y="128"/>
                                <a:pt x="2437" y="128"/>
                                <a:pt x="2437" y="128"/>
                              </a:cubicBezTo>
                              <a:cubicBezTo>
                                <a:pt x="2437" y="96"/>
                                <a:pt x="2421" y="77"/>
                                <a:pt x="2388" y="77"/>
                              </a:cubicBezTo>
                              <a:cubicBezTo>
                                <a:pt x="2370" y="77"/>
                                <a:pt x="2352" y="87"/>
                                <a:pt x="2344" y="101"/>
                              </a:cubicBezTo>
                              <a:cubicBezTo>
                                <a:pt x="2343" y="101"/>
                                <a:pt x="2343" y="101"/>
                                <a:pt x="2343" y="101"/>
                              </a:cubicBezTo>
                              <a:cubicBezTo>
                                <a:pt x="2343" y="94"/>
                                <a:pt x="2343" y="87"/>
                                <a:pt x="2342" y="80"/>
                              </a:cubicBezTo>
                              <a:lnTo>
                                <a:pt x="2323" y="80"/>
                              </a:lnTo>
                              <a:close/>
                              <a:moveTo>
                                <a:pt x="2183" y="136"/>
                              </a:moveTo>
                              <a:cubicBezTo>
                                <a:pt x="2183" y="114"/>
                                <a:pt x="2204" y="94"/>
                                <a:pt x="2229" y="94"/>
                              </a:cubicBezTo>
                              <a:cubicBezTo>
                                <a:pt x="2255" y="94"/>
                                <a:pt x="2271" y="111"/>
                                <a:pt x="2271" y="136"/>
                              </a:cubicBezTo>
                              <a:lnTo>
                                <a:pt x="2183" y="136"/>
                              </a:lnTo>
                              <a:close/>
                              <a:moveTo>
                                <a:pt x="2291" y="151"/>
                              </a:moveTo>
                              <a:cubicBezTo>
                                <a:pt x="2291" y="142"/>
                                <a:pt x="2291" y="142"/>
                                <a:pt x="2291" y="142"/>
                              </a:cubicBezTo>
                              <a:cubicBezTo>
                                <a:pt x="2291" y="107"/>
                                <a:pt x="2268" y="77"/>
                                <a:pt x="2229" y="77"/>
                              </a:cubicBezTo>
                              <a:cubicBezTo>
                                <a:pt x="2191" y="77"/>
                                <a:pt x="2162" y="106"/>
                                <a:pt x="2162" y="146"/>
                              </a:cubicBezTo>
                              <a:cubicBezTo>
                                <a:pt x="2162" y="185"/>
                                <a:pt x="2191" y="215"/>
                                <a:pt x="2230" y="215"/>
                              </a:cubicBezTo>
                              <a:cubicBezTo>
                                <a:pt x="2252" y="215"/>
                                <a:pt x="2271" y="207"/>
                                <a:pt x="2287" y="187"/>
                              </a:cubicBezTo>
                              <a:cubicBezTo>
                                <a:pt x="2272" y="175"/>
                                <a:pt x="2272" y="175"/>
                                <a:pt x="2272" y="175"/>
                              </a:cubicBezTo>
                              <a:cubicBezTo>
                                <a:pt x="2265" y="187"/>
                                <a:pt x="2250" y="198"/>
                                <a:pt x="2230" y="198"/>
                              </a:cubicBezTo>
                              <a:cubicBezTo>
                                <a:pt x="2204" y="198"/>
                                <a:pt x="2184" y="177"/>
                                <a:pt x="2182" y="151"/>
                              </a:cubicBezTo>
                              <a:lnTo>
                                <a:pt x="2291" y="151"/>
                              </a:lnTo>
                              <a:close/>
                              <a:moveTo>
                                <a:pt x="2145" y="100"/>
                              </a:moveTo>
                              <a:cubicBezTo>
                                <a:pt x="2132" y="84"/>
                                <a:pt x="2115" y="77"/>
                                <a:pt x="2097" y="77"/>
                              </a:cubicBezTo>
                              <a:cubicBezTo>
                                <a:pt x="2054" y="76"/>
                                <a:pt x="2028" y="106"/>
                                <a:pt x="2028" y="146"/>
                              </a:cubicBezTo>
                              <a:cubicBezTo>
                                <a:pt x="2028" y="185"/>
                                <a:pt x="2054" y="215"/>
                                <a:pt x="2097" y="215"/>
                              </a:cubicBezTo>
                              <a:cubicBezTo>
                                <a:pt x="2115" y="214"/>
                                <a:pt x="2132" y="207"/>
                                <a:pt x="2145" y="192"/>
                              </a:cubicBezTo>
                              <a:cubicBezTo>
                                <a:pt x="2130" y="181"/>
                                <a:pt x="2130" y="181"/>
                                <a:pt x="2130" y="181"/>
                              </a:cubicBezTo>
                              <a:cubicBezTo>
                                <a:pt x="2124" y="190"/>
                                <a:pt x="2112" y="198"/>
                                <a:pt x="2097" y="198"/>
                              </a:cubicBezTo>
                              <a:cubicBezTo>
                                <a:pt x="2066" y="198"/>
                                <a:pt x="2048" y="176"/>
                                <a:pt x="2048" y="146"/>
                              </a:cubicBezTo>
                              <a:cubicBezTo>
                                <a:pt x="2048" y="116"/>
                                <a:pt x="2066" y="93"/>
                                <a:pt x="2097" y="94"/>
                              </a:cubicBezTo>
                              <a:cubicBezTo>
                                <a:pt x="2112" y="94"/>
                                <a:pt x="2124" y="102"/>
                                <a:pt x="2130" y="111"/>
                              </a:cubicBezTo>
                              <a:lnTo>
                                <a:pt x="2145" y="100"/>
                              </a:lnTo>
                              <a:close/>
                              <a:moveTo>
                                <a:pt x="1948" y="211"/>
                              </a:moveTo>
                              <a:cubicBezTo>
                                <a:pt x="1967" y="211"/>
                                <a:pt x="1967" y="211"/>
                                <a:pt x="1967" y="211"/>
                              </a:cubicBezTo>
                              <a:cubicBezTo>
                                <a:pt x="1967" y="137"/>
                                <a:pt x="1967" y="137"/>
                                <a:pt x="1967" y="137"/>
                              </a:cubicBezTo>
                              <a:cubicBezTo>
                                <a:pt x="1967" y="120"/>
                                <a:pt x="1979" y="95"/>
                                <a:pt x="2007" y="95"/>
                              </a:cubicBezTo>
                              <a:cubicBezTo>
                                <a:pt x="2012" y="95"/>
                                <a:pt x="2016" y="96"/>
                                <a:pt x="2018" y="97"/>
                              </a:cubicBezTo>
                              <a:cubicBezTo>
                                <a:pt x="2022" y="79"/>
                                <a:pt x="2022" y="79"/>
                                <a:pt x="2022" y="79"/>
                              </a:cubicBezTo>
                              <a:cubicBezTo>
                                <a:pt x="2018" y="77"/>
                                <a:pt x="2013" y="77"/>
                                <a:pt x="2008" y="77"/>
                              </a:cubicBezTo>
                              <a:cubicBezTo>
                                <a:pt x="1985" y="77"/>
                                <a:pt x="1971" y="91"/>
                                <a:pt x="1966" y="105"/>
                              </a:cubicBezTo>
                              <a:cubicBezTo>
                                <a:pt x="1965" y="105"/>
                                <a:pt x="1965" y="105"/>
                                <a:pt x="1965" y="105"/>
                              </a:cubicBezTo>
                              <a:cubicBezTo>
                                <a:pt x="1965" y="80"/>
                                <a:pt x="1965" y="80"/>
                                <a:pt x="1965" y="80"/>
                              </a:cubicBezTo>
                              <a:cubicBezTo>
                                <a:pt x="1947" y="80"/>
                                <a:pt x="1947" y="80"/>
                                <a:pt x="1947" y="80"/>
                              </a:cubicBezTo>
                              <a:cubicBezTo>
                                <a:pt x="1948" y="99"/>
                                <a:pt x="1948" y="109"/>
                                <a:pt x="1948" y="121"/>
                              </a:cubicBezTo>
                              <a:lnTo>
                                <a:pt x="1948" y="211"/>
                              </a:lnTo>
                              <a:close/>
                              <a:moveTo>
                                <a:pt x="1804" y="136"/>
                              </a:moveTo>
                              <a:cubicBezTo>
                                <a:pt x="1804" y="114"/>
                                <a:pt x="1826" y="94"/>
                                <a:pt x="1850" y="94"/>
                              </a:cubicBezTo>
                              <a:cubicBezTo>
                                <a:pt x="1877" y="94"/>
                                <a:pt x="1893" y="111"/>
                                <a:pt x="1893" y="136"/>
                              </a:cubicBezTo>
                              <a:lnTo>
                                <a:pt x="1804" y="136"/>
                              </a:lnTo>
                              <a:close/>
                              <a:moveTo>
                                <a:pt x="1913" y="151"/>
                              </a:moveTo>
                              <a:cubicBezTo>
                                <a:pt x="1913" y="142"/>
                                <a:pt x="1913" y="142"/>
                                <a:pt x="1913" y="142"/>
                              </a:cubicBezTo>
                              <a:cubicBezTo>
                                <a:pt x="1913" y="107"/>
                                <a:pt x="1890" y="77"/>
                                <a:pt x="1850" y="77"/>
                              </a:cubicBezTo>
                              <a:cubicBezTo>
                                <a:pt x="1813" y="77"/>
                                <a:pt x="1784" y="106"/>
                                <a:pt x="1784" y="146"/>
                              </a:cubicBezTo>
                              <a:cubicBezTo>
                                <a:pt x="1784" y="185"/>
                                <a:pt x="1813" y="215"/>
                                <a:pt x="1852" y="215"/>
                              </a:cubicBezTo>
                              <a:cubicBezTo>
                                <a:pt x="1873" y="215"/>
                                <a:pt x="1893" y="207"/>
                                <a:pt x="1908" y="187"/>
                              </a:cubicBezTo>
                              <a:cubicBezTo>
                                <a:pt x="1894" y="175"/>
                                <a:pt x="1894" y="175"/>
                                <a:pt x="1894" y="175"/>
                              </a:cubicBezTo>
                              <a:cubicBezTo>
                                <a:pt x="1886" y="187"/>
                                <a:pt x="1871" y="198"/>
                                <a:pt x="1852" y="198"/>
                              </a:cubicBezTo>
                              <a:cubicBezTo>
                                <a:pt x="1826" y="198"/>
                                <a:pt x="1806" y="177"/>
                                <a:pt x="1804" y="151"/>
                              </a:cubicBezTo>
                              <a:lnTo>
                                <a:pt x="1913" y="151"/>
                              </a:lnTo>
                              <a:close/>
                              <a:moveTo>
                                <a:pt x="1674" y="0"/>
                              </a:moveTo>
                              <a:cubicBezTo>
                                <a:pt x="1656" y="0"/>
                                <a:pt x="1656" y="0"/>
                                <a:pt x="1656" y="0"/>
                              </a:cubicBezTo>
                              <a:cubicBezTo>
                                <a:pt x="1656" y="211"/>
                                <a:pt x="1656" y="211"/>
                                <a:pt x="1656" y="211"/>
                              </a:cubicBezTo>
                              <a:cubicBezTo>
                                <a:pt x="1674" y="211"/>
                                <a:pt x="1674" y="211"/>
                                <a:pt x="1674" y="211"/>
                              </a:cubicBezTo>
                              <a:cubicBezTo>
                                <a:pt x="1674" y="142"/>
                                <a:pt x="1674" y="142"/>
                                <a:pt x="1674" y="142"/>
                              </a:cubicBezTo>
                              <a:cubicBezTo>
                                <a:pt x="1742" y="211"/>
                                <a:pt x="1742" y="211"/>
                                <a:pt x="1742" y="211"/>
                              </a:cubicBezTo>
                              <a:cubicBezTo>
                                <a:pt x="1771" y="211"/>
                                <a:pt x="1771" y="211"/>
                                <a:pt x="1771" y="211"/>
                              </a:cubicBezTo>
                              <a:cubicBezTo>
                                <a:pt x="1699" y="140"/>
                                <a:pt x="1699" y="140"/>
                                <a:pt x="1699" y="140"/>
                              </a:cubicBezTo>
                              <a:cubicBezTo>
                                <a:pt x="1764" y="80"/>
                                <a:pt x="1764" y="80"/>
                                <a:pt x="1764" y="80"/>
                              </a:cubicBezTo>
                              <a:cubicBezTo>
                                <a:pt x="1736" y="80"/>
                                <a:pt x="1736" y="80"/>
                                <a:pt x="1736" y="80"/>
                              </a:cubicBezTo>
                              <a:cubicBezTo>
                                <a:pt x="1674" y="139"/>
                                <a:pt x="1674" y="139"/>
                                <a:pt x="1674" y="139"/>
                              </a:cubicBezTo>
                              <a:lnTo>
                                <a:pt x="1674" y="0"/>
                              </a:lnTo>
                              <a:close/>
                              <a:moveTo>
                                <a:pt x="1499" y="80"/>
                              </a:moveTo>
                              <a:cubicBezTo>
                                <a:pt x="1499" y="90"/>
                                <a:pt x="1500" y="102"/>
                                <a:pt x="1500" y="109"/>
                              </a:cubicBezTo>
                              <a:cubicBezTo>
                                <a:pt x="1500" y="211"/>
                                <a:pt x="1500" y="211"/>
                                <a:pt x="1500" y="211"/>
                              </a:cubicBezTo>
                              <a:cubicBezTo>
                                <a:pt x="1519" y="211"/>
                                <a:pt x="1519" y="211"/>
                                <a:pt x="1519" y="211"/>
                              </a:cubicBezTo>
                              <a:cubicBezTo>
                                <a:pt x="1519" y="144"/>
                                <a:pt x="1519" y="144"/>
                                <a:pt x="1519" y="144"/>
                              </a:cubicBezTo>
                              <a:cubicBezTo>
                                <a:pt x="1519" y="96"/>
                                <a:pt x="1554" y="94"/>
                                <a:pt x="1558" y="94"/>
                              </a:cubicBezTo>
                              <a:cubicBezTo>
                                <a:pt x="1586" y="94"/>
                                <a:pt x="1594" y="110"/>
                                <a:pt x="1594" y="139"/>
                              </a:cubicBezTo>
                              <a:cubicBezTo>
                                <a:pt x="1594" y="211"/>
                                <a:pt x="1594" y="211"/>
                                <a:pt x="1594" y="211"/>
                              </a:cubicBezTo>
                              <a:cubicBezTo>
                                <a:pt x="1612" y="211"/>
                                <a:pt x="1612" y="211"/>
                                <a:pt x="1612" y="211"/>
                              </a:cubicBezTo>
                              <a:cubicBezTo>
                                <a:pt x="1612" y="128"/>
                                <a:pt x="1612" y="128"/>
                                <a:pt x="1612" y="128"/>
                              </a:cubicBezTo>
                              <a:cubicBezTo>
                                <a:pt x="1612" y="96"/>
                                <a:pt x="1596" y="77"/>
                                <a:pt x="1563" y="77"/>
                              </a:cubicBezTo>
                              <a:cubicBezTo>
                                <a:pt x="1546" y="77"/>
                                <a:pt x="1527" y="87"/>
                                <a:pt x="1519" y="101"/>
                              </a:cubicBezTo>
                              <a:cubicBezTo>
                                <a:pt x="1519" y="101"/>
                                <a:pt x="1519" y="101"/>
                                <a:pt x="1519" y="101"/>
                              </a:cubicBezTo>
                              <a:cubicBezTo>
                                <a:pt x="1519" y="94"/>
                                <a:pt x="1519" y="87"/>
                                <a:pt x="1518" y="80"/>
                              </a:cubicBezTo>
                              <a:lnTo>
                                <a:pt x="1499" y="80"/>
                              </a:lnTo>
                              <a:close/>
                              <a:moveTo>
                                <a:pt x="1439" y="146"/>
                              </a:moveTo>
                              <a:cubicBezTo>
                                <a:pt x="1439" y="156"/>
                                <a:pt x="1439" y="156"/>
                                <a:pt x="1439" y="156"/>
                              </a:cubicBezTo>
                              <a:cubicBezTo>
                                <a:pt x="1439" y="179"/>
                                <a:pt x="1426" y="198"/>
                                <a:pt x="1399" y="198"/>
                              </a:cubicBezTo>
                              <a:cubicBezTo>
                                <a:pt x="1384" y="198"/>
                                <a:pt x="1368" y="191"/>
                                <a:pt x="1368" y="174"/>
                              </a:cubicBezTo>
                              <a:cubicBezTo>
                                <a:pt x="1368" y="147"/>
                                <a:pt x="1411" y="146"/>
                                <a:pt x="1429" y="146"/>
                              </a:cubicBezTo>
                              <a:lnTo>
                                <a:pt x="1439" y="146"/>
                              </a:lnTo>
                              <a:close/>
                              <a:moveTo>
                                <a:pt x="1430" y="131"/>
                              </a:moveTo>
                              <a:cubicBezTo>
                                <a:pt x="1398" y="131"/>
                                <a:pt x="1348" y="134"/>
                                <a:pt x="1348" y="176"/>
                              </a:cubicBezTo>
                              <a:cubicBezTo>
                                <a:pt x="1348" y="202"/>
                                <a:pt x="1370" y="215"/>
                                <a:pt x="1393" y="215"/>
                              </a:cubicBezTo>
                              <a:cubicBezTo>
                                <a:pt x="1414" y="215"/>
                                <a:pt x="1429" y="207"/>
                                <a:pt x="1439" y="190"/>
                              </a:cubicBezTo>
                              <a:cubicBezTo>
                                <a:pt x="1440" y="190"/>
                                <a:pt x="1440" y="190"/>
                                <a:pt x="1440" y="190"/>
                              </a:cubicBezTo>
                              <a:cubicBezTo>
                                <a:pt x="1440" y="197"/>
                                <a:pt x="1441" y="205"/>
                                <a:pt x="1442" y="211"/>
                              </a:cubicBezTo>
                              <a:cubicBezTo>
                                <a:pt x="1460" y="211"/>
                                <a:pt x="1460" y="211"/>
                                <a:pt x="1460" y="211"/>
                              </a:cubicBezTo>
                              <a:cubicBezTo>
                                <a:pt x="1458" y="204"/>
                                <a:pt x="1457" y="192"/>
                                <a:pt x="1457" y="182"/>
                              </a:cubicBezTo>
                              <a:cubicBezTo>
                                <a:pt x="1457" y="123"/>
                                <a:pt x="1457" y="123"/>
                                <a:pt x="1457" y="123"/>
                              </a:cubicBezTo>
                              <a:cubicBezTo>
                                <a:pt x="1457" y="91"/>
                                <a:pt x="1435" y="77"/>
                                <a:pt x="1409" y="77"/>
                              </a:cubicBezTo>
                              <a:cubicBezTo>
                                <a:pt x="1385" y="77"/>
                                <a:pt x="1366" y="84"/>
                                <a:pt x="1354" y="96"/>
                              </a:cubicBezTo>
                              <a:cubicBezTo>
                                <a:pt x="1365" y="109"/>
                                <a:pt x="1365" y="109"/>
                                <a:pt x="1365" y="109"/>
                              </a:cubicBezTo>
                              <a:cubicBezTo>
                                <a:pt x="1376" y="99"/>
                                <a:pt x="1390" y="94"/>
                                <a:pt x="1405" y="94"/>
                              </a:cubicBezTo>
                              <a:cubicBezTo>
                                <a:pt x="1428" y="94"/>
                                <a:pt x="1439" y="105"/>
                                <a:pt x="1439" y="128"/>
                              </a:cubicBezTo>
                              <a:cubicBezTo>
                                <a:pt x="1439" y="131"/>
                                <a:pt x="1439" y="131"/>
                                <a:pt x="1439" y="131"/>
                              </a:cubicBezTo>
                              <a:lnTo>
                                <a:pt x="1430" y="131"/>
                              </a:lnTo>
                              <a:close/>
                              <a:moveTo>
                                <a:pt x="1205" y="13"/>
                              </a:moveTo>
                              <a:cubicBezTo>
                                <a:pt x="1185" y="13"/>
                                <a:pt x="1185" y="13"/>
                                <a:pt x="1185" y="13"/>
                              </a:cubicBezTo>
                              <a:cubicBezTo>
                                <a:pt x="1185" y="211"/>
                                <a:pt x="1185" y="211"/>
                                <a:pt x="1185" y="211"/>
                              </a:cubicBezTo>
                              <a:cubicBezTo>
                                <a:pt x="1205" y="211"/>
                                <a:pt x="1205" y="211"/>
                                <a:pt x="1205" y="211"/>
                              </a:cubicBezTo>
                              <a:cubicBezTo>
                                <a:pt x="1205" y="109"/>
                                <a:pt x="1205" y="109"/>
                                <a:pt x="1205" y="109"/>
                              </a:cubicBezTo>
                              <a:cubicBezTo>
                                <a:pt x="1206" y="109"/>
                                <a:pt x="1206" y="109"/>
                                <a:pt x="1206" y="109"/>
                              </a:cubicBezTo>
                              <a:cubicBezTo>
                                <a:pt x="1209" y="109"/>
                                <a:pt x="1209" y="109"/>
                                <a:pt x="1209" y="109"/>
                              </a:cubicBezTo>
                              <a:cubicBezTo>
                                <a:pt x="1306" y="211"/>
                                <a:pt x="1306" y="211"/>
                                <a:pt x="1306" y="211"/>
                              </a:cubicBezTo>
                              <a:cubicBezTo>
                                <a:pt x="1336" y="211"/>
                                <a:pt x="1336" y="211"/>
                                <a:pt x="1336" y="211"/>
                              </a:cubicBezTo>
                              <a:cubicBezTo>
                                <a:pt x="1230" y="103"/>
                                <a:pt x="1230" y="103"/>
                                <a:pt x="1230" y="103"/>
                              </a:cubicBezTo>
                              <a:cubicBezTo>
                                <a:pt x="1330" y="13"/>
                                <a:pt x="1330" y="13"/>
                                <a:pt x="1330" y="13"/>
                              </a:cubicBezTo>
                              <a:cubicBezTo>
                                <a:pt x="1301" y="13"/>
                                <a:pt x="1301" y="13"/>
                                <a:pt x="1301" y="13"/>
                              </a:cubicBezTo>
                              <a:cubicBezTo>
                                <a:pt x="1208" y="99"/>
                                <a:pt x="1208" y="99"/>
                                <a:pt x="1208" y="99"/>
                              </a:cubicBezTo>
                              <a:cubicBezTo>
                                <a:pt x="1206" y="99"/>
                                <a:pt x="1206" y="99"/>
                                <a:pt x="1206" y="99"/>
                              </a:cubicBezTo>
                              <a:cubicBezTo>
                                <a:pt x="1205" y="99"/>
                                <a:pt x="1205" y="99"/>
                                <a:pt x="1205" y="99"/>
                              </a:cubicBezTo>
                              <a:lnTo>
                                <a:pt x="1205" y="13"/>
                              </a:lnTo>
                              <a:close/>
                              <a:moveTo>
                                <a:pt x="1048" y="0"/>
                              </a:moveTo>
                              <a:cubicBezTo>
                                <a:pt x="1030" y="0"/>
                                <a:pt x="1030" y="0"/>
                                <a:pt x="1030" y="0"/>
                              </a:cubicBezTo>
                              <a:cubicBezTo>
                                <a:pt x="1030" y="211"/>
                                <a:pt x="1030" y="211"/>
                                <a:pt x="1030" y="211"/>
                              </a:cubicBezTo>
                              <a:cubicBezTo>
                                <a:pt x="1048" y="211"/>
                                <a:pt x="1048" y="211"/>
                                <a:pt x="1048" y="211"/>
                              </a:cubicBezTo>
                              <a:lnTo>
                                <a:pt x="1048" y="0"/>
                              </a:lnTo>
                              <a:close/>
                              <a:moveTo>
                                <a:pt x="964" y="146"/>
                              </a:moveTo>
                              <a:cubicBezTo>
                                <a:pt x="964" y="156"/>
                                <a:pt x="964" y="156"/>
                                <a:pt x="964" y="156"/>
                              </a:cubicBezTo>
                              <a:cubicBezTo>
                                <a:pt x="964" y="179"/>
                                <a:pt x="952" y="198"/>
                                <a:pt x="925" y="198"/>
                              </a:cubicBezTo>
                              <a:cubicBezTo>
                                <a:pt x="910" y="198"/>
                                <a:pt x="894" y="191"/>
                                <a:pt x="894" y="174"/>
                              </a:cubicBezTo>
                              <a:cubicBezTo>
                                <a:pt x="894" y="147"/>
                                <a:pt x="936" y="146"/>
                                <a:pt x="955" y="146"/>
                              </a:cubicBezTo>
                              <a:lnTo>
                                <a:pt x="964" y="146"/>
                              </a:lnTo>
                              <a:close/>
                              <a:moveTo>
                                <a:pt x="955" y="131"/>
                              </a:moveTo>
                              <a:cubicBezTo>
                                <a:pt x="924" y="131"/>
                                <a:pt x="874" y="134"/>
                                <a:pt x="874" y="176"/>
                              </a:cubicBezTo>
                              <a:cubicBezTo>
                                <a:pt x="874" y="202"/>
                                <a:pt x="896" y="215"/>
                                <a:pt x="919" y="215"/>
                              </a:cubicBezTo>
                              <a:cubicBezTo>
                                <a:pt x="940" y="215"/>
                                <a:pt x="954" y="207"/>
                                <a:pt x="965" y="190"/>
                              </a:cubicBezTo>
                              <a:cubicBezTo>
                                <a:pt x="966" y="190"/>
                                <a:pt x="966" y="190"/>
                                <a:pt x="966" y="190"/>
                              </a:cubicBezTo>
                              <a:cubicBezTo>
                                <a:pt x="966" y="197"/>
                                <a:pt x="966" y="205"/>
                                <a:pt x="967" y="211"/>
                              </a:cubicBezTo>
                              <a:cubicBezTo>
                                <a:pt x="985" y="211"/>
                                <a:pt x="985" y="211"/>
                                <a:pt x="985" y="211"/>
                              </a:cubicBezTo>
                              <a:cubicBezTo>
                                <a:pt x="984" y="204"/>
                                <a:pt x="983" y="192"/>
                                <a:pt x="983" y="182"/>
                              </a:cubicBezTo>
                              <a:cubicBezTo>
                                <a:pt x="983" y="123"/>
                                <a:pt x="983" y="123"/>
                                <a:pt x="983" y="123"/>
                              </a:cubicBezTo>
                              <a:cubicBezTo>
                                <a:pt x="983" y="91"/>
                                <a:pt x="961" y="77"/>
                                <a:pt x="935" y="77"/>
                              </a:cubicBezTo>
                              <a:cubicBezTo>
                                <a:pt x="910" y="77"/>
                                <a:pt x="892" y="84"/>
                                <a:pt x="880" y="96"/>
                              </a:cubicBezTo>
                              <a:cubicBezTo>
                                <a:pt x="891" y="109"/>
                                <a:pt x="891" y="109"/>
                                <a:pt x="891" y="109"/>
                              </a:cubicBezTo>
                              <a:cubicBezTo>
                                <a:pt x="902" y="99"/>
                                <a:pt x="915" y="94"/>
                                <a:pt x="931" y="94"/>
                              </a:cubicBezTo>
                              <a:cubicBezTo>
                                <a:pt x="954" y="94"/>
                                <a:pt x="964" y="105"/>
                                <a:pt x="964" y="128"/>
                              </a:cubicBezTo>
                              <a:cubicBezTo>
                                <a:pt x="964" y="131"/>
                                <a:pt x="964" y="131"/>
                                <a:pt x="964" y="131"/>
                              </a:cubicBezTo>
                              <a:lnTo>
                                <a:pt x="955" y="131"/>
                              </a:lnTo>
                              <a:close/>
                              <a:moveTo>
                                <a:pt x="819" y="146"/>
                              </a:moveTo>
                              <a:cubicBezTo>
                                <a:pt x="819" y="156"/>
                                <a:pt x="819" y="156"/>
                                <a:pt x="819" y="156"/>
                              </a:cubicBezTo>
                              <a:cubicBezTo>
                                <a:pt x="819" y="179"/>
                                <a:pt x="806" y="198"/>
                                <a:pt x="779" y="198"/>
                              </a:cubicBezTo>
                              <a:cubicBezTo>
                                <a:pt x="765" y="198"/>
                                <a:pt x="749" y="191"/>
                                <a:pt x="749" y="174"/>
                              </a:cubicBezTo>
                              <a:cubicBezTo>
                                <a:pt x="749" y="147"/>
                                <a:pt x="791" y="146"/>
                                <a:pt x="810" y="146"/>
                              </a:cubicBezTo>
                              <a:lnTo>
                                <a:pt x="819" y="146"/>
                              </a:lnTo>
                              <a:close/>
                              <a:moveTo>
                                <a:pt x="810" y="131"/>
                              </a:moveTo>
                              <a:cubicBezTo>
                                <a:pt x="779" y="131"/>
                                <a:pt x="728" y="134"/>
                                <a:pt x="728" y="176"/>
                              </a:cubicBezTo>
                              <a:cubicBezTo>
                                <a:pt x="728" y="202"/>
                                <a:pt x="750" y="215"/>
                                <a:pt x="773" y="215"/>
                              </a:cubicBezTo>
                              <a:cubicBezTo>
                                <a:pt x="794" y="215"/>
                                <a:pt x="809" y="207"/>
                                <a:pt x="820" y="190"/>
                              </a:cubicBezTo>
                              <a:cubicBezTo>
                                <a:pt x="820" y="190"/>
                                <a:pt x="820" y="190"/>
                                <a:pt x="820" y="190"/>
                              </a:cubicBezTo>
                              <a:cubicBezTo>
                                <a:pt x="820" y="197"/>
                                <a:pt x="821" y="205"/>
                                <a:pt x="822" y="211"/>
                              </a:cubicBezTo>
                              <a:cubicBezTo>
                                <a:pt x="840" y="211"/>
                                <a:pt x="840" y="211"/>
                                <a:pt x="840" y="211"/>
                              </a:cubicBezTo>
                              <a:cubicBezTo>
                                <a:pt x="839" y="204"/>
                                <a:pt x="838" y="192"/>
                                <a:pt x="838" y="182"/>
                              </a:cubicBezTo>
                              <a:cubicBezTo>
                                <a:pt x="838" y="123"/>
                                <a:pt x="838" y="123"/>
                                <a:pt x="838" y="123"/>
                              </a:cubicBezTo>
                              <a:cubicBezTo>
                                <a:pt x="838" y="91"/>
                                <a:pt x="816" y="77"/>
                                <a:pt x="790" y="77"/>
                              </a:cubicBezTo>
                              <a:cubicBezTo>
                                <a:pt x="765" y="77"/>
                                <a:pt x="746" y="84"/>
                                <a:pt x="734" y="96"/>
                              </a:cubicBezTo>
                              <a:cubicBezTo>
                                <a:pt x="745" y="109"/>
                                <a:pt x="745" y="109"/>
                                <a:pt x="745" y="109"/>
                              </a:cubicBezTo>
                              <a:cubicBezTo>
                                <a:pt x="757" y="99"/>
                                <a:pt x="770" y="94"/>
                                <a:pt x="786" y="94"/>
                              </a:cubicBezTo>
                              <a:cubicBezTo>
                                <a:pt x="808" y="94"/>
                                <a:pt x="819" y="105"/>
                                <a:pt x="819" y="128"/>
                              </a:cubicBezTo>
                              <a:cubicBezTo>
                                <a:pt x="819" y="131"/>
                                <a:pt x="819" y="131"/>
                                <a:pt x="819" y="131"/>
                              </a:cubicBezTo>
                              <a:lnTo>
                                <a:pt x="810" y="131"/>
                              </a:lnTo>
                              <a:close/>
                              <a:moveTo>
                                <a:pt x="644" y="211"/>
                              </a:moveTo>
                              <a:cubicBezTo>
                                <a:pt x="663" y="211"/>
                                <a:pt x="663" y="211"/>
                                <a:pt x="663" y="211"/>
                              </a:cubicBezTo>
                              <a:cubicBezTo>
                                <a:pt x="663" y="137"/>
                                <a:pt x="663" y="137"/>
                                <a:pt x="663" y="137"/>
                              </a:cubicBezTo>
                              <a:cubicBezTo>
                                <a:pt x="663" y="120"/>
                                <a:pt x="675" y="95"/>
                                <a:pt x="703" y="95"/>
                              </a:cubicBezTo>
                              <a:cubicBezTo>
                                <a:pt x="708" y="95"/>
                                <a:pt x="712" y="96"/>
                                <a:pt x="714" y="97"/>
                              </a:cubicBezTo>
                              <a:cubicBezTo>
                                <a:pt x="718" y="79"/>
                                <a:pt x="718" y="79"/>
                                <a:pt x="718" y="79"/>
                              </a:cubicBezTo>
                              <a:cubicBezTo>
                                <a:pt x="714" y="77"/>
                                <a:pt x="709" y="77"/>
                                <a:pt x="704" y="77"/>
                              </a:cubicBezTo>
                              <a:cubicBezTo>
                                <a:pt x="681" y="77"/>
                                <a:pt x="667" y="91"/>
                                <a:pt x="662" y="105"/>
                              </a:cubicBezTo>
                              <a:cubicBezTo>
                                <a:pt x="661" y="105"/>
                                <a:pt x="661" y="105"/>
                                <a:pt x="661" y="105"/>
                              </a:cubicBezTo>
                              <a:cubicBezTo>
                                <a:pt x="661" y="80"/>
                                <a:pt x="661" y="80"/>
                                <a:pt x="661" y="80"/>
                              </a:cubicBezTo>
                              <a:cubicBezTo>
                                <a:pt x="643" y="80"/>
                                <a:pt x="643" y="80"/>
                                <a:pt x="643" y="80"/>
                              </a:cubicBezTo>
                              <a:cubicBezTo>
                                <a:pt x="644" y="99"/>
                                <a:pt x="644" y="109"/>
                                <a:pt x="644" y="121"/>
                              </a:cubicBezTo>
                              <a:lnTo>
                                <a:pt x="644" y="211"/>
                              </a:lnTo>
                              <a:close/>
                              <a:moveTo>
                                <a:pt x="485" y="144"/>
                              </a:moveTo>
                              <a:cubicBezTo>
                                <a:pt x="485" y="117"/>
                                <a:pt x="506" y="94"/>
                                <a:pt x="533" y="94"/>
                              </a:cubicBezTo>
                              <a:cubicBezTo>
                                <a:pt x="564" y="94"/>
                                <a:pt x="583" y="117"/>
                                <a:pt x="583" y="144"/>
                              </a:cubicBezTo>
                              <a:cubicBezTo>
                                <a:pt x="584" y="174"/>
                                <a:pt x="560" y="195"/>
                                <a:pt x="533" y="195"/>
                              </a:cubicBezTo>
                              <a:cubicBezTo>
                                <a:pt x="506" y="195"/>
                                <a:pt x="485" y="172"/>
                                <a:pt x="485" y="144"/>
                              </a:cubicBezTo>
                              <a:close/>
                              <a:moveTo>
                                <a:pt x="467" y="252"/>
                              </a:moveTo>
                              <a:cubicBezTo>
                                <a:pt x="484" y="270"/>
                                <a:pt x="504" y="279"/>
                                <a:pt x="531" y="279"/>
                              </a:cubicBezTo>
                              <a:cubicBezTo>
                                <a:pt x="589" y="279"/>
                                <a:pt x="601" y="239"/>
                                <a:pt x="601" y="210"/>
                              </a:cubicBezTo>
                              <a:cubicBezTo>
                                <a:pt x="601" y="80"/>
                                <a:pt x="601" y="80"/>
                                <a:pt x="601" y="80"/>
                              </a:cubicBezTo>
                              <a:cubicBezTo>
                                <a:pt x="582" y="80"/>
                                <a:pt x="582" y="80"/>
                                <a:pt x="582" y="80"/>
                              </a:cubicBezTo>
                              <a:cubicBezTo>
                                <a:pt x="582" y="102"/>
                                <a:pt x="582" y="102"/>
                                <a:pt x="582" y="102"/>
                              </a:cubicBezTo>
                              <a:cubicBezTo>
                                <a:pt x="582" y="102"/>
                                <a:pt x="582" y="102"/>
                                <a:pt x="582" y="102"/>
                              </a:cubicBezTo>
                              <a:cubicBezTo>
                                <a:pt x="567" y="82"/>
                                <a:pt x="547" y="77"/>
                                <a:pt x="531" y="77"/>
                              </a:cubicBezTo>
                              <a:cubicBezTo>
                                <a:pt x="492" y="77"/>
                                <a:pt x="464" y="107"/>
                                <a:pt x="464" y="145"/>
                              </a:cubicBezTo>
                              <a:cubicBezTo>
                                <a:pt x="464" y="183"/>
                                <a:pt x="495" y="211"/>
                                <a:pt x="533" y="211"/>
                              </a:cubicBezTo>
                              <a:cubicBezTo>
                                <a:pt x="552" y="211"/>
                                <a:pt x="570" y="204"/>
                                <a:pt x="582" y="187"/>
                              </a:cubicBezTo>
                              <a:cubicBezTo>
                                <a:pt x="582" y="187"/>
                                <a:pt x="582" y="187"/>
                                <a:pt x="582" y="187"/>
                              </a:cubicBezTo>
                              <a:cubicBezTo>
                                <a:pt x="582" y="210"/>
                                <a:pt x="582" y="210"/>
                                <a:pt x="582" y="210"/>
                              </a:cubicBezTo>
                              <a:cubicBezTo>
                                <a:pt x="582" y="239"/>
                                <a:pt x="569" y="262"/>
                                <a:pt x="531" y="262"/>
                              </a:cubicBezTo>
                              <a:cubicBezTo>
                                <a:pt x="510" y="262"/>
                                <a:pt x="492" y="252"/>
                                <a:pt x="481" y="238"/>
                              </a:cubicBezTo>
                              <a:lnTo>
                                <a:pt x="467" y="252"/>
                              </a:lnTo>
                              <a:close/>
                              <a:moveTo>
                                <a:pt x="329" y="136"/>
                              </a:moveTo>
                              <a:cubicBezTo>
                                <a:pt x="329" y="114"/>
                                <a:pt x="351" y="94"/>
                                <a:pt x="375" y="94"/>
                              </a:cubicBezTo>
                              <a:cubicBezTo>
                                <a:pt x="401" y="94"/>
                                <a:pt x="417" y="111"/>
                                <a:pt x="417" y="136"/>
                              </a:cubicBezTo>
                              <a:lnTo>
                                <a:pt x="329" y="136"/>
                              </a:lnTo>
                              <a:close/>
                              <a:moveTo>
                                <a:pt x="438" y="151"/>
                              </a:moveTo>
                              <a:cubicBezTo>
                                <a:pt x="438" y="142"/>
                                <a:pt x="438" y="142"/>
                                <a:pt x="438" y="142"/>
                              </a:cubicBezTo>
                              <a:cubicBezTo>
                                <a:pt x="438" y="107"/>
                                <a:pt x="415" y="77"/>
                                <a:pt x="375" y="77"/>
                              </a:cubicBezTo>
                              <a:cubicBezTo>
                                <a:pt x="338" y="77"/>
                                <a:pt x="309" y="106"/>
                                <a:pt x="309" y="146"/>
                              </a:cubicBezTo>
                              <a:cubicBezTo>
                                <a:pt x="309" y="185"/>
                                <a:pt x="338" y="215"/>
                                <a:pt x="377" y="215"/>
                              </a:cubicBezTo>
                              <a:cubicBezTo>
                                <a:pt x="398" y="215"/>
                                <a:pt x="417" y="207"/>
                                <a:pt x="433" y="187"/>
                              </a:cubicBezTo>
                              <a:cubicBezTo>
                                <a:pt x="419" y="175"/>
                                <a:pt x="419" y="175"/>
                                <a:pt x="419" y="175"/>
                              </a:cubicBezTo>
                              <a:cubicBezTo>
                                <a:pt x="411" y="187"/>
                                <a:pt x="396" y="198"/>
                                <a:pt x="377" y="198"/>
                              </a:cubicBezTo>
                              <a:cubicBezTo>
                                <a:pt x="350" y="198"/>
                                <a:pt x="331" y="177"/>
                                <a:pt x="328" y="151"/>
                              </a:cubicBezTo>
                              <a:lnTo>
                                <a:pt x="438" y="151"/>
                              </a:lnTo>
                              <a:close/>
                              <a:moveTo>
                                <a:pt x="290" y="80"/>
                              </a:moveTo>
                              <a:cubicBezTo>
                                <a:pt x="253" y="80"/>
                                <a:pt x="253" y="80"/>
                                <a:pt x="253" y="80"/>
                              </a:cubicBezTo>
                              <a:cubicBezTo>
                                <a:pt x="253" y="43"/>
                                <a:pt x="253" y="43"/>
                                <a:pt x="253" y="43"/>
                              </a:cubicBezTo>
                              <a:cubicBezTo>
                                <a:pt x="234" y="43"/>
                                <a:pt x="234" y="43"/>
                                <a:pt x="234" y="43"/>
                              </a:cubicBezTo>
                              <a:cubicBezTo>
                                <a:pt x="234" y="80"/>
                                <a:pt x="234" y="80"/>
                                <a:pt x="234" y="80"/>
                              </a:cubicBezTo>
                              <a:cubicBezTo>
                                <a:pt x="206" y="80"/>
                                <a:pt x="206" y="80"/>
                                <a:pt x="206" y="80"/>
                              </a:cubicBezTo>
                              <a:cubicBezTo>
                                <a:pt x="206" y="97"/>
                                <a:pt x="206" y="97"/>
                                <a:pt x="206" y="97"/>
                              </a:cubicBezTo>
                              <a:cubicBezTo>
                                <a:pt x="234" y="97"/>
                                <a:pt x="234" y="97"/>
                                <a:pt x="234" y="97"/>
                              </a:cubicBezTo>
                              <a:cubicBezTo>
                                <a:pt x="234" y="180"/>
                                <a:pt x="234" y="180"/>
                                <a:pt x="234" y="180"/>
                              </a:cubicBezTo>
                              <a:cubicBezTo>
                                <a:pt x="234" y="209"/>
                                <a:pt x="253" y="215"/>
                                <a:pt x="267" y="215"/>
                              </a:cubicBezTo>
                              <a:cubicBezTo>
                                <a:pt x="276" y="215"/>
                                <a:pt x="285" y="213"/>
                                <a:pt x="291" y="210"/>
                              </a:cubicBezTo>
                              <a:cubicBezTo>
                                <a:pt x="291" y="193"/>
                                <a:pt x="291" y="193"/>
                                <a:pt x="291" y="193"/>
                              </a:cubicBezTo>
                              <a:cubicBezTo>
                                <a:pt x="285" y="196"/>
                                <a:pt x="278" y="198"/>
                                <a:pt x="272" y="198"/>
                              </a:cubicBezTo>
                              <a:cubicBezTo>
                                <a:pt x="260" y="198"/>
                                <a:pt x="253" y="194"/>
                                <a:pt x="253" y="174"/>
                              </a:cubicBezTo>
                              <a:cubicBezTo>
                                <a:pt x="253" y="97"/>
                                <a:pt x="253" y="97"/>
                                <a:pt x="253" y="97"/>
                              </a:cubicBezTo>
                              <a:cubicBezTo>
                                <a:pt x="290" y="97"/>
                                <a:pt x="290" y="97"/>
                                <a:pt x="290" y="97"/>
                              </a:cubicBezTo>
                              <a:lnTo>
                                <a:pt x="290" y="80"/>
                              </a:lnTo>
                              <a:close/>
                              <a:moveTo>
                                <a:pt x="65" y="80"/>
                              </a:moveTo>
                              <a:cubicBezTo>
                                <a:pt x="66" y="90"/>
                                <a:pt x="67" y="102"/>
                                <a:pt x="67" y="109"/>
                              </a:cubicBezTo>
                              <a:cubicBezTo>
                                <a:pt x="67" y="211"/>
                                <a:pt x="67" y="211"/>
                                <a:pt x="67" y="211"/>
                              </a:cubicBezTo>
                              <a:cubicBezTo>
                                <a:pt x="85" y="211"/>
                                <a:pt x="85" y="211"/>
                                <a:pt x="85" y="211"/>
                              </a:cubicBezTo>
                              <a:cubicBezTo>
                                <a:pt x="85" y="144"/>
                                <a:pt x="85" y="144"/>
                                <a:pt x="85" y="144"/>
                              </a:cubicBezTo>
                              <a:cubicBezTo>
                                <a:pt x="85" y="96"/>
                                <a:pt x="121" y="94"/>
                                <a:pt x="125" y="94"/>
                              </a:cubicBezTo>
                              <a:cubicBezTo>
                                <a:pt x="153" y="94"/>
                                <a:pt x="161" y="110"/>
                                <a:pt x="161" y="139"/>
                              </a:cubicBezTo>
                              <a:cubicBezTo>
                                <a:pt x="161" y="211"/>
                                <a:pt x="161" y="211"/>
                                <a:pt x="161" y="211"/>
                              </a:cubicBezTo>
                              <a:cubicBezTo>
                                <a:pt x="179" y="211"/>
                                <a:pt x="179" y="211"/>
                                <a:pt x="179" y="211"/>
                              </a:cubicBezTo>
                              <a:cubicBezTo>
                                <a:pt x="179" y="128"/>
                                <a:pt x="179" y="128"/>
                                <a:pt x="179" y="128"/>
                              </a:cubicBezTo>
                              <a:cubicBezTo>
                                <a:pt x="179" y="96"/>
                                <a:pt x="163" y="77"/>
                                <a:pt x="130" y="77"/>
                              </a:cubicBezTo>
                              <a:cubicBezTo>
                                <a:pt x="113" y="77"/>
                                <a:pt x="94" y="87"/>
                                <a:pt x="86" y="101"/>
                              </a:cubicBezTo>
                              <a:cubicBezTo>
                                <a:pt x="85" y="101"/>
                                <a:pt x="85" y="101"/>
                                <a:pt x="85" y="101"/>
                              </a:cubicBezTo>
                              <a:cubicBezTo>
                                <a:pt x="85" y="94"/>
                                <a:pt x="85" y="87"/>
                                <a:pt x="85" y="80"/>
                              </a:cubicBezTo>
                              <a:lnTo>
                                <a:pt x="65" y="80"/>
                              </a:lnTo>
                              <a:close/>
                              <a:moveTo>
                                <a:pt x="20" y="13"/>
                              </a:moveTo>
                              <a:cubicBezTo>
                                <a:pt x="0" y="13"/>
                                <a:pt x="0" y="13"/>
                                <a:pt x="0" y="13"/>
                              </a:cubicBezTo>
                              <a:cubicBezTo>
                                <a:pt x="0" y="211"/>
                                <a:pt x="0" y="211"/>
                                <a:pt x="0" y="211"/>
                              </a:cubicBezTo>
                              <a:cubicBezTo>
                                <a:pt x="20" y="211"/>
                                <a:pt x="20" y="211"/>
                                <a:pt x="20" y="211"/>
                              </a:cubicBezTo>
                              <a:lnTo>
                                <a:pt x="2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4"/>
                      <wps:cNvSpPr>
                        <a:spLocks noEditPoints="1"/>
                      </wps:cNvSpPr>
                      <wps:spPr bwMode="auto">
                        <a:xfrm>
                          <a:off x="308130" y="9974874"/>
                          <a:ext cx="433923" cy="67977"/>
                        </a:xfrm>
                        <a:custGeom>
                          <a:avLst/>
                          <a:gdLst>
                            <a:gd name="T0" fmla="*/ 1347 w 1366"/>
                            <a:gd name="T1" fmla="*/ 0 h 213"/>
                            <a:gd name="T2" fmla="*/ 1366 w 1366"/>
                            <a:gd name="T3" fmla="*/ 211 h 213"/>
                            <a:gd name="T4" fmla="*/ 1186 w 1366"/>
                            <a:gd name="T5" fmla="*/ 80 h 213"/>
                            <a:gd name="T6" fmla="*/ 1188 w 1366"/>
                            <a:gd name="T7" fmla="*/ 211 h 213"/>
                            <a:gd name="T8" fmla="*/ 1206 w 1366"/>
                            <a:gd name="T9" fmla="*/ 144 h 213"/>
                            <a:gd name="T10" fmla="*/ 1281 w 1366"/>
                            <a:gd name="T11" fmla="*/ 139 h 213"/>
                            <a:gd name="T12" fmla="*/ 1300 w 1366"/>
                            <a:gd name="T13" fmla="*/ 211 h 213"/>
                            <a:gd name="T14" fmla="*/ 1251 w 1366"/>
                            <a:gd name="T15" fmla="*/ 77 h 213"/>
                            <a:gd name="T16" fmla="*/ 1206 w 1366"/>
                            <a:gd name="T17" fmla="*/ 101 h 213"/>
                            <a:gd name="T18" fmla="*/ 1186 w 1366"/>
                            <a:gd name="T19" fmla="*/ 80 h 213"/>
                            <a:gd name="T20" fmla="*/ 1129 w 1366"/>
                            <a:gd name="T21" fmla="*/ 183 h 213"/>
                            <a:gd name="T22" fmla="*/ 1129 w 1366"/>
                            <a:gd name="T23" fmla="*/ 213 h 213"/>
                            <a:gd name="T24" fmla="*/ 1065 w 1366"/>
                            <a:gd name="T25" fmla="*/ 0 h 213"/>
                            <a:gd name="T26" fmla="*/ 1047 w 1366"/>
                            <a:gd name="T27" fmla="*/ 211 h 213"/>
                            <a:gd name="T28" fmla="*/ 1065 w 1366"/>
                            <a:gd name="T29" fmla="*/ 0 h 213"/>
                            <a:gd name="T30" fmla="*/ 887 w 1366"/>
                            <a:gd name="T31" fmla="*/ 109 h 213"/>
                            <a:gd name="T32" fmla="*/ 905 w 1366"/>
                            <a:gd name="T33" fmla="*/ 211 h 213"/>
                            <a:gd name="T34" fmla="*/ 945 w 1366"/>
                            <a:gd name="T35" fmla="*/ 94 h 213"/>
                            <a:gd name="T36" fmla="*/ 981 w 1366"/>
                            <a:gd name="T37" fmla="*/ 211 h 213"/>
                            <a:gd name="T38" fmla="*/ 999 w 1366"/>
                            <a:gd name="T39" fmla="*/ 128 h 213"/>
                            <a:gd name="T40" fmla="*/ 906 w 1366"/>
                            <a:gd name="T41" fmla="*/ 101 h 213"/>
                            <a:gd name="T42" fmla="*/ 905 w 1366"/>
                            <a:gd name="T43" fmla="*/ 80 h 213"/>
                            <a:gd name="T44" fmla="*/ 770 w 1366"/>
                            <a:gd name="T45" fmla="*/ 0 h 213"/>
                            <a:gd name="T46" fmla="*/ 752 w 1366"/>
                            <a:gd name="T47" fmla="*/ 211 h 213"/>
                            <a:gd name="T48" fmla="*/ 770 w 1366"/>
                            <a:gd name="T49" fmla="*/ 142 h 213"/>
                            <a:gd name="T50" fmla="*/ 867 w 1366"/>
                            <a:gd name="T51" fmla="*/ 211 h 213"/>
                            <a:gd name="T52" fmla="*/ 860 w 1366"/>
                            <a:gd name="T53" fmla="*/ 80 h 213"/>
                            <a:gd name="T54" fmla="*/ 770 w 1366"/>
                            <a:gd name="T55" fmla="*/ 139 h 213"/>
                            <a:gd name="T56" fmla="*/ 712 w 1366"/>
                            <a:gd name="T57" fmla="*/ 30 h 213"/>
                            <a:gd name="T58" fmla="*/ 685 w 1366"/>
                            <a:gd name="T59" fmla="*/ 30 h 213"/>
                            <a:gd name="T60" fmla="*/ 712 w 1366"/>
                            <a:gd name="T61" fmla="*/ 30 h 213"/>
                            <a:gd name="T62" fmla="*/ 689 w 1366"/>
                            <a:gd name="T63" fmla="*/ 80 h 213"/>
                            <a:gd name="T64" fmla="*/ 708 w 1366"/>
                            <a:gd name="T65" fmla="*/ 211 h 213"/>
                            <a:gd name="T66" fmla="*/ 641 w 1366"/>
                            <a:gd name="T67" fmla="*/ 198 h 213"/>
                            <a:gd name="T68" fmla="*/ 611 w 1366"/>
                            <a:gd name="T69" fmla="*/ 198 h 213"/>
                            <a:gd name="T70" fmla="*/ 641 w 1366"/>
                            <a:gd name="T71" fmla="*/ 198 h 213"/>
                            <a:gd name="T72" fmla="*/ 445 w 1366"/>
                            <a:gd name="T73" fmla="*/ 211 h 213"/>
                            <a:gd name="T74" fmla="*/ 501 w 1366"/>
                            <a:gd name="T75" fmla="*/ 104 h 213"/>
                            <a:gd name="T76" fmla="*/ 536 w 1366"/>
                            <a:gd name="T77" fmla="*/ 211 h 213"/>
                            <a:gd name="T78" fmla="*/ 598 w 1366"/>
                            <a:gd name="T79" fmla="*/ 80 h 213"/>
                            <a:gd name="T80" fmla="*/ 546 w 1366"/>
                            <a:gd name="T81" fmla="*/ 187 h 213"/>
                            <a:gd name="T82" fmla="*/ 511 w 1366"/>
                            <a:gd name="T83" fmla="*/ 80 h 213"/>
                            <a:gd name="T84" fmla="*/ 457 w 1366"/>
                            <a:gd name="T85" fmla="*/ 187 h 213"/>
                            <a:gd name="T86" fmla="*/ 426 w 1366"/>
                            <a:gd name="T87" fmla="*/ 80 h 213"/>
                            <a:gd name="T88" fmla="*/ 202 w 1366"/>
                            <a:gd name="T89" fmla="*/ 80 h 213"/>
                            <a:gd name="T90" fmla="*/ 264 w 1366"/>
                            <a:gd name="T91" fmla="*/ 211 h 213"/>
                            <a:gd name="T92" fmla="*/ 299 w 1366"/>
                            <a:gd name="T93" fmla="*/ 104 h 213"/>
                            <a:gd name="T94" fmla="*/ 355 w 1366"/>
                            <a:gd name="T95" fmla="*/ 211 h 213"/>
                            <a:gd name="T96" fmla="*/ 374 w 1366"/>
                            <a:gd name="T97" fmla="*/ 80 h 213"/>
                            <a:gd name="T98" fmla="*/ 344 w 1366"/>
                            <a:gd name="T99" fmla="*/ 187 h 213"/>
                            <a:gd name="T100" fmla="*/ 290 w 1366"/>
                            <a:gd name="T101" fmla="*/ 80 h 213"/>
                            <a:gd name="T102" fmla="*/ 254 w 1366"/>
                            <a:gd name="T103" fmla="*/ 187 h 213"/>
                            <a:gd name="T104" fmla="*/ 202 w 1366"/>
                            <a:gd name="T105" fmla="*/ 80 h 213"/>
                            <a:gd name="T106" fmla="*/ 41 w 1366"/>
                            <a:gd name="T107" fmla="*/ 211 h 213"/>
                            <a:gd name="T108" fmla="*/ 97 w 1366"/>
                            <a:gd name="T109" fmla="*/ 104 h 213"/>
                            <a:gd name="T110" fmla="*/ 132 w 1366"/>
                            <a:gd name="T111" fmla="*/ 211 h 213"/>
                            <a:gd name="T112" fmla="*/ 194 w 1366"/>
                            <a:gd name="T113" fmla="*/ 80 h 213"/>
                            <a:gd name="T114" fmla="*/ 142 w 1366"/>
                            <a:gd name="T115" fmla="*/ 187 h 213"/>
                            <a:gd name="T116" fmla="*/ 106 w 1366"/>
                            <a:gd name="T117" fmla="*/ 80 h 213"/>
                            <a:gd name="T118" fmla="*/ 52 w 1366"/>
                            <a:gd name="T119" fmla="*/ 187 h 213"/>
                            <a:gd name="T120" fmla="*/ 22 w 1366"/>
                            <a:gd name="T121" fmla="*/ 8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6" h="213">
                              <a:moveTo>
                                <a:pt x="1366" y="0"/>
                              </a:moveTo>
                              <a:cubicBezTo>
                                <a:pt x="1347" y="0"/>
                                <a:pt x="1347" y="0"/>
                                <a:pt x="1347" y="0"/>
                              </a:cubicBezTo>
                              <a:cubicBezTo>
                                <a:pt x="1347" y="211"/>
                                <a:pt x="1347" y="211"/>
                                <a:pt x="1347" y="211"/>
                              </a:cubicBezTo>
                              <a:cubicBezTo>
                                <a:pt x="1366" y="211"/>
                                <a:pt x="1366" y="211"/>
                                <a:pt x="1366" y="211"/>
                              </a:cubicBezTo>
                              <a:lnTo>
                                <a:pt x="1366" y="0"/>
                              </a:lnTo>
                              <a:close/>
                              <a:moveTo>
                                <a:pt x="1186" y="80"/>
                              </a:moveTo>
                              <a:cubicBezTo>
                                <a:pt x="1187" y="90"/>
                                <a:pt x="1188" y="102"/>
                                <a:pt x="1188" y="109"/>
                              </a:cubicBezTo>
                              <a:cubicBezTo>
                                <a:pt x="1188" y="211"/>
                                <a:pt x="1188" y="211"/>
                                <a:pt x="1188" y="211"/>
                              </a:cubicBezTo>
                              <a:cubicBezTo>
                                <a:pt x="1206" y="211"/>
                                <a:pt x="1206" y="211"/>
                                <a:pt x="1206" y="211"/>
                              </a:cubicBezTo>
                              <a:cubicBezTo>
                                <a:pt x="1206" y="144"/>
                                <a:pt x="1206" y="144"/>
                                <a:pt x="1206" y="144"/>
                              </a:cubicBezTo>
                              <a:cubicBezTo>
                                <a:pt x="1206" y="96"/>
                                <a:pt x="1242" y="94"/>
                                <a:pt x="1246" y="94"/>
                              </a:cubicBezTo>
                              <a:cubicBezTo>
                                <a:pt x="1273" y="94"/>
                                <a:pt x="1281" y="110"/>
                                <a:pt x="1281" y="139"/>
                              </a:cubicBezTo>
                              <a:cubicBezTo>
                                <a:pt x="1281" y="211"/>
                                <a:pt x="1281" y="211"/>
                                <a:pt x="1281" y="211"/>
                              </a:cubicBezTo>
                              <a:cubicBezTo>
                                <a:pt x="1300" y="211"/>
                                <a:pt x="1300" y="211"/>
                                <a:pt x="1300" y="211"/>
                              </a:cubicBezTo>
                              <a:cubicBezTo>
                                <a:pt x="1300" y="128"/>
                                <a:pt x="1300" y="128"/>
                                <a:pt x="1300" y="128"/>
                              </a:cubicBezTo>
                              <a:cubicBezTo>
                                <a:pt x="1300" y="96"/>
                                <a:pt x="1284" y="77"/>
                                <a:pt x="1251" y="77"/>
                              </a:cubicBezTo>
                              <a:cubicBezTo>
                                <a:pt x="1233" y="77"/>
                                <a:pt x="1215" y="87"/>
                                <a:pt x="1207" y="101"/>
                              </a:cubicBezTo>
                              <a:cubicBezTo>
                                <a:pt x="1206" y="101"/>
                                <a:pt x="1206" y="101"/>
                                <a:pt x="1206" y="101"/>
                              </a:cubicBezTo>
                              <a:cubicBezTo>
                                <a:pt x="1206" y="94"/>
                                <a:pt x="1206" y="87"/>
                                <a:pt x="1205" y="80"/>
                              </a:cubicBezTo>
                              <a:lnTo>
                                <a:pt x="1186" y="80"/>
                              </a:lnTo>
                              <a:close/>
                              <a:moveTo>
                                <a:pt x="1144" y="198"/>
                              </a:moveTo>
                              <a:cubicBezTo>
                                <a:pt x="1144" y="190"/>
                                <a:pt x="1137" y="183"/>
                                <a:pt x="1129" y="183"/>
                              </a:cubicBezTo>
                              <a:cubicBezTo>
                                <a:pt x="1120" y="183"/>
                                <a:pt x="1113" y="190"/>
                                <a:pt x="1113" y="198"/>
                              </a:cubicBezTo>
                              <a:cubicBezTo>
                                <a:pt x="1113" y="206"/>
                                <a:pt x="1120" y="213"/>
                                <a:pt x="1129" y="213"/>
                              </a:cubicBezTo>
                              <a:cubicBezTo>
                                <a:pt x="1137" y="213"/>
                                <a:pt x="1144" y="206"/>
                                <a:pt x="1144" y="198"/>
                              </a:cubicBezTo>
                              <a:close/>
                              <a:moveTo>
                                <a:pt x="1065" y="0"/>
                              </a:moveTo>
                              <a:cubicBezTo>
                                <a:pt x="1047" y="0"/>
                                <a:pt x="1047" y="0"/>
                                <a:pt x="1047" y="0"/>
                              </a:cubicBezTo>
                              <a:cubicBezTo>
                                <a:pt x="1047" y="211"/>
                                <a:pt x="1047" y="211"/>
                                <a:pt x="1047" y="211"/>
                              </a:cubicBezTo>
                              <a:cubicBezTo>
                                <a:pt x="1065" y="211"/>
                                <a:pt x="1065" y="211"/>
                                <a:pt x="1065" y="211"/>
                              </a:cubicBezTo>
                              <a:lnTo>
                                <a:pt x="1065" y="0"/>
                              </a:lnTo>
                              <a:close/>
                              <a:moveTo>
                                <a:pt x="886" y="80"/>
                              </a:moveTo>
                              <a:cubicBezTo>
                                <a:pt x="886" y="90"/>
                                <a:pt x="887" y="102"/>
                                <a:pt x="887" y="109"/>
                              </a:cubicBezTo>
                              <a:cubicBezTo>
                                <a:pt x="887" y="211"/>
                                <a:pt x="887" y="211"/>
                                <a:pt x="887" y="211"/>
                              </a:cubicBezTo>
                              <a:cubicBezTo>
                                <a:pt x="905" y="211"/>
                                <a:pt x="905" y="211"/>
                                <a:pt x="905" y="211"/>
                              </a:cubicBezTo>
                              <a:cubicBezTo>
                                <a:pt x="905" y="144"/>
                                <a:pt x="905" y="144"/>
                                <a:pt x="905" y="144"/>
                              </a:cubicBezTo>
                              <a:cubicBezTo>
                                <a:pt x="905" y="96"/>
                                <a:pt x="941" y="94"/>
                                <a:pt x="945" y="94"/>
                              </a:cubicBezTo>
                              <a:cubicBezTo>
                                <a:pt x="973" y="94"/>
                                <a:pt x="981" y="110"/>
                                <a:pt x="981" y="139"/>
                              </a:cubicBezTo>
                              <a:cubicBezTo>
                                <a:pt x="981" y="211"/>
                                <a:pt x="981" y="211"/>
                                <a:pt x="981" y="211"/>
                              </a:cubicBezTo>
                              <a:cubicBezTo>
                                <a:pt x="999" y="211"/>
                                <a:pt x="999" y="211"/>
                                <a:pt x="999" y="211"/>
                              </a:cubicBezTo>
                              <a:cubicBezTo>
                                <a:pt x="999" y="128"/>
                                <a:pt x="999" y="128"/>
                                <a:pt x="999" y="128"/>
                              </a:cubicBezTo>
                              <a:cubicBezTo>
                                <a:pt x="999" y="96"/>
                                <a:pt x="983" y="77"/>
                                <a:pt x="950" y="77"/>
                              </a:cubicBezTo>
                              <a:cubicBezTo>
                                <a:pt x="933" y="77"/>
                                <a:pt x="914" y="87"/>
                                <a:pt x="906" y="101"/>
                              </a:cubicBezTo>
                              <a:cubicBezTo>
                                <a:pt x="905" y="101"/>
                                <a:pt x="905" y="101"/>
                                <a:pt x="905" y="101"/>
                              </a:cubicBezTo>
                              <a:cubicBezTo>
                                <a:pt x="905" y="94"/>
                                <a:pt x="905" y="87"/>
                                <a:pt x="905" y="80"/>
                              </a:cubicBezTo>
                              <a:lnTo>
                                <a:pt x="886" y="80"/>
                              </a:lnTo>
                              <a:close/>
                              <a:moveTo>
                                <a:pt x="770" y="0"/>
                              </a:moveTo>
                              <a:cubicBezTo>
                                <a:pt x="752" y="0"/>
                                <a:pt x="752" y="0"/>
                                <a:pt x="752" y="0"/>
                              </a:cubicBezTo>
                              <a:cubicBezTo>
                                <a:pt x="752" y="211"/>
                                <a:pt x="752" y="211"/>
                                <a:pt x="752" y="211"/>
                              </a:cubicBezTo>
                              <a:cubicBezTo>
                                <a:pt x="770" y="211"/>
                                <a:pt x="770" y="211"/>
                                <a:pt x="770" y="211"/>
                              </a:cubicBezTo>
                              <a:cubicBezTo>
                                <a:pt x="770" y="142"/>
                                <a:pt x="770" y="142"/>
                                <a:pt x="770" y="142"/>
                              </a:cubicBezTo>
                              <a:cubicBezTo>
                                <a:pt x="839" y="211"/>
                                <a:pt x="839" y="211"/>
                                <a:pt x="839" y="211"/>
                              </a:cubicBezTo>
                              <a:cubicBezTo>
                                <a:pt x="867" y="211"/>
                                <a:pt x="867" y="211"/>
                                <a:pt x="867" y="211"/>
                              </a:cubicBezTo>
                              <a:cubicBezTo>
                                <a:pt x="795" y="140"/>
                                <a:pt x="795" y="140"/>
                                <a:pt x="795" y="140"/>
                              </a:cubicBezTo>
                              <a:cubicBezTo>
                                <a:pt x="860" y="80"/>
                                <a:pt x="860" y="80"/>
                                <a:pt x="860" y="80"/>
                              </a:cubicBezTo>
                              <a:cubicBezTo>
                                <a:pt x="832" y="80"/>
                                <a:pt x="832" y="80"/>
                                <a:pt x="832" y="80"/>
                              </a:cubicBezTo>
                              <a:cubicBezTo>
                                <a:pt x="770" y="139"/>
                                <a:pt x="770" y="139"/>
                                <a:pt x="770" y="139"/>
                              </a:cubicBezTo>
                              <a:lnTo>
                                <a:pt x="770" y="0"/>
                              </a:lnTo>
                              <a:close/>
                              <a:moveTo>
                                <a:pt x="712" y="30"/>
                              </a:moveTo>
                              <a:cubicBezTo>
                                <a:pt x="712" y="22"/>
                                <a:pt x="705" y="16"/>
                                <a:pt x="698" y="16"/>
                              </a:cubicBezTo>
                              <a:cubicBezTo>
                                <a:pt x="692" y="16"/>
                                <a:pt x="685" y="22"/>
                                <a:pt x="685" y="30"/>
                              </a:cubicBezTo>
                              <a:cubicBezTo>
                                <a:pt x="685" y="38"/>
                                <a:pt x="692" y="43"/>
                                <a:pt x="698" y="43"/>
                              </a:cubicBezTo>
                              <a:cubicBezTo>
                                <a:pt x="705" y="43"/>
                                <a:pt x="712" y="38"/>
                                <a:pt x="712" y="30"/>
                              </a:cubicBezTo>
                              <a:close/>
                              <a:moveTo>
                                <a:pt x="708" y="80"/>
                              </a:moveTo>
                              <a:cubicBezTo>
                                <a:pt x="689" y="80"/>
                                <a:pt x="689" y="80"/>
                                <a:pt x="689" y="80"/>
                              </a:cubicBezTo>
                              <a:cubicBezTo>
                                <a:pt x="689" y="211"/>
                                <a:pt x="689" y="211"/>
                                <a:pt x="689" y="211"/>
                              </a:cubicBezTo>
                              <a:cubicBezTo>
                                <a:pt x="708" y="211"/>
                                <a:pt x="708" y="211"/>
                                <a:pt x="708" y="211"/>
                              </a:cubicBezTo>
                              <a:lnTo>
                                <a:pt x="708" y="80"/>
                              </a:lnTo>
                              <a:close/>
                              <a:moveTo>
                                <a:pt x="641" y="198"/>
                              </a:moveTo>
                              <a:cubicBezTo>
                                <a:pt x="641" y="190"/>
                                <a:pt x="635" y="183"/>
                                <a:pt x="626" y="183"/>
                              </a:cubicBezTo>
                              <a:cubicBezTo>
                                <a:pt x="617" y="183"/>
                                <a:pt x="611" y="190"/>
                                <a:pt x="611" y="198"/>
                              </a:cubicBezTo>
                              <a:cubicBezTo>
                                <a:pt x="611" y="206"/>
                                <a:pt x="617" y="213"/>
                                <a:pt x="626" y="213"/>
                              </a:cubicBezTo>
                              <a:cubicBezTo>
                                <a:pt x="635" y="213"/>
                                <a:pt x="641" y="206"/>
                                <a:pt x="641" y="198"/>
                              </a:cubicBezTo>
                              <a:close/>
                              <a:moveTo>
                                <a:pt x="404" y="80"/>
                              </a:moveTo>
                              <a:cubicBezTo>
                                <a:pt x="445" y="211"/>
                                <a:pt x="445" y="211"/>
                                <a:pt x="445" y="211"/>
                              </a:cubicBezTo>
                              <a:cubicBezTo>
                                <a:pt x="466" y="211"/>
                                <a:pt x="466" y="211"/>
                                <a:pt x="466" y="211"/>
                              </a:cubicBezTo>
                              <a:cubicBezTo>
                                <a:pt x="501" y="104"/>
                                <a:pt x="501" y="104"/>
                                <a:pt x="501" y="104"/>
                              </a:cubicBezTo>
                              <a:cubicBezTo>
                                <a:pt x="502" y="104"/>
                                <a:pt x="502" y="104"/>
                                <a:pt x="502" y="104"/>
                              </a:cubicBezTo>
                              <a:cubicBezTo>
                                <a:pt x="536" y="211"/>
                                <a:pt x="536" y="211"/>
                                <a:pt x="536" y="211"/>
                              </a:cubicBezTo>
                              <a:cubicBezTo>
                                <a:pt x="557" y="211"/>
                                <a:pt x="557" y="211"/>
                                <a:pt x="557" y="211"/>
                              </a:cubicBezTo>
                              <a:cubicBezTo>
                                <a:pt x="598" y="80"/>
                                <a:pt x="598" y="80"/>
                                <a:pt x="598" y="80"/>
                              </a:cubicBezTo>
                              <a:cubicBezTo>
                                <a:pt x="577" y="80"/>
                                <a:pt x="577" y="80"/>
                                <a:pt x="577" y="80"/>
                              </a:cubicBezTo>
                              <a:cubicBezTo>
                                <a:pt x="546" y="187"/>
                                <a:pt x="546" y="187"/>
                                <a:pt x="546" y="187"/>
                              </a:cubicBezTo>
                              <a:cubicBezTo>
                                <a:pt x="546" y="187"/>
                                <a:pt x="546" y="187"/>
                                <a:pt x="546" y="187"/>
                              </a:cubicBezTo>
                              <a:cubicBezTo>
                                <a:pt x="511" y="80"/>
                                <a:pt x="511" y="80"/>
                                <a:pt x="511" y="80"/>
                              </a:cubicBezTo>
                              <a:cubicBezTo>
                                <a:pt x="492" y="80"/>
                                <a:pt x="492" y="80"/>
                                <a:pt x="492" y="80"/>
                              </a:cubicBezTo>
                              <a:cubicBezTo>
                                <a:pt x="457" y="187"/>
                                <a:pt x="457" y="187"/>
                                <a:pt x="457" y="187"/>
                              </a:cubicBezTo>
                              <a:cubicBezTo>
                                <a:pt x="456" y="187"/>
                                <a:pt x="456" y="187"/>
                                <a:pt x="456" y="187"/>
                              </a:cubicBezTo>
                              <a:cubicBezTo>
                                <a:pt x="426" y="80"/>
                                <a:pt x="426" y="80"/>
                                <a:pt x="426" y="80"/>
                              </a:cubicBezTo>
                              <a:lnTo>
                                <a:pt x="404" y="80"/>
                              </a:lnTo>
                              <a:close/>
                              <a:moveTo>
                                <a:pt x="202" y="80"/>
                              </a:moveTo>
                              <a:cubicBezTo>
                                <a:pt x="243" y="211"/>
                                <a:pt x="243" y="211"/>
                                <a:pt x="243" y="211"/>
                              </a:cubicBezTo>
                              <a:cubicBezTo>
                                <a:pt x="264" y="211"/>
                                <a:pt x="264" y="211"/>
                                <a:pt x="264" y="211"/>
                              </a:cubicBezTo>
                              <a:cubicBezTo>
                                <a:pt x="299" y="104"/>
                                <a:pt x="299" y="104"/>
                                <a:pt x="299" y="104"/>
                              </a:cubicBezTo>
                              <a:cubicBezTo>
                                <a:pt x="299" y="104"/>
                                <a:pt x="299" y="104"/>
                                <a:pt x="299" y="104"/>
                              </a:cubicBezTo>
                              <a:cubicBezTo>
                                <a:pt x="334" y="211"/>
                                <a:pt x="334" y="211"/>
                                <a:pt x="334" y="211"/>
                              </a:cubicBezTo>
                              <a:cubicBezTo>
                                <a:pt x="355" y="211"/>
                                <a:pt x="355" y="211"/>
                                <a:pt x="355" y="211"/>
                              </a:cubicBezTo>
                              <a:cubicBezTo>
                                <a:pt x="396" y="80"/>
                                <a:pt x="396" y="80"/>
                                <a:pt x="396" y="80"/>
                              </a:cubicBezTo>
                              <a:cubicBezTo>
                                <a:pt x="374" y="80"/>
                                <a:pt x="374" y="80"/>
                                <a:pt x="374" y="80"/>
                              </a:cubicBezTo>
                              <a:cubicBezTo>
                                <a:pt x="344" y="187"/>
                                <a:pt x="344" y="187"/>
                                <a:pt x="344" y="187"/>
                              </a:cubicBezTo>
                              <a:cubicBezTo>
                                <a:pt x="344" y="187"/>
                                <a:pt x="344" y="187"/>
                                <a:pt x="344" y="187"/>
                              </a:cubicBezTo>
                              <a:cubicBezTo>
                                <a:pt x="309" y="80"/>
                                <a:pt x="309" y="80"/>
                                <a:pt x="309" y="80"/>
                              </a:cubicBezTo>
                              <a:cubicBezTo>
                                <a:pt x="290" y="80"/>
                                <a:pt x="290" y="80"/>
                                <a:pt x="290" y="80"/>
                              </a:cubicBezTo>
                              <a:cubicBezTo>
                                <a:pt x="255" y="187"/>
                                <a:pt x="255" y="187"/>
                                <a:pt x="255" y="187"/>
                              </a:cubicBezTo>
                              <a:cubicBezTo>
                                <a:pt x="254" y="187"/>
                                <a:pt x="254" y="187"/>
                                <a:pt x="254" y="187"/>
                              </a:cubicBezTo>
                              <a:cubicBezTo>
                                <a:pt x="224" y="80"/>
                                <a:pt x="224" y="80"/>
                                <a:pt x="224" y="80"/>
                              </a:cubicBezTo>
                              <a:lnTo>
                                <a:pt x="202" y="80"/>
                              </a:lnTo>
                              <a:close/>
                              <a:moveTo>
                                <a:pt x="0" y="80"/>
                              </a:moveTo>
                              <a:cubicBezTo>
                                <a:pt x="41" y="211"/>
                                <a:pt x="41" y="211"/>
                                <a:pt x="41" y="211"/>
                              </a:cubicBezTo>
                              <a:cubicBezTo>
                                <a:pt x="62" y="211"/>
                                <a:pt x="62" y="211"/>
                                <a:pt x="62" y="211"/>
                              </a:cubicBezTo>
                              <a:cubicBezTo>
                                <a:pt x="97" y="104"/>
                                <a:pt x="97" y="104"/>
                                <a:pt x="97" y="104"/>
                              </a:cubicBezTo>
                              <a:cubicBezTo>
                                <a:pt x="97" y="104"/>
                                <a:pt x="97" y="104"/>
                                <a:pt x="97" y="104"/>
                              </a:cubicBezTo>
                              <a:cubicBezTo>
                                <a:pt x="132" y="211"/>
                                <a:pt x="132" y="211"/>
                                <a:pt x="132" y="211"/>
                              </a:cubicBezTo>
                              <a:cubicBezTo>
                                <a:pt x="153" y="211"/>
                                <a:pt x="153" y="211"/>
                                <a:pt x="153" y="211"/>
                              </a:cubicBezTo>
                              <a:cubicBezTo>
                                <a:pt x="194" y="80"/>
                                <a:pt x="194" y="80"/>
                                <a:pt x="194" y="80"/>
                              </a:cubicBezTo>
                              <a:cubicBezTo>
                                <a:pt x="172" y="80"/>
                                <a:pt x="172" y="80"/>
                                <a:pt x="172" y="80"/>
                              </a:cubicBezTo>
                              <a:cubicBezTo>
                                <a:pt x="142" y="187"/>
                                <a:pt x="142" y="187"/>
                                <a:pt x="142" y="187"/>
                              </a:cubicBezTo>
                              <a:cubicBezTo>
                                <a:pt x="142" y="187"/>
                                <a:pt x="142" y="187"/>
                                <a:pt x="142" y="187"/>
                              </a:cubicBezTo>
                              <a:cubicBezTo>
                                <a:pt x="106" y="80"/>
                                <a:pt x="106" y="80"/>
                                <a:pt x="106" y="80"/>
                              </a:cubicBezTo>
                              <a:cubicBezTo>
                                <a:pt x="87" y="80"/>
                                <a:pt x="87" y="80"/>
                                <a:pt x="87" y="80"/>
                              </a:cubicBezTo>
                              <a:cubicBezTo>
                                <a:pt x="52" y="187"/>
                                <a:pt x="52" y="187"/>
                                <a:pt x="52" y="187"/>
                              </a:cubicBezTo>
                              <a:cubicBezTo>
                                <a:pt x="52" y="187"/>
                                <a:pt x="52" y="187"/>
                                <a:pt x="52" y="187"/>
                              </a:cubicBezTo>
                              <a:cubicBezTo>
                                <a:pt x="22" y="80"/>
                                <a:pt x="22" y="80"/>
                                <a:pt x="22" y="80"/>
                              </a:cubicBezTo>
                              <a:lnTo>
                                <a:pt x="0"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5"/>
                      <wps:cNvSpPr>
                        <a:spLocks/>
                      </wps:cNvSpPr>
                      <wps:spPr bwMode="auto">
                        <a:xfrm>
                          <a:off x="306860" y="10179441"/>
                          <a:ext cx="149935" cy="149931"/>
                        </a:xfrm>
                        <a:custGeom>
                          <a:avLst/>
                          <a:gdLst>
                            <a:gd name="T0" fmla="*/ 76 w 472"/>
                            <a:gd name="T1" fmla="*/ 472 h 472"/>
                            <a:gd name="T2" fmla="*/ 0 w 472"/>
                            <a:gd name="T3" fmla="*/ 396 h 472"/>
                            <a:gd name="T4" fmla="*/ 0 w 472"/>
                            <a:gd name="T5" fmla="*/ 76 h 472"/>
                            <a:gd name="T6" fmla="*/ 76 w 472"/>
                            <a:gd name="T7" fmla="*/ 0 h 472"/>
                            <a:gd name="T8" fmla="*/ 396 w 472"/>
                            <a:gd name="T9" fmla="*/ 0 h 472"/>
                            <a:gd name="T10" fmla="*/ 472 w 472"/>
                            <a:gd name="T11" fmla="*/ 76 h 472"/>
                            <a:gd name="T12" fmla="*/ 472 w 472"/>
                            <a:gd name="T13" fmla="*/ 396 h 472"/>
                            <a:gd name="T14" fmla="*/ 396 w 472"/>
                            <a:gd name="T15" fmla="*/ 472 h 472"/>
                            <a:gd name="T16" fmla="*/ 76 w 472"/>
                            <a:gd name="T17" fmla="*/ 472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2" h="472">
                              <a:moveTo>
                                <a:pt x="76" y="472"/>
                              </a:moveTo>
                              <a:cubicBezTo>
                                <a:pt x="34" y="472"/>
                                <a:pt x="0" y="438"/>
                                <a:pt x="0" y="396"/>
                              </a:cubicBezTo>
                              <a:cubicBezTo>
                                <a:pt x="0" y="76"/>
                                <a:pt x="0" y="76"/>
                                <a:pt x="0" y="76"/>
                              </a:cubicBezTo>
                              <a:cubicBezTo>
                                <a:pt x="0" y="34"/>
                                <a:pt x="34" y="0"/>
                                <a:pt x="76" y="0"/>
                              </a:cubicBezTo>
                              <a:cubicBezTo>
                                <a:pt x="396" y="0"/>
                                <a:pt x="396" y="0"/>
                                <a:pt x="396" y="0"/>
                              </a:cubicBezTo>
                              <a:cubicBezTo>
                                <a:pt x="438" y="0"/>
                                <a:pt x="472" y="34"/>
                                <a:pt x="472" y="76"/>
                              </a:cubicBezTo>
                              <a:cubicBezTo>
                                <a:pt x="472" y="396"/>
                                <a:pt x="472" y="396"/>
                                <a:pt x="472" y="396"/>
                              </a:cubicBezTo>
                              <a:cubicBezTo>
                                <a:pt x="472" y="438"/>
                                <a:pt x="438" y="472"/>
                                <a:pt x="396" y="472"/>
                              </a:cubicBezTo>
                              <a:cubicBezTo>
                                <a:pt x="76" y="472"/>
                                <a:pt x="76" y="472"/>
                                <a:pt x="76" y="472"/>
                              </a:cubicBezTo>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26"/>
                      <wps:cNvSpPr>
                        <a:spLocks/>
                      </wps:cNvSpPr>
                      <wps:spPr bwMode="auto">
                        <a:xfrm>
                          <a:off x="323378" y="10210571"/>
                          <a:ext cx="120075" cy="99742"/>
                        </a:xfrm>
                        <a:custGeom>
                          <a:avLst/>
                          <a:gdLst>
                            <a:gd name="T0" fmla="*/ 378 w 378"/>
                            <a:gd name="T1" fmla="*/ 120 h 315"/>
                            <a:gd name="T2" fmla="*/ 335 w 378"/>
                            <a:gd name="T3" fmla="*/ 116 h 315"/>
                            <a:gd name="T4" fmla="*/ 376 w 378"/>
                            <a:gd name="T5" fmla="*/ 91 h 315"/>
                            <a:gd name="T6" fmla="*/ 332 w 378"/>
                            <a:gd name="T7" fmla="*/ 96 h 315"/>
                            <a:gd name="T8" fmla="*/ 330 w 378"/>
                            <a:gd name="T9" fmla="*/ 88 h 315"/>
                            <a:gd name="T10" fmla="*/ 250 w 378"/>
                            <a:gd name="T11" fmla="*/ 25 h 315"/>
                            <a:gd name="T12" fmla="*/ 258 w 378"/>
                            <a:gd name="T13" fmla="*/ 22 h 315"/>
                            <a:gd name="T14" fmla="*/ 282 w 378"/>
                            <a:gd name="T15" fmla="*/ 8 h 315"/>
                            <a:gd name="T16" fmla="*/ 245 w 378"/>
                            <a:gd name="T17" fmla="*/ 15 h 315"/>
                            <a:gd name="T18" fmla="*/ 265 w 378"/>
                            <a:gd name="T19" fmla="*/ 0 h 315"/>
                            <a:gd name="T20" fmla="*/ 236 w 378"/>
                            <a:gd name="T21" fmla="*/ 14 h 315"/>
                            <a:gd name="T22" fmla="*/ 241 w 378"/>
                            <a:gd name="T23" fmla="*/ 3 h 315"/>
                            <a:gd name="T24" fmla="*/ 182 w 378"/>
                            <a:gd name="T25" fmla="*/ 94 h 315"/>
                            <a:gd name="T26" fmla="*/ 153 w 378"/>
                            <a:gd name="T27" fmla="*/ 71 h 315"/>
                            <a:gd name="T28" fmla="*/ 56 w 378"/>
                            <a:gd name="T29" fmla="*/ 29 h 315"/>
                            <a:gd name="T30" fmla="*/ 89 w 378"/>
                            <a:gd name="T31" fmla="*/ 76 h 315"/>
                            <a:gd name="T32" fmla="*/ 66 w 378"/>
                            <a:gd name="T33" fmla="*/ 79 h 315"/>
                            <a:gd name="T34" fmla="*/ 108 w 378"/>
                            <a:gd name="T35" fmla="*/ 117 h 315"/>
                            <a:gd name="T36" fmla="*/ 82 w 378"/>
                            <a:gd name="T37" fmla="*/ 127 h 315"/>
                            <a:gd name="T38" fmla="*/ 128 w 378"/>
                            <a:gd name="T39" fmla="*/ 150 h 315"/>
                            <a:gd name="T40" fmla="*/ 140 w 378"/>
                            <a:gd name="T41" fmla="*/ 182 h 315"/>
                            <a:gd name="T42" fmla="*/ 0 w 378"/>
                            <a:gd name="T43" fmla="*/ 186 h 315"/>
                            <a:gd name="T44" fmla="*/ 333 w 378"/>
                            <a:gd name="T45" fmla="*/ 137 h 315"/>
                            <a:gd name="T46" fmla="*/ 378 w 378"/>
                            <a:gd name="T47" fmla="*/ 12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78" h="315">
                              <a:moveTo>
                                <a:pt x="378" y="120"/>
                              </a:moveTo>
                              <a:cubicBezTo>
                                <a:pt x="365" y="123"/>
                                <a:pt x="345" y="120"/>
                                <a:pt x="335" y="116"/>
                              </a:cubicBezTo>
                              <a:cubicBezTo>
                                <a:pt x="357" y="114"/>
                                <a:pt x="371" y="104"/>
                                <a:pt x="376" y="91"/>
                              </a:cubicBezTo>
                              <a:cubicBezTo>
                                <a:pt x="369" y="96"/>
                                <a:pt x="345" y="101"/>
                                <a:pt x="332" y="96"/>
                              </a:cubicBezTo>
                              <a:cubicBezTo>
                                <a:pt x="330" y="88"/>
                                <a:pt x="330" y="88"/>
                                <a:pt x="330" y="88"/>
                              </a:cubicBezTo>
                              <a:cubicBezTo>
                                <a:pt x="320" y="51"/>
                                <a:pt x="286" y="21"/>
                                <a:pt x="250" y="25"/>
                              </a:cubicBezTo>
                              <a:cubicBezTo>
                                <a:pt x="258" y="22"/>
                                <a:pt x="258" y="22"/>
                                <a:pt x="258" y="22"/>
                              </a:cubicBezTo>
                              <a:cubicBezTo>
                                <a:pt x="262" y="20"/>
                                <a:pt x="286" y="16"/>
                                <a:pt x="282" y="8"/>
                              </a:cubicBezTo>
                              <a:cubicBezTo>
                                <a:pt x="279" y="1"/>
                                <a:pt x="251" y="14"/>
                                <a:pt x="245" y="15"/>
                              </a:cubicBezTo>
                              <a:cubicBezTo>
                                <a:pt x="252" y="13"/>
                                <a:pt x="264" y="8"/>
                                <a:pt x="265" y="0"/>
                              </a:cubicBezTo>
                              <a:cubicBezTo>
                                <a:pt x="254" y="2"/>
                                <a:pt x="244" y="7"/>
                                <a:pt x="236" y="14"/>
                              </a:cubicBezTo>
                              <a:cubicBezTo>
                                <a:pt x="239" y="11"/>
                                <a:pt x="241" y="7"/>
                                <a:pt x="241" y="3"/>
                              </a:cubicBezTo>
                              <a:cubicBezTo>
                                <a:pt x="212" y="21"/>
                                <a:pt x="196" y="58"/>
                                <a:pt x="182" y="94"/>
                              </a:cubicBezTo>
                              <a:cubicBezTo>
                                <a:pt x="171" y="84"/>
                                <a:pt x="162" y="76"/>
                                <a:pt x="153" y="71"/>
                              </a:cubicBezTo>
                              <a:cubicBezTo>
                                <a:pt x="130" y="59"/>
                                <a:pt x="101" y="45"/>
                                <a:pt x="56" y="29"/>
                              </a:cubicBezTo>
                              <a:cubicBezTo>
                                <a:pt x="55" y="43"/>
                                <a:pt x="64" y="63"/>
                                <a:pt x="89" y="76"/>
                              </a:cubicBezTo>
                              <a:cubicBezTo>
                                <a:pt x="83" y="75"/>
                                <a:pt x="73" y="77"/>
                                <a:pt x="66" y="79"/>
                              </a:cubicBezTo>
                              <a:cubicBezTo>
                                <a:pt x="69" y="96"/>
                                <a:pt x="79" y="110"/>
                                <a:pt x="108" y="117"/>
                              </a:cubicBezTo>
                              <a:cubicBezTo>
                                <a:pt x="95" y="117"/>
                                <a:pt x="88" y="120"/>
                                <a:pt x="82" y="127"/>
                              </a:cubicBezTo>
                              <a:cubicBezTo>
                                <a:pt x="88" y="139"/>
                                <a:pt x="102" y="152"/>
                                <a:pt x="128" y="150"/>
                              </a:cubicBezTo>
                              <a:cubicBezTo>
                                <a:pt x="100" y="162"/>
                                <a:pt x="117" y="185"/>
                                <a:pt x="140" y="182"/>
                              </a:cubicBezTo>
                              <a:cubicBezTo>
                                <a:pt x="100" y="223"/>
                                <a:pt x="37" y="220"/>
                                <a:pt x="0" y="186"/>
                              </a:cubicBezTo>
                              <a:cubicBezTo>
                                <a:pt x="95" y="315"/>
                                <a:pt x="302" y="262"/>
                                <a:pt x="333" y="137"/>
                              </a:cubicBezTo>
                              <a:cubicBezTo>
                                <a:pt x="356" y="137"/>
                                <a:pt x="370" y="129"/>
                                <a:pt x="378" y="12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27"/>
                      <wps:cNvSpPr>
                        <a:spLocks/>
                      </wps:cNvSpPr>
                      <wps:spPr bwMode="auto">
                        <a:xfrm>
                          <a:off x="501903" y="10178806"/>
                          <a:ext cx="149935" cy="149931"/>
                        </a:xfrm>
                        <a:custGeom>
                          <a:avLst/>
                          <a:gdLst>
                            <a:gd name="T0" fmla="*/ 76 w 472"/>
                            <a:gd name="T1" fmla="*/ 472 h 472"/>
                            <a:gd name="T2" fmla="*/ 0 w 472"/>
                            <a:gd name="T3" fmla="*/ 396 h 472"/>
                            <a:gd name="T4" fmla="*/ 0 w 472"/>
                            <a:gd name="T5" fmla="*/ 76 h 472"/>
                            <a:gd name="T6" fmla="*/ 76 w 472"/>
                            <a:gd name="T7" fmla="*/ 0 h 472"/>
                            <a:gd name="T8" fmla="*/ 396 w 472"/>
                            <a:gd name="T9" fmla="*/ 0 h 472"/>
                            <a:gd name="T10" fmla="*/ 472 w 472"/>
                            <a:gd name="T11" fmla="*/ 76 h 472"/>
                            <a:gd name="T12" fmla="*/ 472 w 472"/>
                            <a:gd name="T13" fmla="*/ 396 h 472"/>
                            <a:gd name="T14" fmla="*/ 396 w 472"/>
                            <a:gd name="T15" fmla="*/ 472 h 472"/>
                            <a:gd name="T16" fmla="*/ 76 w 472"/>
                            <a:gd name="T17" fmla="*/ 472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2" h="472">
                              <a:moveTo>
                                <a:pt x="76" y="472"/>
                              </a:moveTo>
                              <a:cubicBezTo>
                                <a:pt x="34" y="472"/>
                                <a:pt x="0" y="438"/>
                                <a:pt x="0" y="396"/>
                              </a:cubicBezTo>
                              <a:cubicBezTo>
                                <a:pt x="0" y="76"/>
                                <a:pt x="0" y="76"/>
                                <a:pt x="0" y="76"/>
                              </a:cubicBezTo>
                              <a:cubicBezTo>
                                <a:pt x="0" y="34"/>
                                <a:pt x="34" y="0"/>
                                <a:pt x="76" y="0"/>
                              </a:cubicBezTo>
                              <a:cubicBezTo>
                                <a:pt x="396" y="0"/>
                                <a:pt x="396" y="0"/>
                                <a:pt x="396" y="0"/>
                              </a:cubicBezTo>
                              <a:cubicBezTo>
                                <a:pt x="438" y="0"/>
                                <a:pt x="472" y="34"/>
                                <a:pt x="472" y="76"/>
                              </a:cubicBezTo>
                              <a:cubicBezTo>
                                <a:pt x="472" y="396"/>
                                <a:pt x="472" y="396"/>
                                <a:pt x="472" y="396"/>
                              </a:cubicBezTo>
                              <a:cubicBezTo>
                                <a:pt x="472" y="438"/>
                                <a:pt x="438" y="472"/>
                                <a:pt x="396" y="472"/>
                              </a:cubicBezTo>
                              <a:cubicBezTo>
                                <a:pt x="76" y="472"/>
                                <a:pt x="76" y="472"/>
                                <a:pt x="76" y="472"/>
                              </a:cubicBezTo>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8"/>
                      <wps:cNvSpPr>
                        <a:spLocks noEditPoints="1"/>
                      </wps:cNvSpPr>
                      <wps:spPr bwMode="auto">
                        <a:xfrm>
                          <a:off x="529221" y="10205489"/>
                          <a:ext cx="99110" cy="94660"/>
                        </a:xfrm>
                        <a:custGeom>
                          <a:avLst/>
                          <a:gdLst>
                            <a:gd name="T0" fmla="*/ 35 w 312"/>
                            <a:gd name="T1" fmla="*/ 68 h 298"/>
                            <a:gd name="T2" fmla="*/ 0 w 312"/>
                            <a:gd name="T3" fmla="*/ 34 h 298"/>
                            <a:gd name="T4" fmla="*/ 36 w 312"/>
                            <a:gd name="T5" fmla="*/ 0 h 298"/>
                            <a:gd name="T6" fmla="*/ 72 w 312"/>
                            <a:gd name="T7" fmla="*/ 34 h 298"/>
                            <a:gd name="T8" fmla="*/ 36 w 312"/>
                            <a:gd name="T9" fmla="*/ 68 h 298"/>
                            <a:gd name="T10" fmla="*/ 35 w 312"/>
                            <a:gd name="T11" fmla="*/ 68 h 298"/>
                            <a:gd name="T12" fmla="*/ 67 w 312"/>
                            <a:gd name="T13" fmla="*/ 298 h 298"/>
                            <a:gd name="T14" fmla="*/ 4 w 312"/>
                            <a:gd name="T15" fmla="*/ 298 h 298"/>
                            <a:gd name="T16" fmla="*/ 4 w 312"/>
                            <a:gd name="T17" fmla="*/ 94 h 298"/>
                            <a:gd name="T18" fmla="*/ 67 w 312"/>
                            <a:gd name="T19" fmla="*/ 94 h 298"/>
                            <a:gd name="T20" fmla="*/ 67 w 312"/>
                            <a:gd name="T21" fmla="*/ 298 h 298"/>
                            <a:gd name="T22" fmla="*/ 118 w 312"/>
                            <a:gd name="T23" fmla="*/ 159 h 298"/>
                            <a:gd name="T24" fmla="*/ 118 w 312"/>
                            <a:gd name="T25" fmla="*/ 298 h 298"/>
                            <a:gd name="T26" fmla="*/ 182 w 312"/>
                            <a:gd name="T27" fmla="*/ 298 h 298"/>
                            <a:gd name="T28" fmla="*/ 182 w 312"/>
                            <a:gd name="T29" fmla="*/ 181 h 298"/>
                            <a:gd name="T30" fmla="*/ 184 w 312"/>
                            <a:gd name="T31" fmla="*/ 165 h 298"/>
                            <a:gd name="T32" fmla="*/ 216 w 312"/>
                            <a:gd name="T33" fmla="*/ 141 h 298"/>
                            <a:gd name="T34" fmla="*/ 248 w 312"/>
                            <a:gd name="T35" fmla="*/ 185 h 298"/>
                            <a:gd name="T36" fmla="*/ 248 w 312"/>
                            <a:gd name="T37" fmla="*/ 298 h 298"/>
                            <a:gd name="T38" fmla="*/ 312 w 312"/>
                            <a:gd name="T39" fmla="*/ 298 h 298"/>
                            <a:gd name="T40" fmla="*/ 312 w 312"/>
                            <a:gd name="T41" fmla="*/ 178 h 298"/>
                            <a:gd name="T42" fmla="*/ 239 w 312"/>
                            <a:gd name="T43" fmla="*/ 90 h 298"/>
                            <a:gd name="T44" fmla="*/ 176 w 312"/>
                            <a:gd name="T45" fmla="*/ 123 h 298"/>
                            <a:gd name="T46" fmla="*/ 174 w 312"/>
                            <a:gd name="T47" fmla="*/ 123 h 298"/>
                            <a:gd name="T48" fmla="*/ 172 w 312"/>
                            <a:gd name="T49" fmla="*/ 94 h 298"/>
                            <a:gd name="T50" fmla="*/ 117 w 312"/>
                            <a:gd name="T51" fmla="*/ 94 h 298"/>
                            <a:gd name="T52" fmla="*/ 118 w 312"/>
                            <a:gd name="T53" fmla="*/ 159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12" h="298">
                              <a:moveTo>
                                <a:pt x="35" y="68"/>
                              </a:moveTo>
                              <a:cubicBezTo>
                                <a:pt x="14" y="68"/>
                                <a:pt x="0" y="53"/>
                                <a:pt x="0" y="34"/>
                              </a:cubicBezTo>
                              <a:cubicBezTo>
                                <a:pt x="0" y="15"/>
                                <a:pt x="14" y="0"/>
                                <a:pt x="36" y="0"/>
                              </a:cubicBezTo>
                              <a:cubicBezTo>
                                <a:pt x="58" y="0"/>
                                <a:pt x="71" y="15"/>
                                <a:pt x="72" y="34"/>
                              </a:cubicBezTo>
                              <a:cubicBezTo>
                                <a:pt x="72" y="53"/>
                                <a:pt x="58" y="68"/>
                                <a:pt x="36" y="68"/>
                              </a:cubicBezTo>
                              <a:cubicBezTo>
                                <a:pt x="35" y="68"/>
                                <a:pt x="35" y="68"/>
                                <a:pt x="35" y="68"/>
                              </a:cubicBezTo>
                              <a:moveTo>
                                <a:pt x="67" y="298"/>
                              </a:moveTo>
                              <a:cubicBezTo>
                                <a:pt x="4" y="298"/>
                                <a:pt x="4" y="298"/>
                                <a:pt x="4" y="298"/>
                              </a:cubicBezTo>
                              <a:cubicBezTo>
                                <a:pt x="4" y="94"/>
                                <a:pt x="4" y="94"/>
                                <a:pt x="4" y="94"/>
                              </a:cubicBezTo>
                              <a:cubicBezTo>
                                <a:pt x="67" y="94"/>
                                <a:pt x="67" y="94"/>
                                <a:pt x="67" y="94"/>
                              </a:cubicBezTo>
                              <a:lnTo>
                                <a:pt x="67" y="298"/>
                              </a:lnTo>
                              <a:close/>
                              <a:moveTo>
                                <a:pt x="118" y="159"/>
                              </a:moveTo>
                              <a:cubicBezTo>
                                <a:pt x="118" y="298"/>
                                <a:pt x="118" y="298"/>
                                <a:pt x="118" y="298"/>
                              </a:cubicBezTo>
                              <a:cubicBezTo>
                                <a:pt x="182" y="298"/>
                                <a:pt x="182" y="298"/>
                                <a:pt x="182" y="298"/>
                              </a:cubicBezTo>
                              <a:cubicBezTo>
                                <a:pt x="182" y="181"/>
                                <a:pt x="182" y="181"/>
                                <a:pt x="182" y="181"/>
                              </a:cubicBezTo>
                              <a:cubicBezTo>
                                <a:pt x="182" y="175"/>
                                <a:pt x="182" y="169"/>
                                <a:pt x="184" y="165"/>
                              </a:cubicBezTo>
                              <a:cubicBezTo>
                                <a:pt x="188" y="153"/>
                                <a:pt x="199" y="141"/>
                                <a:pt x="216" y="141"/>
                              </a:cubicBezTo>
                              <a:cubicBezTo>
                                <a:pt x="239" y="141"/>
                                <a:pt x="248" y="159"/>
                                <a:pt x="248" y="185"/>
                              </a:cubicBezTo>
                              <a:cubicBezTo>
                                <a:pt x="248" y="298"/>
                                <a:pt x="248" y="298"/>
                                <a:pt x="248" y="298"/>
                              </a:cubicBezTo>
                              <a:cubicBezTo>
                                <a:pt x="312" y="298"/>
                                <a:pt x="312" y="298"/>
                                <a:pt x="312" y="298"/>
                              </a:cubicBezTo>
                              <a:cubicBezTo>
                                <a:pt x="312" y="178"/>
                                <a:pt x="312" y="178"/>
                                <a:pt x="312" y="178"/>
                              </a:cubicBezTo>
                              <a:cubicBezTo>
                                <a:pt x="312" y="118"/>
                                <a:pt x="280" y="90"/>
                                <a:pt x="239" y="90"/>
                              </a:cubicBezTo>
                              <a:cubicBezTo>
                                <a:pt x="204" y="90"/>
                                <a:pt x="184" y="109"/>
                                <a:pt x="176" y="123"/>
                              </a:cubicBezTo>
                              <a:cubicBezTo>
                                <a:pt x="174" y="123"/>
                                <a:pt x="174" y="123"/>
                                <a:pt x="174" y="123"/>
                              </a:cubicBezTo>
                              <a:cubicBezTo>
                                <a:pt x="172" y="94"/>
                                <a:pt x="172" y="94"/>
                                <a:pt x="172" y="94"/>
                              </a:cubicBezTo>
                              <a:cubicBezTo>
                                <a:pt x="117" y="94"/>
                                <a:pt x="117" y="94"/>
                                <a:pt x="117" y="94"/>
                              </a:cubicBezTo>
                              <a:cubicBezTo>
                                <a:pt x="117" y="113"/>
                                <a:pt x="118" y="134"/>
                                <a:pt x="118" y="15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eVerwijderenShape_3" o:spid="_x0000_s1026" editas="canvas" style="position:absolute;margin-left:0;margin-top:0;width:595.8pt;height:841.9pt;z-index:-251659776;mso-position-horizontal-relative:page;mso-position-vertical-relative:page" coordsize="75666,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66;height:106921;visibility:visible;mso-wrap-style:square">
                <v:fill o:detectmouseclick="t"/>
                <v:path o:connecttype="none"/>
              </v:shape>
              <v:shape id="Freeform 20" o:spid="_x0000_s1028" style="position:absolute;left:6;top:5889;width:41404;height:7217;visibility:visible;mso-wrap-style:square;v-text-anchor:top" coordsize="6517,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0YdMQA&#10;AADcAAAADwAAAGRycy9kb3ducmV2LnhtbESPT2/CMAzF70j7DpEn7QYpHCYopBXahLTtBvTA0Wrc&#10;P1vjRE0G3T49PkzazdZ7fu/nXTm5QV1pjL1nA8tFBoq49rbn1kB1PszXoGJCtjh4JgM/FKEsHmY7&#10;zK2/8ZGup9QqCeGYo4EupZBrHeuOHMaFD8SiNX50mGQdW21HvEm4G/Qqy561w56locNALx3VX6dv&#10;Z+B90r/r5kPHfQrV5vLa+M9gvTFPj9N+CyrRlP7Nf9dvVvCXQivPyAS6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tGHTEAAAA3AAAAA8AAAAAAAAAAAAAAAAAmAIAAGRycy9k&#10;b3ducmV2LnhtbFBLBQYAAAAABAAEAPUAAACJAwAAAAA=&#10;" path="m6517,567l,,,1136,4200,769,6517,567xe" fillcolor="#11b5e9" stroked="f">
                <v:path arrowok="t" o:connecttype="custom" o:connectlocs="4140380,360216;0,0;0,721703;2668344,488547;4140380,360216" o:connectangles="0,0,0,0,0"/>
              </v:shape>
              <v:shape id="Freeform 21" o:spid="_x0000_s1029" style="position:absolute;left:67509;top:11994;width:6397;height:33957;visibility:visible;mso-wrap-style:square;v-text-anchor:top" coordsize="2013,10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PcMIA&#10;AADcAAAADwAAAGRycy9kb3ducmV2LnhtbERPTWuDQBC9F/oflin01qzJQdRmI6FFCKEUakJ6HdyJ&#10;iu6suGui/75bKPQ2j/c523w2vbjR6FrLCtarCARxZXXLtYLzqXhJQDiPrLG3TAoWcpDvHh+2mGl7&#10;5y+6lb4WIYRdhgoa74dMSlc1ZNCt7EAcuKsdDfoAx1rqEe8h3PRyE0WxNNhyaGhwoLeGqq6cjIKP&#10;98/imBS8Sbp4+T6by4Q+nZR6fpr3ryA8zf5f/Oc+6DB/ncLvM+E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5g9wwgAAANwAAAAPAAAAAAAAAAAAAAAAAJgCAABkcnMvZG93&#10;bnJldi54bWxQSwUGAAAAAAQABAD1AAAAhwMAAAAA&#10;" path="m1296,873c952,462,502,162,,,246,377,406,819,448,1299v821,9396,821,9396,821,9396c1947,2942,1947,2942,1947,2942,2013,2193,1779,1449,1296,873xe" fillcolor="#11b5e9" stroked="f">
                <v:path arrowok="t" o:connecttype="custom" o:connectlocs="411892,277180;0,0;142382,412436;403311,3395688;618791,934092;411892,277180" o:connectangles="0,0,0,0,0,0"/>
              </v:shape>
              <v:shape id="Freeform 22" o:spid="_x0000_s1030" style="position:absolute;top:95428;width:33640;height:11493;visibility:visible;mso-wrap-style:square;v-text-anchor:top" coordsize="10585,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J8MMMA&#10;AADcAAAADwAAAGRycy9kb3ducmV2LnhtbESPTW/CMAyG75P2HyJP2mWCFA5QFQKaJk1MnEbhwNE0&#10;pq3WOFUSoPz7+YDEzZbfj8fL9eA6daUQW88GJuMMFHHlbcu1gcP+e5SDignZYueZDNwpwnr1+rLE&#10;wvob7+haplpJCMcCDTQp9YXWsWrIYRz7nlhuZx8cJllDrW3Am4S7Tk+zbKYdtiwNDfb01VD1V16c&#10;lGw+ynzb2mzy649z3blgD7uTMe9vw+cCVKIhPcUP948V/KngyzMygV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J8MMMAAADcAAAADwAAAAAAAAAAAAAAAACYAgAAZHJzL2Rv&#10;d25yZXYueG1sUEsFBgAAAAAEAAQA9QAAAIgDAAAAAA==&#10;" path="m9898,1694c9415,1120,8725,760,7977,695,,,,,,,,3620,,3620,,3620v10558,,10558,,10558,c10585,2920,10351,2233,9898,1694xe" fillcolor="#006d8c" stroked="f">
                <v:path arrowok="t" o:connecttype="custom" o:connectlocs="3145684,537803;2535170,220645;0,0;0,1149261;3355438,1149261;3145684,537803" o:connectangles="0,0,0,0,0,0"/>
              </v:shape>
              <v:shape id="Freeform 23" o:spid="_x0000_s1031" style="position:absolute;left:3151;top:98643;width:14104;height:883;visibility:visible;mso-wrap-style:square;v-text-anchor:top" coordsize="4438,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Mzn8EA&#10;AADcAAAADwAAAGRycy9kb3ducmV2LnhtbERPTWvCQBC9F/wPywje6kYFKdFVRCxUL6W2HrwN2Uk2&#10;mJ0NmVXjv3cLhd7m8T5nue59o27USR3YwGScgSIugq25MvDz/f76BkoissUmMBl4kMB6NXhZYm7D&#10;nb/odoyVSiEsORpwMba51lI48ijj0BInrgydx5hgV2nb4T2F+0ZPs2yuPdacGhy2tHVUXI5Xb0B2&#10;TnwpeG5Op8P8avefcVZqY0bDfrMAFamP/+I/94dN86cT+H0mXa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DM5/BAAAA3AAAAA8AAAAAAAAAAAAAAAAAmAIAAGRycy9kb3du&#10;cmV2LnhtbFBLBQYAAAAABAAEAPUAAACGAwAAAAA=&#10;" path="m4319,146v,-30,19,-52,49,-52c4398,94,4420,116,4420,146v,29,-22,52,-52,52c4338,198,4319,175,4319,146xm4438,v-18,,-18,,-18,c4420,102,4420,102,4420,102v-1,,-1,,-1,c4407,84,4385,77,4368,77v-41,,-70,29,-70,69c4298,185,4327,215,4368,215v17,,39,-8,51,-26c4420,189,4420,189,4420,189v,22,,22,,22c4438,211,4438,211,4438,211l4438,xm4150,80v1,10,2,22,2,29c4152,211,4152,211,4152,211v18,,18,,18,c4170,144,4170,144,4170,144v,-48,36,-50,40,-50c4237,94,4246,110,4246,139v,72,,72,,72c4264,211,4264,211,4264,211v,-83,,-83,,-83c4264,96,4248,77,4215,77v-18,,-36,10,-44,24c4170,101,4170,101,4170,101v,-7,,-14,-1,-21l4150,80xm4090,146v,10,,10,,10c4090,179,4078,198,4051,198v-15,,-31,-7,-31,-24c4020,147,4062,146,4081,146r9,xm4081,131v-31,,-81,3,-81,45c4000,202,4021,215,4045,215v21,,35,-8,46,-25c4092,190,4092,190,4092,190v,7,,15,1,21c4111,211,4111,211,4111,211v-1,-7,-2,-19,-2,-29c4109,123,4109,123,4109,123v,-32,-22,-46,-48,-46c4036,77,4018,84,4006,96v11,13,11,13,11,13c4028,99,4041,94,4057,94v22,,33,11,33,34c4090,131,4090,131,4090,131r-9,xm3962,v-19,,-19,,-19,c3943,211,3943,211,3943,211v19,,19,,19,l3962,xm3848,211v19,,19,,19,c3867,137,3867,137,3867,137v,-17,12,-42,40,-42c3912,95,3916,96,3918,97v4,-18,4,-18,4,-18c3918,77,3913,77,3908,77v-23,,-37,14,-42,28c3865,105,3865,105,3865,105v,-25,,-25,,-25c3847,80,3847,80,3847,80v1,19,1,29,1,41l3848,211xm3704,136v,-22,22,-42,46,-42c3777,94,3793,111,3793,136r-89,xm3813,151v,-9,,-9,,-9c3813,107,3790,77,3750,77v-37,,-66,29,-66,69c3684,185,3713,215,3752,215v21,,41,-8,56,-28c3794,175,3794,175,3794,175v-8,12,-23,23,-42,23c3726,198,3706,177,3704,151r109,xm3531,146v,-30,19,-52,49,-52c3611,94,3633,116,3633,146v,29,-22,52,-53,52c3550,198,3531,175,3531,146xm3650,v-18,,-18,,-18,c3632,102,3632,102,3632,102v-1,,-1,,-1,c3619,84,3598,77,3580,77v-41,,-69,29,-69,69c3511,185,3539,215,3580,215v18,,39,-8,51,-26c3632,189,3632,189,3632,189v,22,,22,,22c3650,211,3650,211,3650,211l3650,xm3377,136v,-22,22,-42,46,-42c3450,94,3466,111,3466,136r-89,xm3486,151v,-9,,-9,,-9c3486,107,3463,77,3423,77v-37,,-66,29,-66,69c3357,185,3386,215,3425,215v22,,41,-8,56,-28c3467,175,3467,175,3467,175v-7,12,-22,23,-42,23c3399,198,3379,177,3377,151r109,xm3178,13v-25,,-25,,-25,c3153,211,3153,211,3153,211v20,,20,,20,c3173,42,3173,42,3173,42v1,,1,,1,c3292,211,3292,211,3292,211v25,,25,,25,c3317,13,3317,13,3317,13v-20,,-20,,-20,c3297,181,3297,181,3297,181v-1,,-1,,-1,l3178,13xm2822,211v18,,18,,18,c2840,144,2840,144,2840,144v,-48,33,-50,37,-50c2903,94,2911,108,2911,135v,76,,76,,76c2929,211,2929,211,2929,211v,-69,,-69,,-69c2929,117,2939,94,2966,94v25,,33,14,33,41c2999,211,2999,211,2999,211v19,,19,,19,c3018,128,3018,128,3018,128v,-32,-16,-51,-50,-51c2951,77,2933,87,2925,104v-9,-22,-27,-27,-42,-27c2868,77,2850,85,2841,100v-1,,-1,,-1,c2840,80,2840,80,2840,80v-19,,-19,,-19,c2821,90,2822,100,2822,109r,102xm2780,211v,-9,-1,-22,-1,-29c2779,80,2779,80,2779,80v-19,,-19,,-19,c2760,147,2760,147,2760,147v,48,-36,51,-40,51c2693,198,2685,182,2685,153v,-73,,-73,,-73c2666,80,2666,80,2666,80v,83,,83,,83c2666,196,2682,215,2716,215v17,,36,-10,44,-25c2760,190,2760,190,2760,190v,7,,14,1,21l2780,211xm2575,211v19,,19,,19,c2594,137,2594,137,2594,137v,-17,12,-42,40,-42c2640,95,2643,96,2645,97v4,-18,4,-18,4,-18c2645,77,2640,77,2635,77v-23,,-37,14,-42,28c2592,105,2592,105,2592,105v,-25,,-25,,-25c2574,80,2574,80,2574,80v1,19,1,29,1,41l2575,211xm2548,80v-38,,-38,,-38,c2510,43,2510,43,2510,43v-18,,-18,,-18,c2492,80,2492,80,2492,80v-28,,-28,,-28,c2464,97,2464,97,2464,97v28,,28,,28,c2492,180,2492,180,2492,180v,29,18,35,32,35c2534,215,2543,213,2549,210v,-17,,-17,,-17c2543,196,2536,198,2530,198v-12,,-20,-4,-20,-24c2510,97,2510,97,2510,97v38,,38,,38,l2548,80xm2323,80v1,10,2,22,2,29c2325,211,2325,211,2325,211v18,,18,,18,c2343,144,2343,144,2343,144v,-48,36,-50,40,-50c2411,94,2419,110,2419,139v,72,,72,,72c2437,211,2437,211,2437,211v,-83,,-83,,-83c2437,96,2421,77,2388,77v-18,,-36,10,-44,24c2343,101,2343,101,2343,101v,-7,,-14,-1,-21l2323,80xm2183,136v,-22,21,-42,46,-42c2255,94,2271,111,2271,136r-88,xm2291,151v,-9,,-9,,-9c2291,107,2268,77,2229,77v-38,,-67,29,-67,69c2162,185,2191,215,2230,215v22,,41,-8,57,-28c2272,175,2272,175,2272,175v-7,12,-22,23,-42,23c2204,198,2184,177,2182,151r109,xm2145,100c2132,84,2115,77,2097,77v-43,-1,-69,29,-69,69c2028,185,2054,215,2097,215v18,-1,35,-8,48,-23c2130,181,2130,181,2130,181v-6,9,-18,17,-33,17c2066,198,2048,176,2048,146v,-30,18,-53,49,-52c2112,94,2124,102,2130,111r15,-11xm1948,211v19,,19,,19,c1967,137,1967,137,1967,137v,-17,12,-42,40,-42c2012,95,2016,96,2018,97v4,-18,4,-18,4,-18c2018,77,2013,77,2008,77v-23,,-37,14,-42,28c1965,105,1965,105,1965,105v,-25,,-25,,-25c1947,80,1947,80,1947,80v1,19,1,29,1,41l1948,211xm1804,136v,-22,22,-42,46,-42c1877,94,1893,111,1893,136r-89,xm1913,151v,-9,,-9,,-9c1913,107,1890,77,1850,77v-37,,-66,29,-66,69c1784,185,1813,215,1852,215v21,,41,-8,56,-28c1894,175,1894,175,1894,175v-8,12,-23,23,-42,23c1826,198,1806,177,1804,151r109,xm1674,v-18,,-18,,-18,c1656,211,1656,211,1656,211v18,,18,,18,c1674,142,1674,142,1674,142v68,69,68,69,68,69c1771,211,1771,211,1771,211v-72,-71,-72,-71,-72,-71c1764,80,1764,80,1764,80v-28,,-28,,-28,c1674,139,1674,139,1674,139l1674,xm1499,80v,10,1,22,1,29c1500,211,1500,211,1500,211v19,,19,,19,c1519,144,1519,144,1519,144v,-48,35,-50,39,-50c1586,94,1594,110,1594,139v,72,,72,,72c1612,211,1612,211,1612,211v,-83,,-83,,-83c1612,96,1596,77,1563,77v-17,,-36,10,-44,24c1519,101,1519,101,1519,101v,-7,,-14,-1,-21l1499,80xm1439,146v,10,,10,,10c1439,179,1426,198,1399,198v-15,,-31,-7,-31,-24c1368,147,1411,146,1429,146r10,xm1430,131v-32,,-82,3,-82,45c1348,202,1370,215,1393,215v21,,36,-8,46,-25c1440,190,1440,190,1440,190v,7,1,15,2,21c1460,211,1460,211,1460,211v-2,-7,-3,-19,-3,-29c1457,123,1457,123,1457,123v,-32,-22,-46,-48,-46c1385,77,1366,84,1354,96v11,13,11,13,11,13c1376,99,1390,94,1405,94v23,,34,11,34,34c1439,131,1439,131,1439,131r-9,xm1205,13v-20,,-20,,-20,c1185,211,1185,211,1185,211v20,,20,,20,c1205,109,1205,109,1205,109v1,,1,,1,c1209,109,1209,109,1209,109v97,102,97,102,97,102c1336,211,1336,211,1336,211,1230,103,1230,103,1230,103,1330,13,1330,13,1330,13v-29,,-29,,-29,c1208,99,1208,99,1208,99v-2,,-2,,-2,c1205,99,1205,99,1205,99r,-86xm1048,v-18,,-18,,-18,c1030,211,1030,211,1030,211v18,,18,,18,l1048,xm964,146v,10,,10,,10c964,179,952,198,925,198v-15,,-31,-7,-31,-24c894,147,936,146,955,146r9,xm955,131v-31,,-81,3,-81,45c874,202,896,215,919,215v21,,35,-8,46,-25c966,190,966,190,966,190v,7,,15,1,21c985,211,985,211,985,211v-1,-7,-2,-19,-2,-29c983,123,983,123,983,123,983,91,961,77,935,77v-25,,-43,7,-55,19c891,109,891,109,891,109,902,99,915,94,931,94v23,,33,11,33,34c964,131,964,131,964,131r-9,xm819,146v,10,,10,,10c819,179,806,198,779,198v-14,,-30,-7,-30,-24c749,147,791,146,810,146r9,xm810,131v-31,,-82,3,-82,45c728,202,750,215,773,215v21,,36,-8,47,-25c820,190,820,190,820,190v,7,1,15,2,21c840,211,840,211,840,211v-1,-7,-2,-19,-2,-29c838,123,838,123,838,123,838,91,816,77,790,77v-25,,-44,7,-56,19c745,109,745,109,745,109,757,99,770,94,786,94v22,,33,11,33,34c819,131,819,131,819,131r-9,xm644,211v19,,19,,19,c663,137,663,137,663,137v,-17,12,-42,40,-42c708,95,712,96,714,97v4,-18,4,-18,4,-18c714,77,709,77,704,77v-23,,-37,14,-42,28c661,105,661,105,661,105v,-25,,-25,,-25c643,80,643,80,643,80v1,19,1,29,1,41l644,211xm485,144v,-27,21,-50,48,-50c564,94,583,117,583,144v1,30,-23,51,-50,51c506,195,485,172,485,144xm467,252v17,18,37,27,64,27c589,279,601,239,601,210v,-130,,-130,,-130c582,80,582,80,582,80v,22,,22,,22c582,102,582,102,582,102,567,82,547,77,531,77v-39,,-67,30,-67,68c464,183,495,211,533,211v19,,37,-7,49,-24c582,187,582,187,582,187v,23,,23,,23c582,239,569,262,531,262v-21,,-39,-10,-50,-24l467,252xm329,136v,-22,22,-42,46,-42c401,94,417,111,417,136r-88,xm438,151v,-9,,-9,,-9c438,107,415,77,375,77v-37,,-66,29,-66,69c309,185,338,215,377,215v21,,40,-8,56,-28c419,175,419,175,419,175v-8,12,-23,23,-42,23c350,198,331,177,328,151r110,xm290,80v-37,,-37,,-37,c253,43,253,43,253,43v-19,,-19,,-19,c234,80,234,80,234,80v-28,,-28,,-28,c206,97,206,97,206,97v28,,28,,28,c234,180,234,180,234,180v,29,19,35,33,35c276,215,285,213,291,210v,-17,,-17,,-17c285,196,278,198,272,198v-12,,-19,-4,-19,-24c253,97,253,97,253,97v37,,37,,37,l290,80xm65,80v1,10,2,22,2,29c67,211,67,211,67,211v18,,18,,18,c85,144,85,144,85,144v,-48,36,-50,40,-50c153,94,161,110,161,139v,72,,72,,72c179,211,179,211,179,211v,-83,,-83,,-83c179,96,163,77,130,77v-17,,-36,10,-44,24c85,101,85,101,85,101v,-7,,-14,,-21l65,80xm20,13c,13,,13,,13,,211,,211,,211v20,,20,,20,l20,13xe" stroked="f">
                <v:path arrowok="t" o:connecttype="custom" o:connectlocs="1404690,32284;1410410,66784;1349392,43995;1318883,25321;1271212,55706;1290598,24371;1253097,0;1245152,30702;1222906,66784;1170786,46211;1137735,29752;1137735,24371;1073221,43046;1088475,68050;1002033,66784;1047797,57289;925125,66784;943239,24371;896840,66784;853301,25321;818343,66784;823746,33234;791965,13610;810080,61087;738892,66784;758914,24371;693764,43046;708701,62669;676921,57289;625119,43362;618763,25321;607957,44945;607957,47793;539947,44312;482743,66784;482743,31968;454141,46211;463992,66784;457319,41463;384224,34500;382953,31335;306362,49376;306680,60137;283163,34500;238034,55073;261234,66784;260281,40514;228183,25004;154134,45578;191000,25321;184961,59188;104557,43046;119812,62669;65467,25321;80404,55073;27013,45578;27013,31968" o:connectangles="0,0,0,0,0,0,0,0,0,0,0,0,0,0,0,0,0,0,0,0,0,0,0,0,0,0,0,0,0,0,0,0,0,0,0,0,0,0,0,0,0,0,0,0,0,0,0,0,0,0,0,0,0,0,0,0,0"/>
                <o:lock v:ext="edit" verticies="t"/>
              </v:shape>
              <v:shape id="Freeform 24" o:spid="_x0000_s1032" style="position:absolute;left:3081;top:99748;width:4339;height:680;visibility:visible;mso-wrap-style:square;v-text-anchor:top" coordsize="1366,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YiGcIA&#10;AADcAAAADwAAAGRycy9kb3ducmV2LnhtbERPTYvCMBC9C/6HMMLeNN2CrlSjLILgYRXXXcHj0Ixt&#10;sZnUJNr6783Cgrd5vM+ZLztTizs5X1lW8D5KQBDnVldcKPj9WQ+nIHxA1lhbJgUP8rBc9HtzzLRt&#10;+Zvuh1CIGMI+QwVlCE0mpc9LMuhHtiGO3Nk6gyFCV0jtsI3hppZpkkykwYpjQ4kNrUrKL4ebUXBM&#10;x639OE63u2513WHj9l/j016pt0H3OQMRqAsv8b97o+P8NIW/Z+IF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iIZwgAAANwAAAAPAAAAAAAAAAAAAAAAAJgCAABkcnMvZG93&#10;bnJldi54bWxQSwUGAAAAAAQABAD1AAAAhwMAAAAA&#10;" path="m1366,v-19,,-19,,-19,c1347,211,1347,211,1347,211v19,,19,,19,l1366,xm1186,80v1,10,2,22,2,29c1188,211,1188,211,1188,211v18,,18,,18,c1206,144,1206,144,1206,144v,-48,36,-50,40,-50c1273,94,1281,110,1281,139v,72,,72,,72c1300,211,1300,211,1300,211v,-83,,-83,,-83c1300,96,1284,77,1251,77v-18,,-36,10,-44,24c1206,101,1206,101,1206,101v,-7,,-14,-1,-21l1186,80xm1144,198v,-8,-7,-15,-15,-15c1120,183,1113,190,1113,198v,8,7,15,16,15c1137,213,1144,206,1144,198xm1065,v-18,,-18,,-18,c1047,211,1047,211,1047,211v18,,18,,18,l1065,xm886,80v,10,1,22,1,29c887,211,887,211,887,211v18,,18,,18,c905,144,905,144,905,144v,-48,36,-50,40,-50c973,94,981,110,981,139v,72,,72,,72c999,211,999,211,999,211v,-83,,-83,,-83c999,96,983,77,950,77v-17,,-36,10,-44,24c905,101,905,101,905,101v,-7,,-14,,-21l886,80xm770,c752,,752,,752,v,211,,211,,211c770,211,770,211,770,211v,-69,,-69,,-69c839,211,839,211,839,211v28,,28,,28,c795,140,795,140,795,140,860,80,860,80,860,80v-28,,-28,,-28,c770,139,770,139,770,139l770,xm712,30v,-8,-7,-14,-14,-14c692,16,685,22,685,30v,8,7,13,13,13c705,43,712,38,712,30xm708,80v-19,,-19,,-19,c689,211,689,211,689,211v19,,19,,19,l708,80xm641,198v,-8,-6,-15,-15,-15c617,183,611,190,611,198v,8,6,15,15,15c635,213,641,206,641,198xm404,80v41,131,41,131,41,131c466,211,466,211,466,211,501,104,501,104,501,104v1,,1,,1,c536,211,536,211,536,211v21,,21,,21,c598,80,598,80,598,80v-21,,-21,,-21,c546,187,546,187,546,187v,,,,,c511,80,511,80,511,80v-19,,-19,,-19,c457,187,457,187,457,187v-1,,-1,,-1,c426,80,426,80,426,80r-22,xm202,80v41,131,41,131,41,131c264,211,264,211,264,211,299,104,299,104,299,104v,,,,,c334,211,334,211,334,211v21,,21,,21,c396,80,396,80,396,80v-22,,-22,,-22,c344,187,344,187,344,187v,,,,,c309,80,309,80,309,80v-19,,-19,,-19,c255,187,255,187,255,187v-1,,-1,,-1,c224,80,224,80,224,80r-22,xm,80c41,211,41,211,41,211v21,,21,,21,c97,104,97,104,97,104v,,,,,c132,211,132,211,132,211v21,,21,,21,c194,80,194,80,194,80v-22,,-22,,-22,c142,187,142,187,142,187v,,,,,c106,80,106,80,106,80v-19,,-19,,-19,c52,187,52,187,52,187v,,,,,c22,80,22,80,22,80l,80xe" stroked="f">
                <v:path arrowok="t" o:connecttype="custom" o:connectlocs="427887,0;433923,67339;376744,25531;377380,67339;383097,45956;406922,44361;412957,67339;397392,24574;383097,32233;376744,25531;358638,58403;358638,67977;338307,0;332590,67339;338307,0;281764,34786;287482,67339;300188,29999;311624,67339;317342,40850;287800,32233;287482,25531;244598,0;238880,67339;244598,45318;275411,67339;273187,25531;244598,44361;226174,9574;217597,9574;226174,9574;218867,25531;224903,67339;203620,63190;194090,63190;203620,63190;141359,67339;159147,33191;170266,67339;189960,25531;173442,59679;162324,25531;145170,59679;135323,25531;64167,25531;83862,67339;94980,33191;112769,67339;118805,25531;109275,59679;92121,25531;80686,59679;64167,25531;13024,67339;30813,33191;41931,67339;61626,25531;45108,59679;33672,25531;16518,59679;6989,25531" o:connectangles="0,0,0,0,0,0,0,0,0,0,0,0,0,0,0,0,0,0,0,0,0,0,0,0,0,0,0,0,0,0,0,0,0,0,0,0,0,0,0,0,0,0,0,0,0,0,0,0,0,0,0,0,0,0,0,0,0,0,0,0,0"/>
                <o:lock v:ext="edit" verticies="t"/>
              </v:shape>
              <v:shape id="Freeform 25" o:spid="_x0000_s1033" style="position:absolute;left:3068;top:101794;width:1499;height:1499;visibility:visible;mso-wrap-style:square;v-text-anchor:top" coordsize="47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FpMEA&#10;AADcAAAADwAAAGRycy9kb3ducmV2LnhtbERPS2vCQBC+F/wPywi96UQLKqmr+MBQ9CDa0vOQHZNg&#10;djZkV03/fbcg9DYf33Pmy87W6s6tr5xoGA0TUCy5M5UUGr4+d4MZKB9IDNVOWMMPe1guei9zSo17&#10;yInv51CoGCI+JQ1lCE2K6POSLfmha1gid3GtpRBhW6Bp6RHDbY3jJJmgpUpiQ0kNb0rOr+eb1TC5&#10;TDO7zhLEpqu234dsj+641/q1363eQQXuwr/46f4wcf74Df6eiRfg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4haTBAAAA3AAAAA8AAAAAAAAAAAAAAAAAmAIAAGRycy9kb3du&#10;cmV2LnhtbFBLBQYAAAAABAAEAPUAAACGAwAAAAA=&#10;" path="m76,472c34,472,,438,,396,,76,,76,,76,,34,34,,76,,396,,396,,396,v42,,76,34,76,76c472,396,472,396,472,396v,42,-34,76,-76,76c76,472,76,472,76,472e" fillcolor="#11b5e9" stroked="f">
                <v:path arrowok="t" o:connecttype="custom" o:connectlocs="24142,149931;0,125790;0,24141;24142,0;125793,0;149935,24141;149935,125790;125793,149931;24142,149931" o:connectangles="0,0,0,0,0,0,0,0,0"/>
              </v:shape>
              <v:shape id="Freeform 26" o:spid="_x0000_s1034" style="position:absolute;left:3233;top:102105;width:1201;height:998;visibility:visible;mso-wrap-style:square;v-text-anchor:top" coordsize="37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WVqsMA&#10;AADcAAAADwAAAGRycy9kb3ducmV2LnhtbERPS2vCQBC+C/6HZYTezMYHIqmrSEsllB40StvjkB2T&#10;YHY2ZLcx/nu3IHibj+85q01vatFR6yrLCiZRDII4t7riQsHp+DFegnAeWWNtmRTcyMFmPRysMNH2&#10;ygfqMl+IEMIuQQWl900ipctLMugi2xAH7mxbgz7AtpC6xWsIN7WcxvFCGqw4NJTY0FtJ+SX7Mwpm&#10;k/mXnO13vz9ex5/vTfqtz/VOqZdRv30F4an3T/HDneowfzqH/2fCB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WVqsMAAADcAAAADwAAAAAAAAAAAAAAAACYAgAAZHJzL2Rv&#10;d25yZXYueG1sUEsFBgAAAAAEAAQA9QAAAIgDAAAAAA==&#10;" path="m378,120v-13,3,-33,,-43,-4c357,114,371,104,376,91v-7,5,-31,10,-44,5c330,88,330,88,330,88,320,51,286,21,250,25v8,-3,8,-3,8,-3c262,20,286,16,282,8v-3,-7,-31,6,-37,7c252,13,264,8,265,,254,2,244,7,236,14v3,-3,5,-7,5,-11c212,21,196,58,182,94,171,84,162,76,153,71,130,59,101,45,56,29v-1,14,8,34,33,47c83,75,73,77,66,79v3,17,13,31,42,38c95,117,88,120,82,127v6,12,20,25,46,23c100,162,117,185,140,182,100,223,37,220,,186v95,129,302,76,333,-49c356,137,370,129,378,120e" stroked="f">
                <v:path arrowok="t" o:connecttype="custom" o:connectlocs="120075,37997;106416,36730;119440,28814;105463,30398;104827,27864;79415,7916;81956,6966;89580,2533;77826,4750;84180,0;74967,4433;76556,950;57814,29764;48602,22482;17789,9183;28272,24065;20965,25015;34307,37047;26048,40213;40660,47496;44472,57629;0,58895;105780,43380;120075,37997" o:connectangles="0,0,0,0,0,0,0,0,0,0,0,0,0,0,0,0,0,0,0,0,0,0,0,0"/>
              </v:shape>
              <v:shape id="Freeform 27" o:spid="_x0000_s1035" style="position:absolute;left:5019;top:101788;width:1499;height:1499;visibility:visible;mso-wrap-style:square;v-text-anchor:top" coordsize="47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24S8EA&#10;AADcAAAADwAAAGRycy9kb3ducmV2LnhtbERPS2vCQBC+F/wPywi96UShKqmr+MBQ9CDa0vOQHZNg&#10;djZkV03/fbcg9DYf33Pmy87W6s6tr5xoGA0TUCy5M5UUGr4+d4MZKB9IDNVOWMMPe1guei9zSo17&#10;yInv51CoGCI+JQ1lCE2K6POSLfmha1gid3GtpRBhW6Bp6RHDbY3jJJmgpUpiQ0kNb0rOr+eb1TC5&#10;TDO7zhLEpqu234dsj+641/q1363eQQXuwr/46f4wcf74Df6eiRfg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duEvBAAAA3AAAAA8AAAAAAAAAAAAAAAAAmAIAAGRycy9kb3du&#10;cmV2LnhtbFBLBQYAAAAABAAEAPUAAACGAwAAAAA=&#10;" path="m76,472c34,472,,438,,396,,76,,76,,76,,34,34,,76,,396,,396,,396,v42,,76,34,76,76c472,396,472,396,472,396v,42,-34,76,-76,76c76,472,76,472,76,472e" fillcolor="#11b5e9" stroked="f">
                <v:path arrowok="t" o:connecttype="custom" o:connectlocs="24142,149931;0,125790;0,24141;24142,0;125793,0;149935,24141;149935,125790;125793,149931;24142,149931" o:connectangles="0,0,0,0,0,0,0,0,0"/>
              </v:shape>
              <v:shape id="Freeform 28" o:spid="_x0000_s1036" style="position:absolute;left:5292;top:102054;width:991;height:947;visibility:visible;mso-wrap-style:square;v-text-anchor:top" coordsize="312,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rAEMAA&#10;AADcAAAADwAAAGRycy9kb3ducmV2LnhtbERPS4vCMBC+L/gfwgh7W1NlkaUaRQRZjz4Wz2MzNqXN&#10;pCbZ2v57IyzsbT6+5yzXvW1ERz5UjhVMJxkI4sLpiksFP+fdxxeIEJE1No5JwUAB1qvR2xJz7R58&#10;pO4US5FCOOSowMTY5lKGwpDFMHEtceJuzluMCfpSao+PFG4bOcuyubRYcWow2NLWUFGffq2Cvh4+&#10;v/WtvhwvdzuYc+ftYbgq9T7uNwsQkfr4L/5z73WaP5vD65l0gV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rAEMAAAADcAAAADwAAAAAAAAAAAAAAAACYAgAAZHJzL2Rvd25y&#10;ZXYueG1sUEsFBgAAAAAEAAQA9QAAAIUDAAAAAA==&#10;" path="m35,68c14,68,,53,,34,,15,14,,36,,58,,71,15,72,34,72,53,58,68,36,68v-1,,-1,,-1,m67,298v-63,,-63,,-63,c4,94,4,94,4,94v63,,63,,63,l67,298xm118,159v,139,,139,,139c182,298,182,298,182,298v,-117,,-117,,-117c182,175,182,169,184,165v4,-12,15,-24,32,-24c239,141,248,159,248,185v,113,,113,,113c312,298,312,298,312,298v,-120,,-120,,-120c312,118,280,90,239,90v-35,,-55,19,-63,33c174,123,174,123,174,123,172,94,172,94,172,94v-55,,-55,,-55,c117,113,118,134,118,159e" stroked="f">
                <v:path arrowok="t" o:connecttype="custom" o:connectlocs="11118,21600;0,10800;11436,0;22872,10800;11436,21600;11118,21600;21283,94660;1271,94660;1271,29859;21283,29859;21283,94660;37484,50507;37484,94660;57814,94660;57814,57495;58449,52412;68615,44789;78780,58765;78780,94660;99110,94660;99110,56542;75921,28589;55908,39071;55273,39071;54638,29859;37166,29859;37484,50507" o:connectangles="0,0,0,0,0,0,0,0,0,0,0,0,0,0,0,0,0,0,0,0,0,0,0,0,0,0,0"/>
                <o:lock v:ext="edit" verticies="t"/>
              </v:shape>
              <w10:wrap anchorx="page" anchory="page"/>
            </v:group>
          </w:pict>
        </mc:Fallback>
      </mc:AlternateContent>
    </w:r>
    <w:r w:rsidR="007046B8">
      <w:rPr>
        <w:rFonts w:ascii="Calibri" w:hAnsi="Calibri" w:cs="Times New Roman"/>
        <w:noProof/>
      </w:rPr>
      <w:drawing>
        <wp:anchor distT="0" distB="0" distL="114300" distR="114300" simplePos="0" relativeHeight="251653632" behindDoc="1" locked="0" layoutInCell="0" allowOverlap="1" wp14:anchorId="1CA86857" wp14:editId="03B786CF">
          <wp:simplePos x="0" y="0"/>
          <wp:positionH relativeFrom="page">
            <wp:posOffset>-3810</wp:posOffset>
          </wp:positionH>
          <wp:positionV relativeFrom="page">
            <wp:posOffset>0</wp:posOffset>
          </wp:positionV>
          <wp:extent cx="7559040" cy="10690860"/>
          <wp:effectExtent l="0" t="0" r="3810" b="0"/>
          <wp:wrapNone/>
          <wp:docPr id="12" name="P1407021118JU IKNL check pag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407021118JU IKNL check pag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53DD0" w14:textId="77777777" w:rsidR="008E0267" w:rsidRPr="00285396" w:rsidRDefault="00284A74" w:rsidP="00285396">
    <w:pPr>
      <w:pStyle w:val="ZsysWaarschuwingstekstIKNL"/>
    </w:pPr>
    <w:r>
      <w:rPr>
        <w:noProof/>
      </w:rPr>
      <mc:AlternateContent>
        <mc:Choice Requires="wpc">
          <w:drawing>
            <wp:anchor distT="0" distB="0" distL="114300" distR="114300" simplePos="0" relativeHeight="251655680" behindDoc="1" locked="0" layoutInCell="1" allowOverlap="1" wp14:anchorId="32BB6554" wp14:editId="5A2B0ED9">
              <wp:simplePos x="0" y="0"/>
              <wp:positionH relativeFrom="page">
                <wp:posOffset>0</wp:posOffset>
              </wp:positionH>
              <wp:positionV relativeFrom="page">
                <wp:posOffset>0</wp:posOffset>
              </wp:positionV>
              <wp:extent cx="7566660" cy="10692130"/>
              <wp:effectExtent l="0" t="0" r="0" b="0"/>
              <wp:wrapNone/>
              <wp:docPr id="13" name="TeVerwijderenShape_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8" name="Freeform 20"/>
                      <wps:cNvSpPr>
                        <a:spLocks/>
                      </wps:cNvSpPr>
                      <wps:spPr bwMode="auto">
                        <a:xfrm>
                          <a:off x="635" y="588925"/>
                          <a:ext cx="4140380" cy="721703"/>
                        </a:xfrm>
                        <a:custGeom>
                          <a:avLst/>
                          <a:gdLst>
                            <a:gd name="T0" fmla="*/ 6517 w 6517"/>
                            <a:gd name="T1" fmla="*/ 567 h 1136"/>
                            <a:gd name="T2" fmla="*/ 0 w 6517"/>
                            <a:gd name="T3" fmla="*/ 0 h 1136"/>
                            <a:gd name="T4" fmla="*/ 0 w 6517"/>
                            <a:gd name="T5" fmla="*/ 1136 h 1136"/>
                            <a:gd name="T6" fmla="*/ 4200 w 6517"/>
                            <a:gd name="T7" fmla="*/ 769 h 1136"/>
                            <a:gd name="T8" fmla="*/ 6517 w 6517"/>
                            <a:gd name="T9" fmla="*/ 567 h 1136"/>
                          </a:gdLst>
                          <a:ahLst/>
                          <a:cxnLst>
                            <a:cxn ang="0">
                              <a:pos x="T0" y="T1"/>
                            </a:cxn>
                            <a:cxn ang="0">
                              <a:pos x="T2" y="T3"/>
                            </a:cxn>
                            <a:cxn ang="0">
                              <a:pos x="T4" y="T5"/>
                            </a:cxn>
                            <a:cxn ang="0">
                              <a:pos x="T6" y="T7"/>
                            </a:cxn>
                            <a:cxn ang="0">
                              <a:pos x="T8" y="T9"/>
                            </a:cxn>
                          </a:cxnLst>
                          <a:rect l="0" t="0" r="r" b="b"/>
                          <a:pathLst>
                            <a:path w="6517" h="1136">
                              <a:moveTo>
                                <a:pt x="6517" y="567"/>
                              </a:moveTo>
                              <a:lnTo>
                                <a:pt x="0" y="0"/>
                              </a:lnTo>
                              <a:lnTo>
                                <a:pt x="0" y="1136"/>
                              </a:lnTo>
                              <a:lnTo>
                                <a:pt x="4200" y="769"/>
                              </a:lnTo>
                              <a:lnTo>
                                <a:pt x="6517" y="567"/>
                              </a:ln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21"/>
                      <wps:cNvSpPr>
                        <a:spLocks/>
                      </wps:cNvSpPr>
                      <wps:spPr bwMode="auto">
                        <a:xfrm>
                          <a:off x="6750909" y="1199450"/>
                          <a:ext cx="639767" cy="3395688"/>
                        </a:xfrm>
                        <a:custGeom>
                          <a:avLst/>
                          <a:gdLst>
                            <a:gd name="T0" fmla="*/ 1296 w 2013"/>
                            <a:gd name="T1" fmla="*/ 873 h 10695"/>
                            <a:gd name="T2" fmla="*/ 0 w 2013"/>
                            <a:gd name="T3" fmla="*/ 0 h 10695"/>
                            <a:gd name="T4" fmla="*/ 448 w 2013"/>
                            <a:gd name="T5" fmla="*/ 1299 h 10695"/>
                            <a:gd name="T6" fmla="*/ 1269 w 2013"/>
                            <a:gd name="T7" fmla="*/ 10695 h 10695"/>
                            <a:gd name="T8" fmla="*/ 1947 w 2013"/>
                            <a:gd name="T9" fmla="*/ 2942 h 10695"/>
                            <a:gd name="T10" fmla="*/ 1296 w 2013"/>
                            <a:gd name="T11" fmla="*/ 873 h 10695"/>
                          </a:gdLst>
                          <a:ahLst/>
                          <a:cxnLst>
                            <a:cxn ang="0">
                              <a:pos x="T0" y="T1"/>
                            </a:cxn>
                            <a:cxn ang="0">
                              <a:pos x="T2" y="T3"/>
                            </a:cxn>
                            <a:cxn ang="0">
                              <a:pos x="T4" y="T5"/>
                            </a:cxn>
                            <a:cxn ang="0">
                              <a:pos x="T6" y="T7"/>
                            </a:cxn>
                            <a:cxn ang="0">
                              <a:pos x="T8" y="T9"/>
                            </a:cxn>
                            <a:cxn ang="0">
                              <a:pos x="T10" y="T11"/>
                            </a:cxn>
                          </a:cxnLst>
                          <a:rect l="0" t="0" r="r" b="b"/>
                          <a:pathLst>
                            <a:path w="2013" h="10695">
                              <a:moveTo>
                                <a:pt x="1296" y="873"/>
                              </a:moveTo>
                              <a:cubicBezTo>
                                <a:pt x="952" y="462"/>
                                <a:pt x="502" y="162"/>
                                <a:pt x="0" y="0"/>
                              </a:cubicBezTo>
                              <a:cubicBezTo>
                                <a:pt x="246" y="377"/>
                                <a:pt x="406" y="819"/>
                                <a:pt x="448" y="1299"/>
                              </a:cubicBezTo>
                              <a:cubicBezTo>
                                <a:pt x="1269" y="10695"/>
                                <a:pt x="1269" y="10695"/>
                                <a:pt x="1269" y="10695"/>
                              </a:cubicBezTo>
                              <a:cubicBezTo>
                                <a:pt x="1947" y="2942"/>
                                <a:pt x="1947" y="2942"/>
                                <a:pt x="1947" y="2942"/>
                              </a:cubicBezTo>
                              <a:cubicBezTo>
                                <a:pt x="2013" y="2193"/>
                                <a:pt x="1779" y="1449"/>
                                <a:pt x="1296" y="873"/>
                              </a:cubicBez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22"/>
                      <wps:cNvSpPr>
                        <a:spLocks/>
                      </wps:cNvSpPr>
                      <wps:spPr bwMode="auto">
                        <a:xfrm>
                          <a:off x="0" y="9542869"/>
                          <a:ext cx="3364019" cy="1149261"/>
                        </a:xfrm>
                        <a:custGeom>
                          <a:avLst/>
                          <a:gdLst>
                            <a:gd name="T0" fmla="*/ 9898 w 10585"/>
                            <a:gd name="T1" fmla="*/ 1694 h 3620"/>
                            <a:gd name="T2" fmla="*/ 7977 w 10585"/>
                            <a:gd name="T3" fmla="*/ 695 h 3620"/>
                            <a:gd name="T4" fmla="*/ 0 w 10585"/>
                            <a:gd name="T5" fmla="*/ 0 h 3620"/>
                            <a:gd name="T6" fmla="*/ 0 w 10585"/>
                            <a:gd name="T7" fmla="*/ 3620 h 3620"/>
                            <a:gd name="T8" fmla="*/ 10558 w 10585"/>
                            <a:gd name="T9" fmla="*/ 3620 h 3620"/>
                            <a:gd name="T10" fmla="*/ 9898 w 10585"/>
                            <a:gd name="T11" fmla="*/ 1694 h 3620"/>
                          </a:gdLst>
                          <a:ahLst/>
                          <a:cxnLst>
                            <a:cxn ang="0">
                              <a:pos x="T0" y="T1"/>
                            </a:cxn>
                            <a:cxn ang="0">
                              <a:pos x="T2" y="T3"/>
                            </a:cxn>
                            <a:cxn ang="0">
                              <a:pos x="T4" y="T5"/>
                            </a:cxn>
                            <a:cxn ang="0">
                              <a:pos x="T6" y="T7"/>
                            </a:cxn>
                            <a:cxn ang="0">
                              <a:pos x="T8" y="T9"/>
                            </a:cxn>
                            <a:cxn ang="0">
                              <a:pos x="T10" y="T11"/>
                            </a:cxn>
                          </a:cxnLst>
                          <a:rect l="0" t="0" r="r" b="b"/>
                          <a:pathLst>
                            <a:path w="10585" h="3620">
                              <a:moveTo>
                                <a:pt x="9898" y="1694"/>
                              </a:moveTo>
                              <a:cubicBezTo>
                                <a:pt x="9415" y="1120"/>
                                <a:pt x="8725" y="760"/>
                                <a:pt x="7977" y="695"/>
                              </a:cubicBezTo>
                              <a:cubicBezTo>
                                <a:pt x="0" y="0"/>
                                <a:pt x="0" y="0"/>
                                <a:pt x="0" y="0"/>
                              </a:cubicBezTo>
                              <a:cubicBezTo>
                                <a:pt x="0" y="3620"/>
                                <a:pt x="0" y="3620"/>
                                <a:pt x="0" y="3620"/>
                              </a:cubicBezTo>
                              <a:cubicBezTo>
                                <a:pt x="10558" y="3620"/>
                                <a:pt x="10558" y="3620"/>
                                <a:pt x="10558" y="3620"/>
                              </a:cubicBezTo>
                              <a:cubicBezTo>
                                <a:pt x="10585" y="2920"/>
                                <a:pt x="10351" y="2233"/>
                                <a:pt x="9898" y="1694"/>
                              </a:cubicBezTo>
                              <a:close/>
                            </a:path>
                          </a:pathLst>
                        </a:custGeom>
                        <a:solidFill>
                          <a:srgbClr val="006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23"/>
                      <wps:cNvSpPr>
                        <a:spLocks noEditPoints="1"/>
                      </wps:cNvSpPr>
                      <wps:spPr bwMode="auto">
                        <a:xfrm>
                          <a:off x="315119" y="9864332"/>
                          <a:ext cx="1410410" cy="88307"/>
                        </a:xfrm>
                        <a:custGeom>
                          <a:avLst/>
                          <a:gdLst>
                            <a:gd name="T0" fmla="*/ 4420 w 4438"/>
                            <a:gd name="T1" fmla="*/ 102 h 279"/>
                            <a:gd name="T2" fmla="*/ 4438 w 4438"/>
                            <a:gd name="T3" fmla="*/ 211 h 279"/>
                            <a:gd name="T4" fmla="*/ 4246 w 4438"/>
                            <a:gd name="T5" fmla="*/ 139 h 279"/>
                            <a:gd name="T6" fmla="*/ 4150 w 4438"/>
                            <a:gd name="T7" fmla="*/ 80 h 279"/>
                            <a:gd name="T8" fmla="*/ 4000 w 4438"/>
                            <a:gd name="T9" fmla="*/ 176 h 279"/>
                            <a:gd name="T10" fmla="*/ 4061 w 4438"/>
                            <a:gd name="T11" fmla="*/ 77 h 279"/>
                            <a:gd name="T12" fmla="*/ 3943 w 4438"/>
                            <a:gd name="T13" fmla="*/ 0 h 279"/>
                            <a:gd name="T14" fmla="*/ 3918 w 4438"/>
                            <a:gd name="T15" fmla="*/ 97 h 279"/>
                            <a:gd name="T16" fmla="*/ 3848 w 4438"/>
                            <a:gd name="T17" fmla="*/ 211 h 279"/>
                            <a:gd name="T18" fmla="*/ 3684 w 4438"/>
                            <a:gd name="T19" fmla="*/ 146 h 279"/>
                            <a:gd name="T20" fmla="*/ 3580 w 4438"/>
                            <a:gd name="T21" fmla="*/ 94 h 279"/>
                            <a:gd name="T22" fmla="*/ 3580 w 4438"/>
                            <a:gd name="T23" fmla="*/ 77 h 279"/>
                            <a:gd name="T24" fmla="*/ 3377 w 4438"/>
                            <a:gd name="T25" fmla="*/ 136 h 279"/>
                            <a:gd name="T26" fmla="*/ 3425 w 4438"/>
                            <a:gd name="T27" fmla="*/ 215 h 279"/>
                            <a:gd name="T28" fmla="*/ 3153 w 4438"/>
                            <a:gd name="T29" fmla="*/ 211 h 279"/>
                            <a:gd name="T30" fmla="*/ 3297 w 4438"/>
                            <a:gd name="T31" fmla="*/ 181 h 279"/>
                            <a:gd name="T32" fmla="*/ 2911 w 4438"/>
                            <a:gd name="T33" fmla="*/ 211 h 279"/>
                            <a:gd name="T34" fmla="*/ 2968 w 4438"/>
                            <a:gd name="T35" fmla="*/ 77 h 279"/>
                            <a:gd name="T36" fmla="*/ 2822 w 4438"/>
                            <a:gd name="T37" fmla="*/ 211 h 279"/>
                            <a:gd name="T38" fmla="*/ 2685 w 4438"/>
                            <a:gd name="T39" fmla="*/ 80 h 279"/>
                            <a:gd name="T40" fmla="*/ 2575 w 4438"/>
                            <a:gd name="T41" fmla="*/ 211 h 279"/>
                            <a:gd name="T42" fmla="*/ 2592 w 4438"/>
                            <a:gd name="T43" fmla="*/ 105 h 279"/>
                            <a:gd name="T44" fmla="*/ 2492 w 4438"/>
                            <a:gd name="T45" fmla="*/ 43 h 279"/>
                            <a:gd name="T46" fmla="*/ 2549 w 4438"/>
                            <a:gd name="T47" fmla="*/ 193 h 279"/>
                            <a:gd name="T48" fmla="*/ 2325 w 4438"/>
                            <a:gd name="T49" fmla="*/ 211 h 279"/>
                            <a:gd name="T50" fmla="*/ 2388 w 4438"/>
                            <a:gd name="T51" fmla="*/ 77 h 279"/>
                            <a:gd name="T52" fmla="*/ 2183 w 4438"/>
                            <a:gd name="T53" fmla="*/ 136 h 279"/>
                            <a:gd name="T54" fmla="*/ 2230 w 4438"/>
                            <a:gd name="T55" fmla="*/ 198 h 279"/>
                            <a:gd name="T56" fmla="*/ 2130 w 4438"/>
                            <a:gd name="T57" fmla="*/ 181 h 279"/>
                            <a:gd name="T58" fmla="*/ 1967 w 4438"/>
                            <a:gd name="T59" fmla="*/ 137 h 279"/>
                            <a:gd name="T60" fmla="*/ 1947 w 4438"/>
                            <a:gd name="T61" fmla="*/ 80 h 279"/>
                            <a:gd name="T62" fmla="*/ 1913 w 4438"/>
                            <a:gd name="T63" fmla="*/ 142 h 279"/>
                            <a:gd name="T64" fmla="*/ 1913 w 4438"/>
                            <a:gd name="T65" fmla="*/ 151 h 279"/>
                            <a:gd name="T66" fmla="*/ 1699 w 4438"/>
                            <a:gd name="T67" fmla="*/ 140 h 279"/>
                            <a:gd name="T68" fmla="*/ 1519 w 4438"/>
                            <a:gd name="T69" fmla="*/ 211 h 279"/>
                            <a:gd name="T70" fmla="*/ 1519 w 4438"/>
                            <a:gd name="T71" fmla="*/ 101 h 279"/>
                            <a:gd name="T72" fmla="*/ 1429 w 4438"/>
                            <a:gd name="T73" fmla="*/ 146 h 279"/>
                            <a:gd name="T74" fmla="*/ 1460 w 4438"/>
                            <a:gd name="T75" fmla="*/ 211 h 279"/>
                            <a:gd name="T76" fmla="*/ 1439 w 4438"/>
                            <a:gd name="T77" fmla="*/ 131 h 279"/>
                            <a:gd name="T78" fmla="*/ 1209 w 4438"/>
                            <a:gd name="T79" fmla="*/ 109 h 279"/>
                            <a:gd name="T80" fmla="*/ 1205 w 4438"/>
                            <a:gd name="T81" fmla="*/ 99 h 279"/>
                            <a:gd name="T82" fmla="*/ 964 w 4438"/>
                            <a:gd name="T83" fmla="*/ 156 h 279"/>
                            <a:gd name="T84" fmla="*/ 965 w 4438"/>
                            <a:gd name="T85" fmla="*/ 190 h 279"/>
                            <a:gd name="T86" fmla="*/ 891 w 4438"/>
                            <a:gd name="T87" fmla="*/ 109 h 279"/>
                            <a:gd name="T88" fmla="*/ 749 w 4438"/>
                            <a:gd name="T89" fmla="*/ 174 h 279"/>
                            <a:gd name="T90" fmla="*/ 822 w 4438"/>
                            <a:gd name="T91" fmla="*/ 211 h 279"/>
                            <a:gd name="T92" fmla="*/ 819 w 4438"/>
                            <a:gd name="T93" fmla="*/ 128 h 279"/>
                            <a:gd name="T94" fmla="*/ 718 w 4438"/>
                            <a:gd name="T95" fmla="*/ 79 h 279"/>
                            <a:gd name="T96" fmla="*/ 485 w 4438"/>
                            <a:gd name="T97" fmla="*/ 144 h 279"/>
                            <a:gd name="T98" fmla="*/ 601 w 4438"/>
                            <a:gd name="T99" fmla="*/ 80 h 279"/>
                            <a:gd name="T100" fmla="*/ 582 w 4438"/>
                            <a:gd name="T101" fmla="*/ 187 h 279"/>
                            <a:gd name="T102" fmla="*/ 329 w 4438"/>
                            <a:gd name="T103" fmla="*/ 136 h 279"/>
                            <a:gd name="T104" fmla="*/ 377 w 4438"/>
                            <a:gd name="T105" fmla="*/ 198 h 279"/>
                            <a:gd name="T106" fmla="*/ 206 w 4438"/>
                            <a:gd name="T107" fmla="*/ 80 h 279"/>
                            <a:gd name="T108" fmla="*/ 253 w 4438"/>
                            <a:gd name="T109" fmla="*/ 174 h 279"/>
                            <a:gd name="T110" fmla="*/ 85 w 4438"/>
                            <a:gd name="T111" fmla="*/ 144 h 279"/>
                            <a:gd name="T112" fmla="*/ 85 w 4438"/>
                            <a:gd name="T113" fmla="*/ 101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438" h="279">
                              <a:moveTo>
                                <a:pt x="4319" y="146"/>
                              </a:moveTo>
                              <a:cubicBezTo>
                                <a:pt x="4319" y="116"/>
                                <a:pt x="4338" y="94"/>
                                <a:pt x="4368" y="94"/>
                              </a:cubicBezTo>
                              <a:cubicBezTo>
                                <a:pt x="4398" y="94"/>
                                <a:pt x="4420" y="116"/>
                                <a:pt x="4420" y="146"/>
                              </a:cubicBezTo>
                              <a:cubicBezTo>
                                <a:pt x="4420" y="175"/>
                                <a:pt x="4398" y="198"/>
                                <a:pt x="4368" y="198"/>
                              </a:cubicBezTo>
                              <a:cubicBezTo>
                                <a:pt x="4338" y="198"/>
                                <a:pt x="4319" y="175"/>
                                <a:pt x="4319" y="146"/>
                              </a:cubicBezTo>
                              <a:close/>
                              <a:moveTo>
                                <a:pt x="4438" y="0"/>
                              </a:moveTo>
                              <a:cubicBezTo>
                                <a:pt x="4420" y="0"/>
                                <a:pt x="4420" y="0"/>
                                <a:pt x="4420" y="0"/>
                              </a:cubicBezTo>
                              <a:cubicBezTo>
                                <a:pt x="4420" y="102"/>
                                <a:pt x="4420" y="102"/>
                                <a:pt x="4420" y="102"/>
                              </a:cubicBezTo>
                              <a:cubicBezTo>
                                <a:pt x="4419" y="102"/>
                                <a:pt x="4419" y="102"/>
                                <a:pt x="4419" y="102"/>
                              </a:cubicBezTo>
                              <a:cubicBezTo>
                                <a:pt x="4407" y="84"/>
                                <a:pt x="4385" y="77"/>
                                <a:pt x="4368" y="77"/>
                              </a:cubicBezTo>
                              <a:cubicBezTo>
                                <a:pt x="4327" y="77"/>
                                <a:pt x="4298" y="106"/>
                                <a:pt x="4298" y="146"/>
                              </a:cubicBezTo>
                              <a:cubicBezTo>
                                <a:pt x="4298" y="185"/>
                                <a:pt x="4327" y="215"/>
                                <a:pt x="4368" y="215"/>
                              </a:cubicBezTo>
                              <a:cubicBezTo>
                                <a:pt x="4385" y="215"/>
                                <a:pt x="4407" y="207"/>
                                <a:pt x="4419" y="189"/>
                              </a:cubicBezTo>
                              <a:cubicBezTo>
                                <a:pt x="4420" y="189"/>
                                <a:pt x="4420" y="189"/>
                                <a:pt x="4420" y="189"/>
                              </a:cubicBezTo>
                              <a:cubicBezTo>
                                <a:pt x="4420" y="211"/>
                                <a:pt x="4420" y="211"/>
                                <a:pt x="4420" y="211"/>
                              </a:cubicBezTo>
                              <a:cubicBezTo>
                                <a:pt x="4438" y="211"/>
                                <a:pt x="4438" y="211"/>
                                <a:pt x="4438" y="211"/>
                              </a:cubicBezTo>
                              <a:lnTo>
                                <a:pt x="4438" y="0"/>
                              </a:lnTo>
                              <a:close/>
                              <a:moveTo>
                                <a:pt x="4150" y="80"/>
                              </a:moveTo>
                              <a:cubicBezTo>
                                <a:pt x="4151" y="90"/>
                                <a:pt x="4152" y="102"/>
                                <a:pt x="4152" y="109"/>
                              </a:cubicBezTo>
                              <a:cubicBezTo>
                                <a:pt x="4152" y="211"/>
                                <a:pt x="4152" y="211"/>
                                <a:pt x="4152" y="211"/>
                              </a:cubicBezTo>
                              <a:cubicBezTo>
                                <a:pt x="4170" y="211"/>
                                <a:pt x="4170" y="211"/>
                                <a:pt x="4170" y="211"/>
                              </a:cubicBezTo>
                              <a:cubicBezTo>
                                <a:pt x="4170" y="144"/>
                                <a:pt x="4170" y="144"/>
                                <a:pt x="4170" y="144"/>
                              </a:cubicBezTo>
                              <a:cubicBezTo>
                                <a:pt x="4170" y="96"/>
                                <a:pt x="4206" y="94"/>
                                <a:pt x="4210" y="94"/>
                              </a:cubicBezTo>
                              <a:cubicBezTo>
                                <a:pt x="4237" y="94"/>
                                <a:pt x="4246" y="110"/>
                                <a:pt x="4246" y="139"/>
                              </a:cubicBezTo>
                              <a:cubicBezTo>
                                <a:pt x="4246" y="211"/>
                                <a:pt x="4246" y="211"/>
                                <a:pt x="4246" y="211"/>
                              </a:cubicBezTo>
                              <a:cubicBezTo>
                                <a:pt x="4264" y="211"/>
                                <a:pt x="4264" y="211"/>
                                <a:pt x="4264" y="211"/>
                              </a:cubicBezTo>
                              <a:cubicBezTo>
                                <a:pt x="4264" y="128"/>
                                <a:pt x="4264" y="128"/>
                                <a:pt x="4264" y="128"/>
                              </a:cubicBezTo>
                              <a:cubicBezTo>
                                <a:pt x="4264" y="96"/>
                                <a:pt x="4248" y="77"/>
                                <a:pt x="4215" y="77"/>
                              </a:cubicBezTo>
                              <a:cubicBezTo>
                                <a:pt x="4197" y="77"/>
                                <a:pt x="4179" y="87"/>
                                <a:pt x="4171" y="101"/>
                              </a:cubicBezTo>
                              <a:cubicBezTo>
                                <a:pt x="4170" y="101"/>
                                <a:pt x="4170" y="101"/>
                                <a:pt x="4170" y="101"/>
                              </a:cubicBezTo>
                              <a:cubicBezTo>
                                <a:pt x="4170" y="94"/>
                                <a:pt x="4170" y="87"/>
                                <a:pt x="4169" y="80"/>
                              </a:cubicBezTo>
                              <a:lnTo>
                                <a:pt x="4150" y="80"/>
                              </a:lnTo>
                              <a:close/>
                              <a:moveTo>
                                <a:pt x="4090" y="146"/>
                              </a:moveTo>
                              <a:cubicBezTo>
                                <a:pt x="4090" y="156"/>
                                <a:pt x="4090" y="156"/>
                                <a:pt x="4090" y="156"/>
                              </a:cubicBezTo>
                              <a:cubicBezTo>
                                <a:pt x="4090" y="179"/>
                                <a:pt x="4078" y="198"/>
                                <a:pt x="4051" y="198"/>
                              </a:cubicBezTo>
                              <a:cubicBezTo>
                                <a:pt x="4036" y="198"/>
                                <a:pt x="4020" y="191"/>
                                <a:pt x="4020" y="174"/>
                              </a:cubicBezTo>
                              <a:cubicBezTo>
                                <a:pt x="4020" y="147"/>
                                <a:pt x="4062" y="146"/>
                                <a:pt x="4081" y="146"/>
                              </a:cubicBezTo>
                              <a:lnTo>
                                <a:pt x="4090" y="146"/>
                              </a:lnTo>
                              <a:close/>
                              <a:moveTo>
                                <a:pt x="4081" y="131"/>
                              </a:moveTo>
                              <a:cubicBezTo>
                                <a:pt x="4050" y="131"/>
                                <a:pt x="4000" y="134"/>
                                <a:pt x="4000" y="176"/>
                              </a:cubicBezTo>
                              <a:cubicBezTo>
                                <a:pt x="4000" y="202"/>
                                <a:pt x="4021" y="215"/>
                                <a:pt x="4045" y="215"/>
                              </a:cubicBezTo>
                              <a:cubicBezTo>
                                <a:pt x="4066" y="215"/>
                                <a:pt x="4080" y="207"/>
                                <a:pt x="4091" y="190"/>
                              </a:cubicBezTo>
                              <a:cubicBezTo>
                                <a:pt x="4092" y="190"/>
                                <a:pt x="4092" y="190"/>
                                <a:pt x="4092" y="190"/>
                              </a:cubicBezTo>
                              <a:cubicBezTo>
                                <a:pt x="4092" y="197"/>
                                <a:pt x="4092" y="205"/>
                                <a:pt x="4093" y="211"/>
                              </a:cubicBezTo>
                              <a:cubicBezTo>
                                <a:pt x="4111" y="211"/>
                                <a:pt x="4111" y="211"/>
                                <a:pt x="4111" y="211"/>
                              </a:cubicBezTo>
                              <a:cubicBezTo>
                                <a:pt x="4110" y="204"/>
                                <a:pt x="4109" y="192"/>
                                <a:pt x="4109" y="182"/>
                              </a:cubicBezTo>
                              <a:cubicBezTo>
                                <a:pt x="4109" y="123"/>
                                <a:pt x="4109" y="123"/>
                                <a:pt x="4109" y="123"/>
                              </a:cubicBezTo>
                              <a:cubicBezTo>
                                <a:pt x="4109" y="91"/>
                                <a:pt x="4087" y="77"/>
                                <a:pt x="4061" y="77"/>
                              </a:cubicBezTo>
                              <a:cubicBezTo>
                                <a:pt x="4036" y="77"/>
                                <a:pt x="4018" y="84"/>
                                <a:pt x="4006" y="96"/>
                              </a:cubicBezTo>
                              <a:cubicBezTo>
                                <a:pt x="4017" y="109"/>
                                <a:pt x="4017" y="109"/>
                                <a:pt x="4017" y="109"/>
                              </a:cubicBezTo>
                              <a:cubicBezTo>
                                <a:pt x="4028" y="99"/>
                                <a:pt x="4041" y="94"/>
                                <a:pt x="4057" y="94"/>
                              </a:cubicBezTo>
                              <a:cubicBezTo>
                                <a:pt x="4079" y="94"/>
                                <a:pt x="4090" y="105"/>
                                <a:pt x="4090" y="128"/>
                              </a:cubicBezTo>
                              <a:cubicBezTo>
                                <a:pt x="4090" y="131"/>
                                <a:pt x="4090" y="131"/>
                                <a:pt x="4090" y="131"/>
                              </a:cubicBezTo>
                              <a:lnTo>
                                <a:pt x="4081" y="131"/>
                              </a:lnTo>
                              <a:close/>
                              <a:moveTo>
                                <a:pt x="3962" y="0"/>
                              </a:moveTo>
                              <a:cubicBezTo>
                                <a:pt x="3943" y="0"/>
                                <a:pt x="3943" y="0"/>
                                <a:pt x="3943" y="0"/>
                              </a:cubicBezTo>
                              <a:cubicBezTo>
                                <a:pt x="3943" y="211"/>
                                <a:pt x="3943" y="211"/>
                                <a:pt x="3943" y="211"/>
                              </a:cubicBezTo>
                              <a:cubicBezTo>
                                <a:pt x="3962" y="211"/>
                                <a:pt x="3962" y="211"/>
                                <a:pt x="3962" y="211"/>
                              </a:cubicBezTo>
                              <a:lnTo>
                                <a:pt x="3962" y="0"/>
                              </a:lnTo>
                              <a:close/>
                              <a:moveTo>
                                <a:pt x="3848" y="211"/>
                              </a:moveTo>
                              <a:cubicBezTo>
                                <a:pt x="3867" y="211"/>
                                <a:pt x="3867" y="211"/>
                                <a:pt x="3867" y="211"/>
                              </a:cubicBezTo>
                              <a:cubicBezTo>
                                <a:pt x="3867" y="137"/>
                                <a:pt x="3867" y="137"/>
                                <a:pt x="3867" y="137"/>
                              </a:cubicBezTo>
                              <a:cubicBezTo>
                                <a:pt x="3867" y="120"/>
                                <a:pt x="3879" y="95"/>
                                <a:pt x="3907" y="95"/>
                              </a:cubicBezTo>
                              <a:cubicBezTo>
                                <a:pt x="3912" y="95"/>
                                <a:pt x="3916" y="96"/>
                                <a:pt x="3918" y="97"/>
                              </a:cubicBezTo>
                              <a:cubicBezTo>
                                <a:pt x="3922" y="79"/>
                                <a:pt x="3922" y="79"/>
                                <a:pt x="3922" y="79"/>
                              </a:cubicBezTo>
                              <a:cubicBezTo>
                                <a:pt x="3918" y="77"/>
                                <a:pt x="3913" y="77"/>
                                <a:pt x="3908" y="77"/>
                              </a:cubicBezTo>
                              <a:cubicBezTo>
                                <a:pt x="3885" y="77"/>
                                <a:pt x="3871" y="91"/>
                                <a:pt x="3866" y="105"/>
                              </a:cubicBezTo>
                              <a:cubicBezTo>
                                <a:pt x="3865" y="105"/>
                                <a:pt x="3865" y="105"/>
                                <a:pt x="3865" y="105"/>
                              </a:cubicBezTo>
                              <a:cubicBezTo>
                                <a:pt x="3865" y="80"/>
                                <a:pt x="3865" y="80"/>
                                <a:pt x="3865" y="80"/>
                              </a:cubicBezTo>
                              <a:cubicBezTo>
                                <a:pt x="3847" y="80"/>
                                <a:pt x="3847" y="80"/>
                                <a:pt x="3847" y="80"/>
                              </a:cubicBezTo>
                              <a:cubicBezTo>
                                <a:pt x="3848" y="99"/>
                                <a:pt x="3848" y="109"/>
                                <a:pt x="3848" y="121"/>
                              </a:cubicBezTo>
                              <a:lnTo>
                                <a:pt x="3848" y="211"/>
                              </a:lnTo>
                              <a:close/>
                              <a:moveTo>
                                <a:pt x="3704" y="136"/>
                              </a:moveTo>
                              <a:cubicBezTo>
                                <a:pt x="3704" y="114"/>
                                <a:pt x="3726" y="94"/>
                                <a:pt x="3750" y="94"/>
                              </a:cubicBezTo>
                              <a:cubicBezTo>
                                <a:pt x="3777" y="94"/>
                                <a:pt x="3793" y="111"/>
                                <a:pt x="3793" y="136"/>
                              </a:cubicBezTo>
                              <a:lnTo>
                                <a:pt x="3704" y="136"/>
                              </a:lnTo>
                              <a:close/>
                              <a:moveTo>
                                <a:pt x="3813" y="151"/>
                              </a:moveTo>
                              <a:cubicBezTo>
                                <a:pt x="3813" y="142"/>
                                <a:pt x="3813" y="142"/>
                                <a:pt x="3813" y="142"/>
                              </a:cubicBezTo>
                              <a:cubicBezTo>
                                <a:pt x="3813" y="107"/>
                                <a:pt x="3790" y="77"/>
                                <a:pt x="3750" y="77"/>
                              </a:cubicBezTo>
                              <a:cubicBezTo>
                                <a:pt x="3713" y="77"/>
                                <a:pt x="3684" y="106"/>
                                <a:pt x="3684" y="146"/>
                              </a:cubicBezTo>
                              <a:cubicBezTo>
                                <a:pt x="3684" y="185"/>
                                <a:pt x="3713" y="215"/>
                                <a:pt x="3752" y="215"/>
                              </a:cubicBezTo>
                              <a:cubicBezTo>
                                <a:pt x="3773" y="215"/>
                                <a:pt x="3793" y="207"/>
                                <a:pt x="3808" y="187"/>
                              </a:cubicBezTo>
                              <a:cubicBezTo>
                                <a:pt x="3794" y="175"/>
                                <a:pt x="3794" y="175"/>
                                <a:pt x="3794" y="175"/>
                              </a:cubicBezTo>
                              <a:cubicBezTo>
                                <a:pt x="3786" y="187"/>
                                <a:pt x="3771" y="198"/>
                                <a:pt x="3752" y="198"/>
                              </a:cubicBezTo>
                              <a:cubicBezTo>
                                <a:pt x="3726" y="198"/>
                                <a:pt x="3706" y="177"/>
                                <a:pt x="3704" y="151"/>
                              </a:cubicBezTo>
                              <a:lnTo>
                                <a:pt x="3813" y="151"/>
                              </a:lnTo>
                              <a:close/>
                              <a:moveTo>
                                <a:pt x="3531" y="146"/>
                              </a:moveTo>
                              <a:cubicBezTo>
                                <a:pt x="3531" y="116"/>
                                <a:pt x="3550" y="94"/>
                                <a:pt x="3580" y="94"/>
                              </a:cubicBezTo>
                              <a:cubicBezTo>
                                <a:pt x="3611" y="94"/>
                                <a:pt x="3633" y="116"/>
                                <a:pt x="3633" y="146"/>
                              </a:cubicBezTo>
                              <a:cubicBezTo>
                                <a:pt x="3633" y="175"/>
                                <a:pt x="3611" y="198"/>
                                <a:pt x="3580" y="198"/>
                              </a:cubicBezTo>
                              <a:cubicBezTo>
                                <a:pt x="3550" y="198"/>
                                <a:pt x="3531" y="175"/>
                                <a:pt x="3531" y="146"/>
                              </a:cubicBezTo>
                              <a:close/>
                              <a:moveTo>
                                <a:pt x="3650" y="0"/>
                              </a:moveTo>
                              <a:cubicBezTo>
                                <a:pt x="3632" y="0"/>
                                <a:pt x="3632" y="0"/>
                                <a:pt x="3632" y="0"/>
                              </a:cubicBezTo>
                              <a:cubicBezTo>
                                <a:pt x="3632" y="102"/>
                                <a:pt x="3632" y="102"/>
                                <a:pt x="3632" y="102"/>
                              </a:cubicBezTo>
                              <a:cubicBezTo>
                                <a:pt x="3631" y="102"/>
                                <a:pt x="3631" y="102"/>
                                <a:pt x="3631" y="102"/>
                              </a:cubicBezTo>
                              <a:cubicBezTo>
                                <a:pt x="3619" y="84"/>
                                <a:pt x="3598" y="77"/>
                                <a:pt x="3580" y="77"/>
                              </a:cubicBezTo>
                              <a:cubicBezTo>
                                <a:pt x="3539" y="77"/>
                                <a:pt x="3511" y="106"/>
                                <a:pt x="3511" y="146"/>
                              </a:cubicBezTo>
                              <a:cubicBezTo>
                                <a:pt x="3511" y="185"/>
                                <a:pt x="3539" y="215"/>
                                <a:pt x="3580" y="215"/>
                              </a:cubicBezTo>
                              <a:cubicBezTo>
                                <a:pt x="3598" y="215"/>
                                <a:pt x="3619" y="207"/>
                                <a:pt x="3631" y="189"/>
                              </a:cubicBezTo>
                              <a:cubicBezTo>
                                <a:pt x="3632" y="189"/>
                                <a:pt x="3632" y="189"/>
                                <a:pt x="3632" y="189"/>
                              </a:cubicBezTo>
                              <a:cubicBezTo>
                                <a:pt x="3632" y="211"/>
                                <a:pt x="3632" y="211"/>
                                <a:pt x="3632" y="211"/>
                              </a:cubicBezTo>
                              <a:cubicBezTo>
                                <a:pt x="3650" y="211"/>
                                <a:pt x="3650" y="211"/>
                                <a:pt x="3650" y="211"/>
                              </a:cubicBezTo>
                              <a:lnTo>
                                <a:pt x="3650" y="0"/>
                              </a:lnTo>
                              <a:close/>
                              <a:moveTo>
                                <a:pt x="3377" y="136"/>
                              </a:moveTo>
                              <a:cubicBezTo>
                                <a:pt x="3377" y="114"/>
                                <a:pt x="3399" y="94"/>
                                <a:pt x="3423" y="94"/>
                              </a:cubicBezTo>
                              <a:cubicBezTo>
                                <a:pt x="3450" y="94"/>
                                <a:pt x="3466" y="111"/>
                                <a:pt x="3466" y="136"/>
                              </a:cubicBezTo>
                              <a:lnTo>
                                <a:pt x="3377" y="136"/>
                              </a:lnTo>
                              <a:close/>
                              <a:moveTo>
                                <a:pt x="3486" y="151"/>
                              </a:moveTo>
                              <a:cubicBezTo>
                                <a:pt x="3486" y="142"/>
                                <a:pt x="3486" y="142"/>
                                <a:pt x="3486" y="142"/>
                              </a:cubicBezTo>
                              <a:cubicBezTo>
                                <a:pt x="3486" y="107"/>
                                <a:pt x="3463" y="77"/>
                                <a:pt x="3423" y="77"/>
                              </a:cubicBezTo>
                              <a:cubicBezTo>
                                <a:pt x="3386" y="77"/>
                                <a:pt x="3357" y="106"/>
                                <a:pt x="3357" y="146"/>
                              </a:cubicBezTo>
                              <a:cubicBezTo>
                                <a:pt x="3357" y="185"/>
                                <a:pt x="3386" y="215"/>
                                <a:pt x="3425" y="215"/>
                              </a:cubicBezTo>
                              <a:cubicBezTo>
                                <a:pt x="3447" y="215"/>
                                <a:pt x="3466" y="207"/>
                                <a:pt x="3481" y="187"/>
                              </a:cubicBezTo>
                              <a:cubicBezTo>
                                <a:pt x="3467" y="175"/>
                                <a:pt x="3467" y="175"/>
                                <a:pt x="3467" y="175"/>
                              </a:cubicBezTo>
                              <a:cubicBezTo>
                                <a:pt x="3460" y="187"/>
                                <a:pt x="3445" y="198"/>
                                <a:pt x="3425" y="198"/>
                              </a:cubicBezTo>
                              <a:cubicBezTo>
                                <a:pt x="3399" y="198"/>
                                <a:pt x="3379" y="177"/>
                                <a:pt x="3377" y="151"/>
                              </a:cubicBezTo>
                              <a:lnTo>
                                <a:pt x="3486" y="151"/>
                              </a:lnTo>
                              <a:close/>
                              <a:moveTo>
                                <a:pt x="3178" y="13"/>
                              </a:moveTo>
                              <a:cubicBezTo>
                                <a:pt x="3153" y="13"/>
                                <a:pt x="3153" y="13"/>
                                <a:pt x="3153" y="13"/>
                              </a:cubicBezTo>
                              <a:cubicBezTo>
                                <a:pt x="3153" y="211"/>
                                <a:pt x="3153" y="211"/>
                                <a:pt x="3153" y="211"/>
                              </a:cubicBezTo>
                              <a:cubicBezTo>
                                <a:pt x="3173" y="211"/>
                                <a:pt x="3173" y="211"/>
                                <a:pt x="3173" y="211"/>
                              </a:cubicBezTo>
                              <a:cubicBezTo>
                                <a:pt x="3173" y="42"/>
                                <a:pt x="3173" y="42"/>
                                <a:pt x="3173" y="42"/>
                              </a:cubicBezTo>
                              <a:cubicBezTo>
                                <a:pt x="3174" y="42"/>
                                <a:pt x="3174" y="42"/>
                                <a:pt x="3174" y="42"/>
                              </a:cubicBezTo>
                              <a:cubicBezTo>
                                <a:pt x="3292" y="211"/>
                                <a:pt x="3292" y="211"/>
                                <a:pt x="3292" y="211"/>
                              </a:cubicBezTo>
                              <a:cubicBezTo>
                                <a:pt x="3317" y="211"/>
                                <a:pt x="3317" y="211"/>
                                <a:pt x="3317" y="211"/>
                              </a:cubicBezTo>
                              <a:cubicBezTo>
                                <a:pt x="3317" y="13"/>
                                <a:pt x="3317" y="13"/>
                                <a:pt x="3317" y="13"/>
                              </a:cubicBezTo>
                              <a:cubicBezTo>
                                <a:pt x="3297" y="13"/>
                                <a:pt x="3297" y="13"/>
                                <a:pt x="3297" y="13"/>
                              </a:cubicBezTo>
                              <a:cubicBezTo>
                                <a:pt x="3297" y="181"/>
                                <a:pt x="3297" y="181"/>
                                <a:pt x="3297" y="181"/>
                              </a:cubicBezTo>
                              <a:cubicBezTo>
                                <a:pt x="3296" y="181"/>
                                <a:pt x="3296" y="181"/>
                                <a:pt x="3296" y="181"/>
                              </a:cubicBezTo>
                              <a:lnTo>
                                <a:pt x="3178" y="13"/>
                              </a:lnTo>
                              <a:close/>
                              <a:moveTo>
                                <a:pt x="2822" y="211"/>
                              </a:moveTo>
                              <a:cubicBezTo>
                                <a:pt x="2840" y="211"/>
                                <a:pt x="2840" y="211"/>
                                <a:pt x="2840" y="211"/>
                              </a:cubicBezTo>
                              <a:cubicBezTo>
                                <a:pt x="2840" y="144"/>
                                <a:pt x="2840" y="144"/>
                                <a:pt x="2840" y="144"/>
                              </a:cubicBezTo>
                              <a:cubicBezTo>
                                <a:pt x="2840" y="96"/>
                                <a:pt x="2873" y="94"/>
                                <a:pt x="2877" y="94"/>
                              </a:cubicBezTo>
                              <a:cubicBezTo>
                                <a:pt x="2903" y="94"/>
                                <a:pt x="2911" y="108"/>
                                <a:pt x="2911" y="135"/>
                              </a:cubicBezTo>
                              <a:cubicBezTo>
                                <a:pt x="2911" y="211"/>
                                <a:pt x="2911" y="211"/>
                                <a:pt x="2911" y="211"/>
                              </a:cubicBezTo>
                              <a:cubicBezTo>
                                <a:pt x="2929" y="211"/>
                                <a:pt x="2929" y="211"/>
                                <a:pt x="2929" y="211"/>
                              </a:cubicBezTo>
                              <a:cubicBezTo>
                                <a:pt x="2929" y="142"/>
                                <a:pt x="2929" y="142"/>
                                <a:pt x="2929" y="142"/>
                              </a:cubicBezTo>
                              <a:cubicBezTo>
                                <a:pt x="2929" y="117"/>
                                <a:pt x="2939" y="94"/>
                                <a:pt x="2966" y="94"/>
                              </a:cubicBezTo>
                              <a:cubicBezTo>
                                <a:pt x="2991" y="94"/>
                                <a:pt x="2999" y="108"/>
                                <a:pt x="2999" y="135"/>
                              </a:cubicBezTo>
                              <a:cubicBezTo>
                                <a:pt x="2999" y="211"/>
                                <a:pt x="2999" y="211"/>
                                <a:pt x="2999" y="211"/>
                              </a:cubicBezTo>
                              <a:cubicBezTo>
                                <a:pt x="3018" y="211"/>
                                <a:pt x="3018" y="211"/>
                                <a:pt x="3018" y="211"/>
                              </a:cubicBezTo>
                              <a:cubicBezTo>
                                <a:pt x="3018" y="128"/>
                                <a:pt x="3018" y="128"/>
                                <a:pt x="3018" y="128"/>
                              </a:cubicBezTo>
                              <a:cubicBezTo>
                                <a:pt x="3018" y="96"/>
                                <a:pt x="3002" y="77"/>
                                <a:pt x="2968" y="77"/>
                              </a:cubicBezTo>
                              <a:cubicBezTo>
                                <a:pt x="2951" y="77"/>
                                <a:pt x="2933" y="87"/>
                                <a:pt x="2925" y="104"/>
                              </a:cubicBezTo>
                              <a:cubicBezTo>
                                <a:pt x="2916" y="82"/>
                                <a:pt x="2898" y="77"/>
                                <a:pt x="2883" y="77"/>
                              </a:cubicBezTo>
                              <a:cubicBezTo>
                                <a:pt x="2868" y="77"/>
                                <a:pt x="2850" y="85"/>
                                <a:pt x="2841" y="100"/>
                              </a:cubicBezTo>
                              <a:cubicBezTo>
                                <a:pt x="2840" y="100"/>
                                <a:pt x="2840" y="100"/>
                                <a:pt x="2840" y="100"/>
                              </a:cubicBezTo>
                              <a:cubicBezTo>
                                <a:pt x="2840" y="80"/>
                                <a:pt x="2840" y="80"/>
                                <a:pt x="2840" y="80"/>
                              </a:cubicBezTo>
                              <a:cubicBezTo>
                                <a:pt x="2821" y="80"/>
                                <a:pt x="2821" y="80"/>
                                <a:pt x="2821" y="80"/>
                              </a:cubicBezTo>
                              <a:cubicBezTo>
                                <a:pt x="2821" y="90"/>
                                <a:pt x="2822" y="100"/>
                                <a:pt x="2822" y="109"/>
                              </a:cubicBezTo>
                              <a:lnTo>
                                <a:pt x="2822" y="211"/>
                              </a:lnTo>
                              <a:close/>
                              <a:moveTo>
                                <a:pt x="2780" y="211"/>
                              </a:moveTo>
                              <a:cubicBezTo>
                                <a:pt x="2780" y="202"/>
                                <a:pt x="2779" y="189"/>
                                <a:pt x="2779" y="182"/>
                              </a:cubicBezTo>
                              <a:cubicBezTo>
                                <a:pt x="2779" y="80"/>
                                <a:pt x="2779" y="80"/>
                                <a:pt x="2779" y="80"/>
                              </a:cubicBezTo>
                              <a:cubicBezTo>
                                <a:pt x="2760" y="80"/>
                                <a:pt x="2760" y="80"/>
                                <a:pt x="2760" y="80"/>
                              </a:cubicBezTo>
                              <a:cubicBezTo>
                                <a:pt x="2760" y="147"/>
                                <a:pt x="2760" y="147"/>
                                <a:pt x="2760" y="147"/>
                              </a:cubicBezTo>
                              <a:cubicBezTo>
                                <a:pt x="2760" y="195"/>
                                <a:pt x="2724" y="198"/>
                                <a:pt x="2720" y="198"/>
                              </a:cubicBezTo>
                              <a:cubicBezTo>
                                <a:pt x="2693" y="198"/>
                                <a:pt x="2685" y="182"/>
                                <a:pt x="2685" y="153"/>
                              </a:cubicBezTo>
                              <a:cubicBezTo>
                                <a:pt x="2685" y="80"/>
                                <a:pt x="2685" y="80"/>
                                <a:pt x="2685" y="80"/>
                              </a:cubicBezTo>
                              <a:cubicBezTo>
                                <a:pt x="2666" y="80"/>
                                <a:pt x="2666" y="80"/>
                                <a:pt x="2666" y="80"/>
                              </a:cubicBezTo>
                              <a:cubicBezTo>
                                <a:pt x="2666" y="163"/>
                                <a:pt x="2666" y="163"/>
                                <a:pt x="2666" y="163"/>
                              </a:cubicBezTo>
                              <a:cubicBezTo>
                                <a:pt x="2666" y="196"/>
                                <a:pt x="2682" y="215"/>
                                <a:pt x="2716" y="215"/>
                              </a:cubicBezTo>
                              <a:cubicBezTo>
                                <a:pt x="2733" y="215"/>
                                <a:pt x="2752" y="205"/>
                                <a:pt x="2760" y="190"/>
                              </a:cubicBezTo>
                              <a:cubicBezTo>
                                <a:pt x="2760" y="190"/>
                                <a:pt x="2760" y="190"/>
                                <a:pt x="2760" y="190"/>
                              </a:cubicBezTo>
                              <a:cubicBezTo>
                                <a:pt x="2760" y="197"/>
                                <a:pt x="2760" y="204"/>
                                <a:pt x="2761" y="211"/>
                              </a:cubicBezTo>
                              <a:lnTo>
                                <a:pt x="2780" y="211"/>
                              </a:lnTo>
                              <a:close/>
                              <a:moveTo>
                                <a:pt x="2575" y="211"/>
                              </a:moveTo>
                              <a:cubicBezTo>
                                <a:pt x="2594" y="211"/>
                                <a:pt x="2594" y="211"/>
                                <a:pt x="2594" y="211"/>
                              </a:cubicBezTo>
                              <a:cubicBezTo>
                                <a:pt x="2594" y="137"/>
                                <a:pt x="2594" y="137"/>
                                <a:pt x="2594" y="137"/>
                              </a:cubicBezTo>
                              <a:cubicBezTo>
                                <a:pt x="2594" y="120"/>
                                <a:pt x="2606" y="95"/>
                                <a:pt x="2634" y="95"/>
                              </a:cubicBezTo>
                              <a:cubicBezTo>
                                <a:pt x="2640" y="95"/>
                                <a:pt x="2643" y="96"/>
                                <a:pt x="2645" y="97"/>
                              </a:cubicBezTo>
                              <a:cubicBezTo>
                                <a:pt x="2649" y="79"/>
                                <a:pt x="2649" y="79"/>
                                <a:pt x="2649" y="79"/>
                              </a:cubicBezTo>
                              <a:cubicBezTo>
                                <a:pt x="2645" y="77"/>
                                <a:pt x="2640" y="77"/>
                                <a:pt x="2635" y="77"/>
                              </a:cubicBezTo>
                              <a:cubicBezTo>
                                <a:pt x="2612" y="77"/>
                                <a:pt x="2598" y="91"/>
                                <a:pt x="2593" y="105"/>
                              </a:cubicBezTo>
                              <a:cubicBezTo>
                                <a:pt x="2592" y="105"/>
                                <a:pt x="2592" y="105"/>
                                <a:pt x="2592" y="105"/>
                              </a:cubicBezTo>
                              <a:cubicBezTo>
                                <a:pt x="2592" y="80"/>
                                <a:pt x="2592" y="80"/>
                                <a:pt x="2592" y="80"/>
                              </a:cubicBezTo>
                              <a:cubicBezTo>
                                <a:pt x="2574" y="80"/>
                                <a:pt x="2574" y="80"/>
                                <a:pt x="2574" y="80"/>
                              </a:cubicBezTo>
                              <a:cubicBezTo>
                                <a:pt x="2575" y="99"/>
                                <a:pt x="2575" y="109"/>
                                <a:pt x="2575" y="121"/>
                              </a:cubicBezTo>
                              <a:lnTo>
                                <a:pt x="2575" y="211"/>
                              </a:lnTo>
                              <a:close/>
                              <a:moveTo>
                                <a:pt x="2548" y="80"/>
                              </a:moveTo>
                              <a:cubicBezTo>
                                <a:pt x="2510" y="80"/>
                                <a:pt x="2510" y="80"/>
                                <a:pt x="2510" y="80"/>
                              </a:cubicBezTo>
                              <a:cubicBezTo>
                                <a:pt x="2510" y="43"/>
                                <a:pt x="2510" y="43"/>
                                <a:pt x="2510" y="43"/>
                              </a:cubicBezTo>
                              <a:cubicBezTo>
                                <a:pt x="2492" y="43"/>
                                <a:pt x="2492" y="43"/>
                                <a:pt x="2492" y="43"/>
                              </a:cubicBezTo>
                              <a:cubicBezTo>
                                <a:pt x="2492" y="80"/>
                                <a:pt x="2492" y="80"/>
                                <a:pt x="2492" y="80"/>
                              </a:cubicBezTo>
                              <a:cubicBezTo>
                                <a:pt x="2464" y="80"/>
                                <a:pt x="2464" y="80"/>
                                <a:pt x="2464" y="80"/>
                              </a:cubicBezTo>
                              <a:cubicBezTo>
                                <a:pt x="2464" y="97"/>
                                <a:pt x="2464" y="97"/>
                                <a:pt x="2464" y="97"/>
                              </a:cubicBezTo>
                              <a:cubicBezTo>
                                <a:pt x="2492" y="97"/>
                                <a:pt x="2492" y="97"/>
                                <a:pt x="2492" y="97"/>
                              </a:cubicBezTo>
                              <a:cubicBezTo>
                                <a:pt x="2492" y="180"/>
                                <a:pt x="2492" y="180"/>
                                <a:pt x="2492" y="180"/>
                              </a:cubicBezTo>
                              <a:cubicBezTo>
                                <a:pt x="2492" y="209"/>
                                <a:pt x="2510" y="215"/>
                                <a:pt x="2524" y="215"/>
                              </a:cubicBezTo>
                              <a:cubicBezTo>
                                <a:pt x="2534" y="215"/>
                                <a:pt x="2543" y="213"/>
                                <a:pt x="2549" y="210"/>
                              </a:cubicBezTo>
                              <a:cubicBezTo>
                                <a:pt x="2549" y="193"/>
                                <a:pt x="2549" y="193"/>
                                <a:pt x="2549" y="193"/>
                              </a:cubicBezTo>
                              <a:cubicBezTo>
                                <a:pt x="2543" y="196"/>
                                <a:pt x="2536" y="198"/>
                                <a:pt x="2530" y="198"/>
                              </a:cubicBezTo>
                              <a:cubicBezTo>
                                <a:pt x="2518" y="198"/>
                                <a:pt x="2510" y="194"/>
                                <a:pt x="2510" y="174"/>
                              </a:cubicBezTo>
                              <a:cubicBezTo>
                                <a:pt x="2510" y="97"/>
                                <a:pt x="2510" y="97"/>
                                <a:pt x="2510" y="97"/>
                              </a:cubicBezTo>
                              <a:cubicBezTo>
                                <a:pt x="2548" y="97"/>
                                <a:pt x="2548" y="97"/>
                                <a:pt x="2548" y="97"/>
                              </a:cubicBezTo>
                              <a:lnTo>
                                <a:pt x="2548" y="80"/>
                              </a:lnTo>
                              <a:close/>
                              <a:moveTo>
                                <a:pt x="2323" y="80"/>
                              </a:moveTo>
                              <a:cubicBezTo>
                                <a:pt x="2324" y="90"/>
                                <a:pt x="2325" y="102"/>
                                <a:pt x="2325" y="109"/>
                              </a:cubicBezTo>
                              <a:cubicBezTo>
                                <a:pt x="2325" y="211"/>
                                <a:pt x="2325" y="211"/>
                                <a:pt x="2325" y="211"/>
                              </a:cubicBezTo>
                              <a:cubicBezTo>
                                <a:pt x="2343" y="211"/>
                                <a:pt x="2343" y="211"/>
                                <a:pt x="2343" y="211"/>
                              </a:cubicBezTo>
                              <a:cubicBezTo>
                                <a:pt x="2343" y="144"/>
                                <a:pt x="2343" y="144"/>
                                <a:pt x="2343" y="144"/>
                              </a:cubicBezTo>
                              <a:cubicBezTo>
                                <a:pt x="2343" y="96"/>
                                <a:pt x="2379" y="94"/>
                                <a:pt x="2383" y="94"/>
                              </a:cubicBezTo>
                              <a:cubicBezTo>
                                <a:pt x="2411" y="94"/>
                                <a:pt x="2419" y="110"/>
                                <a:pt x="2419" y="139"/>
                              </a:cubicBezTo>
                              <a:cubicBezTo>
                                <a:pt x="2419" y="211"/>
                                <a:pt x="2419" y="211"/>
                                <a:pt x="2419" y="211"/>
                              </a:cubicBezTo>
                              <a:cubicBezTo>
                                <a:pt x="2437" y="211"/>
                                <a:pt x="2437" y="211"/>
                                <a:pt x="2437" y="211"/>
                              </a:cubicBezTo>
                              <a:cubicBezTo>
                                <a:pt x="2437" y="128"/>
                                <a:pt x="2437" y="128"/>
                                <a:pt x="2437" y="128"/>
                              </a:cubicBezTo>
                              <a:cubicBezTo>
                                <a:pt x="2437" y="96"/>
                                <a:pt x="2421" y="77"/>
                                <a:pt x="2388" y="77"/>
                              </a:cubicBezTo>
                              <a:cubicBezTo>
                                <a:pt x="2370" y="77"/>
                                <a:pt x="2352" y="87"/>
                                <a:pt x="2344" y="101"/>
                              </a:cubicBezTo>
                              <a:cubicBezTo>
                                <a:pt x="2343" y="101"/>
                                <a:pt x="2343" y="101"/>
                                <a:pt x="2343" y="101"/>
                              </a:cubicBezTo>
                              <a:cubicBezTo>
                                <a:pt x="2343" y="94"/>
                                <a:pt x="2343" y="87"/>
                                <a:pt x="2342" y="80"/>
                              </a:cubicBezTo>
                              <a:lnTo>
                                <a:pt x="2323" y="80"/>
                              </a:lnTo>
                              <a:close/>
                              <a:moveTo>
                                <a:pt x="2183" y="136"/>
                              </a:moveTo>
                              <a:cubicBezTo>
                                <a:pt x="2183" y="114"/>
                                <a:pt x="2204" y="94"/>
                                <a:pt x="2229" y="94"/>
                              </a:cubicBezTo>
                              <a:cubicBezTo>
                                <a:pt x="2255" y="94"/>
                                <a:pt x="2271" y="111"/>
                                <a:pt x="2271" y="136"/>
                              </a:cubicBezTo>
                              <a:lnTo>
                                <a:pt x="2183" y="136"/>
                              </a:lnTo>
                              <a:close/>
                              <a:moveTo>
                                <a:pt x="2291" y="151"/>
                              </a:moveTo>
                              <a:cubicBezTo>
                                <a:pt x="2291" y="142"/>
                                <a:pt x="2291" y="142"/>
                                <a:pt x="2291" y="142"/>
                              </a:cubicBezTo>
                              <a:cubicBezTo>
                                <a:pt x="2291" y="107"/>
                                <a:pt x="2268" y="77"/>
                                <a:pt x="2229" y="77"/>
                              </a:cubicBezTo>
                              <a:cubicBezTo>
                                <a:pt x="2191" y="77"/>
                                <a:pt x="2162" y="106"/>
                                <a:pt x="2162" y="146"/>
                              </a:cubicBezTo>
                              <a:cubicBezTo>
                                <a:pt x="2162" y="185"/>
                                <a:pt x="2191" y="215"/>
                                <a:pt x="2230" y="215"/>
                              </a:cubicBezTo>
                              <a:cubicBezTo>
                                <a:pt x="2252" y="215"/>
                                <a:pt x="2271" y="207"/>
                                <a:pt x="2287" y="187"/>
                              </a:cubicBezTo>
                              <a:cubicBezTo>
                                <a:pt x="2272" y="175"/>
                                <a:pt x="2272" y="175"/>
                                <a:pt x="2272" y="175"/>
                              </a:cubicBezTo>
                              <a:cubicBezTo>
                                <a:pt x="2265" y="187"/>
                                <a:pt x="2250" y="198"/>
                                <a:pt x="2230" y="198"/>
                              </a:cubicBezTo>
                              <a:cubicBezTo>
                                <a:pt x="2204" y="198"/>
                                <a:pt x="2184" y="177"/>
                                <a:pt x="2182" y="151"/>
                              </a:cubicBezTo>
                              <a:lnTo>
                                <a:pt x="2291" y="151"/>
                              </a:lnTo>
                              <a:close/>
                              <a:moveTo>
                                <a:pt x="2145" y="100"/>
                              </a:moveTo>
                              <a:cubicBezTo>
                                <a:pt x="2132" y="84"/>
                                <a:pt x="2115" y="77"/>
                                <a:pt x="2097" y="77"/>
                              </a:cubicBezTo>
                              <a:cubicBezTo>
                                <a:pt x="2054" y="76"/>
                                <a:pt x="2028" y="106"/>
                                <a:pt x="2028" y="146"/>
                              </a:cubicBezTo>
                              <a:cubicBezTo>
                                <a:pt x="2028" y="185"/>
                                <a:pt x="2054" y="215"/>
                                <a:pt x="2097" y="215"/>
                              </a:cubicBezTo>
                              <a:cubicBezTo>
                                <a:pt x="2115" y="214"/>
                                <a:pt x="2132" y="207"/>
                                <a:pt x="2145" y="192"/>
                              </a:cubicBezTo>
                              <a:cubicBezTo>
                                <a:pt x="2130" y="181"/>
                                <a:pt x="2130" y="181"/>
                                <a:pt x="2130" y="181"/>
                              </a:cubicBezTo>
                              <a:cubicBezTo>
                                <a:pt x="2124" y="190"/>
                                <a:pt x="2112" y="198"/>
                                <a:pt x="2097" y="198"/>
                              </a:cubicBezTo>
                              <a:cubicBezTo>
                                <a:pt x="2066" y="198"/>
                                <a:pt x="2048" y="176"/>
                                <a:pt x="2048" y="146"/>
                              </a:cubicBezTo>
                              <a:cubicBezTo>
                                <a:pt x="2048" y="116"/>
                                <a:pt x="2066" y="93"/>
                                <a:pt x="2097" y="94"/>
                              </a:cubicBezTo>
                              <a:cubicBezTo>
                                <a:pt x="2112" y="94"/>
                                <a:pt x="2124" y="102"/>
                                <a:pt x="2130" y="111"/>
                              </a:cubicBezTo>
                              <a:lnTo>
                                <a:pt x="2145" y="100"/>
                              </a:lnTo>
                              <a:close/>
                              <a:moveTo>
                                <a:pt x="1948" y="211"/>
                              </a:moveTo>
                              <a:cubicBezTo>
                                <a:pt x="1967" y="211"/>
                                <a:pt x="1967" y="211"/>
                                <a:pt x="1967" y="211"/>
                              </a:cubicBezTo>
                              <a:cubicBezTo>
                                <a:pt x="1967" y="137"/>
                                <a:pt x="1967" y="137"/>
                                <a:pt x="1967" y="137"/>
                              </a:cubicBezTo>
                              <a:cubicBezTo>
                                <a:pt x="1967" y="120"/>
                                <a:pt x="1979" y="95"/>
                                <a:pt x="2007" y="95"/>
                              </a:cubicBezTo>
                              <a:cubicBezTo>
                                <a:pt x="2012" y="95"/>
                                <a:pt x="2016" y="96"/>
                                <a:pt x="2018" y="97"/>
                              </a:cubicBezTo>
                              <a:cubicBezTo>
                                <a:pt x="2022" y="79"/>
                                <a:pt x="2022" y="79"/>
                                <a:pt x="2022" y="79"/>
                              </a:cubicBezTo>
                              <a:cubicBezTo>
                                <a:pt x="2018" y="77"/>
                                <a:pt x="2013" y="77"/>
                                <a:pt x="2008" y="77"/>
                              </a:cubicBezTo>
                              <a:cubicBezTo>
                                <a:pt x="1985" y="77"/>
                                <a:pt x="1971" y="91"/>
                                <a:pt x="1966" y="105"/>
                              </a:cubicBezTo>
                              <a:cubicBezTo>
                                <a:pt x="1965" y="105"/>
                                <a:pt x="1965" y="105"/>
                                <a:pt x="1965" y="105"/>
                              </a:cubicBezTo>
                              <a:cubicBezTo>
                                <a:pt x="1965" y="80"/>
                                <a:pt x="1965" y="80"/>
                                <a:pt x="1965" y="80"/>
                              </a:cubicBezTo>
                              <a:cubicBezTo>
                                <a:pt x="1947" y="80"/>
                                <a:pt x="1947" y="80"/>
                                <a:pt x="1947" y="80"/>
                              </a:cubicBezTo>
                              <a:cubicBezTo>
                                <a:pt x="1948" y="99"/>
                                <a:pt x="1948" y="109"/>
                                <a:pt x="1948" y="121"/>
                              </a:cubicBezTo>
                              <a:lnTo>
                                <a:pt x="1948" y="211"/>
                              </a:lnTo>
                              <a:close/>
                              <a:moveTo>
                                <a:pt x="1804" y="136"/>
                              </a:moveTo>
                              <a:cubicBezTo>
                                <a:pt x="1804" y="114"/>
                                <a:pt x="1826" y="94"/>
                                <a:pt x="1850" y="94"/>
                              </a:cubicBezTo>
                              <a:cubicBezTo>
                                <a:pt x="1877" y="94"/>
                                <a:pt x="1893" y="111"/>
                                <a:pt x="1893" y="136"/>
                              </a:cubicBezTo>
                              <a:lnTo>
                                <a:pt x="1804" y="136"/>
                              </a:lnTo>
                              <a:close/>
                              <a:moveTo>
                                <a:pt x="1913" y="151"/>
                              </a:moveTo>
                              <a:cubicBezTo>
                                <a:pt x="1913" y="142"/>
                                <a:pt x="1913" y="142"/>
                                <a:pt x="1913" y="142"/>
                              </a:cubicBezTo>
                              <a:cubicBezTo>
                                <a:pt x="1913" y="107"/>
                                <a:pt x="1890" y="77"/>
                                <a:pt x="1850" y="77"/>
                              </a:cubicBezTo>
                              <a:cubicBezTo>
                                <a:pt x="1813" y="77"/>
                                <a:pt x="1784" y="106"/>
                                <a:pt x="1784" y="146"/>
                              </a:cubicBezTo>
                              <a:cubicBezTo>
                                <a:pt x="1784" y="185"/>
                                <a:pt x="1813" y="215"/>
                                <a:pt x="1852" y="215"/>
                              </a:cubicBezTo>
                              <a:cubicBezTo>
                                <a:pt x="1873" y="215"/>
                                <a:pt x="1893" y="207"/>
                                <a:pt x="1908" y="187"/>
                              </a:cubicBezTo>
                              <a:cubicBezTo>
                                <a:pt x="1894" y="175"/>
                                <a:pt x="1894" y="175"/>
                                <a:pt x="1894" y="175"/>
                              </a:cubicBezTo>
                              <a:cubicBezTo>
                                <a:pt x="1886" y="187"/>
                                <a:pt x="1871" y="198"/>
                                <a:pt x="1852" y="198"/>
                              </a:cubicBezTo>
                              <a:cubicBezTo>
                                <a:pt x="1826" y="198"/>
                                <a:pt x="1806" y="177"/>
                                <a:pt x="1804" y="151"/>
                              </a:cubicBezTo>
                              <a:lnTo>
                                <a:pt x="1913" y="151"/>
                              </a:lnTo>
                              <a:close/>
                              <a:moveTo>
                                <a:pt x="1674" y="0"/>
                              </a:moveTo>
                              <a:cubicBezTo>
                                <a:pt x="1656" y="0"/>
                                <a:pt x="1656" y="0"/>
                                <a:pt x="1656" y="0"/>
                              </a:cubicBezTo>
                              <a:cubicBezTo>
                                <a:pt x="1656" y="211"/>
                                <a:pt x="1656" y="211"/>
                                <a:pt x="1656" y="211"/>
                              </a:cubicBezTo>
                              <a:cubicBezTo>
                                <a:pt x="1674" y="211"/>
                                <a:pt x="1674" y="211"/>
                                <a:pt x="1674" y="211"/>
                              </a:cubicBezTo>
                              <a:cubicBezTo>
                                <a:pt x="1674" y="142"/>
                                <a:pt x="1674" y="142"/>
                                <a:pt x="1674" y="142"/>
                              </a:cubicBezTo>
                              <a:cubicBezTo>
                                <a:pt x="1742" y="211"/>
                                <a:pt x="1742" y="211"/>
                                <a:pt x="1742" y="211"/>
                              </a:cubicBezTo>
                              <a:cubicBezTo>
                                <a:pt x="1771" y="211"/>
                                <a:pt x="1771" y="211"/>
                                <a:pt x="1771" y="211"/>
                              </a:cubicBezTo>
                              <a:cubicBezTo>
                                <a:pt x="1699" y="140"/>
                                <a:pt x="1699" y="140"/>
                                <a:pt x="1699" y="140"/>
                              </a:cubicBezTo>
                              <a:cubicBezTo>
                                <a:pt x="1764" y="80"/>
                                <a:pt x="1764" y="80"/>
                                <a:pt x="1764" y="80"/>
                              </a:cubicBezTo>
                              <a:cubicBezTo>
                                <a:pt x="1736" y="80"/>
                                <a:pt x="1736" y="80"/>
                                <a:pt x="1736" y="80"/>
                              </a:cubicBezTo>
                              <a:cubicBezTo>
                                <a:pt x="1674" y="139"/>
                                <a:pt x="1674" y="139"/>
                                <a:pt x="1674" y="139"/>
                              </a:cubicBezTo>
                              <a:lnTo>
                                <a:pt x="1674" y="0"/>
                              </a:lnTo>
                              <a:close/>
                              <a:moveTo>
                                <a:pt x="1499" y="80"/>
                              </a:moveTo>
                              <a:cubicBezTo>
                                <a:pt x="1499" y="90"/>
                                <a:pt x="1500" y="102"/>
                                <a:pt x="1500" y="109"/>
                              </a:cubicBezTo>
                              <a:cubicBezTo>
                                <a:pt x="1500" y="211"/>
                                <a:pt x="1500" y="211"/>
                                <a:pt x="1500" y="211"/>
                              </a:cubicBezTo>
                              <a:cubicBezTo>
                                <a:pt x="1519" y="211"/>
                                <a:pt x="1519" y="211"/>
                                <a:pt x="1519" y="211"/>
                              </a:cubicBezTo>
                              <a:cubicBezTo>
                                <a:pt x="1519" y="144"/>
                                <a:pt x="1519" y="144"/>
                                <a:pt x="1519" y="144"/>
                              </a:cubicBezTo>
                              <a:cubicBezTo>
                                <a:pt x="1519" y="96"/>
                                <a:pt x="1554" y="94"/>
                                <a:pt x="1558" y="94"/>
                              </a:cubicBezTo>
                              <a:cubicBezTo>
                                <a:pt x="1586" y="94"/>
                                <a:pt x="1594" y="110"/>
                                <a:pt x="1594" y="139"/>
                              </a:cubicBezTo>
                              <a:cubicBezTo>
                                <a:pt x="1594" y="211"/>
                                <a:pt x="1594" y="211"/>
                                <a:pt x="1594" y="211"/>
                              </a:cubicBezTo>
                              <a:cubicBezTo>
                                <a:pt x="1612" y="211"/>
                                <a:pt x="1612" y="211"/>
                                <a:pt x="1612" y="211"/>
                              </a:cubicBezTo>
                              <a:cubicBezTo>
                                <a:pt x="1612" y="128"/>
                                <a:pt x="1612" y="128"/>
                                <a:pt x="1612" y="128"/>
                              </a:cubicBezTo>
                              <a:cubicBezTo>
                                <a:pt x="1612" y="96"/>
                                <a:pt x="1596" y="77"/>
                                <a:pt x="1563" y="77"/>
                              </a:cubicBezTo>
                              <a:cubicBezTo>
                                <a:pt x="1546" y="77"/>
                                <a:pt x="1527" y="87"/>
                                <a:pt x="1519" y="101"/>
                              </a:cubicBezTo>
                              <a:cubicBezTo>
                                <a:pt x="1519" y="101"/>
                                <a:pt x="1519" y="101"/>
                                <a:pt x="1519" y="101"/>
                              </a:cubicBezTo>
                              <a:cubicBezTo>
                                <a:pt x="1519" y="94"/>
                                <a:pt x="1519" y="87"/>
                                <a:pt x="1518" y="80"/>
                              </a:cubicBezTo>
                              <a:lnTo>
                                <a:pt x="1499" y="80"/>
                              </a:lnTo>
                              <a:close/>
                              <a:moveTo>
                                <a:pt x="1439" y="146"/>
                              </a:moveTo>
                              <a:cubicBezTo>
                                <a:pt x="1439" y="156"/>
                                <a:pt x="1439" y="156"/>
                                <a:pt x="1439" y="156"/>
                              </a:cubicBezTo>
                              <a:cubicBezTo>
                                <a:pt x="1439" y="179"/>
                                <a:pt x="1426" y="198"/>
                                <a:pt x="1399" y="198"/>
                              </a:cubicBezTo>
                              <a:cubicBezTo>
                                <a:pt x="1384" y="198"/>
                                <a:pt x="1368" y="191"/>
                                <a:pt x="1368" y="174"/>
                              </a:cubicBezTo>
                              <a:cubicBezTo>
                                <a:pt x="1368" y="147"/>
                                <a:pt x="1411" y="146"/>
                                <a:pt x="1429" y="146"/>
                              </a:cubicBezTo>
                              <a:lnTo>
                                <a:pt x="1439" y="146"/>
                              </a:lnTo>
                              <a:close/>
                              <a:moveTo>
                                <a:pt x="1430" y="131"/>
                              </a:moveTo>
                              <a:cubicBezTo>
                                <a:pt x="1398" y="131"/>
                                <a:pt x="1348" y="134"/>
                                <a:pt x="1348" y="176"/>
                              </a:cubicBezTo>
                              <a:cubicBezTo>
                                <a:pt x="1348" y="202"/>
                                <a:pt x="1370" y="215"/>
                                <a:pt x="1393" y="215"/>
                              </a:cubicBezTo>
                              <a:cubicBezTo>
                                <a:pt x="1414" y="215"/>
                                <a:pt x="1429" y="207"/>
                                <a:pt x="1439" y="190"/>
                              </a:cubicBezTo>
                              <a:cubicBezTo>
                                <a:pt x="1440" y="190"/>
                                <a:pt x="1440" y="190"/>
                                <a:pt x="1440" y="190"/>
                              </a:cubicBezTo>
                              <a:cubicBezTo>
                                <a:pt x="1440" y="197"/>
                                <a:pt x="1441" y="205"/>
                                <a:pt x="1442" y="211"/>
                              </a:cubicBezTo>
                              <a:cubicBezTo>
                                <a:pt x="1460" y="211"/>
                                <a:pt x="1460" y="211"/>
                                <a:pt x="1460" y="211"/>
                              </a:cubicBezTo>
                              <a:cubicBezTo>
                                <a:pt x="1458" y="204"/>
                                <a:pt x="1457" y="192"/>
                                <a:pt x="1457" y="182"/>
                              </a:cubicBezTo>
                              <a:cubicBezTo>
                                <a:pt x="1457" y="123"/>
                                <a:pt x="1457" y="123"/>
                                <a:pt x="1457" y="123"/>
                              </a:cubicBezTo>
                              <a:cubicBezTo>
                                <a:pt x="1457" y="91"/>
                                <a:pt x="1435" y="77"/>
                                <a:pt x="1409" y="77"/>
                              </a:cubicBezTo>
                              <a:cubicBezTo>
                                <a:pt x="1385" y="77"/>
                                <a:pt x="1366" y="84"/>
                                <a:pt x="1354" y="96"/>
                              </a:cubicBezTo>
                              <a:cubicBezTo>
                                <a:pt x="1365" y="109"/>
                                <a:pt x="1365" y="109"/>
                                <a:pt x="1365" y="109"/>
                              </a:cubicBezTo>
                              <a:cubicBezTo>
                                <a:pt x="1376" y="99"/>
                                <a:pt x="1390" y="94"/>
                                <a:pt x="1405" y="94"/>
                              </a:cubicBezTo>
                              <a:cubicBezTo>
                                <a:pt x="1428" y="94"/>
                                <a:pt x="1439" y="105"/>
                                <a:pt x="1439" y="128"/>
                              </a:cubicBezTo>
                              <a:cubicBezTo>
                                <a:pt x="1439" y="131"/>
                                <a:pt x="1439" y="131"/>
                                <a:pt x="1439" y="131"/>
                              </a:cubicBezTo>
                              <a:lnTo>
                                <a:pt x="1430" y="131"/>
                              </a:lnTo>
                              <a:close/>
                              <a:moveTo>
                                <a:pt x="1205" y="13"/>
                              </a:moveTo>
                              <a:cubicBezTo>
                                <a:pt x="1185" y="13"/>
                                <a:pt x="1185" y="13"/>
                                <a:pt x="1185" y="13"/>
                              </a:cubicBezTo>
                              <a:cubicBezTo>
                                <a:pt x="1185" y="211"/>
                                <a:pt x="1185" y="211"/>
                                <a:pt x="1185" y="211"/>
                              </a:cubicBezTo>
                              <a:cubicBezTo>
                                <a:pt x="1205" y="211"/>
                                <a:pt x="1205" y="211"/>
                                <a:pt x="1205" y="211"/>
                              </a:cubicBezTo>
                              <a:cubicBezTo>
                                <a:pt x="1205" y="109"/>
                                <a:pt x="1205" y="109"/>
                                <a:pt x="1205" y="109"/>
                              </a:cubicBezTo>
                              <a:cubicBezTo>
                                <a:pt x="1206" y="109"/>
                                <a:pt x="1206" y="109"/>
                                <a:pt x="1206" y="109"/>
                              </a:cubicBezTo>
                              <a:cubicBezTo>
                                <a:pt x="1209" y="109"/>
                                <a:pt x="1209" y="109"/>
                                <a:pt x="1209" y="109"/>
                              </a:cubicBezTo>
                              <a:cubicBezTo>
                                <a:pt x="1306" y="211"/>
                                <a:pt x="1306" y="211"/>
                                <a:pt x="1306" y="211"/>
                              </a:cubicBezTo>
                              <a:cubicBezTo>
                                <a:pt x="1336" y="211"/>
                                <a:pt x="1336" y="211"/>
                                <a:pt x="1336" y="211"/>
                              </a:cubicBezTo>
                              <a:cubicBezTo>
                                <a:pt x="1230" y="103"/>
                                <a:pt x="1230" y="103"/>
                                <a:pt x="1230" y="103"/>
                              </a:cubicBezTo>
                              <a:cubicBezTo>
                                <a:pt x="1330" y="13"/>
                                <a:pt x="1330" y="13"/>
                                <a:pt x="1330" y="13"/>
                              </a:cubicBezTo>
                              <a:cubicBezTo>
                                <a:pt x="1301" y="13"/>
                                <a:pt x="1301" y="13"/>
                                <a:pt x="1301" y="13"/>
                              </a:cubicBezTo>
                              <a:cubicBezTo>
                                <a:pt x="1208" y="99"/>
                                <a:pt x="1208" y="99"/>
                                <a:pt x="1208" y="99"/>
                              </a:cubicBezTo>
                              <a:cubicBezTo>
                                <a:pt x="1206" y="99"/>
                                <a:pt x="1206" y="99"/>
                                <a:pt x="1206" y="99"/>
                              </a:cubicBezTo>
                              <a:cubicBezTo>
                                <a:pt x="1205" y="99"/>
                                <a:pt x="1205" y="99"/>
                                <a:pt x="1205" y="99"/>
                              </a:cubicBezTo>
                              <a:lnTo>
                                <a:pt x="1205" y="13"/>
                              </a:lnTo>
                              <a:close/>
                              <a:moveTo>
                                <a:pt x="1048" y="0"/>
                              </a:moveTo>
                              <a:cubicBezTo>
                                <a:pt x="1030" y="0"/>
                                <a:pt x="1030" y="0"/>
                                <a:pt x="1030" y="0"/>
                              </a:cubicBezTo>
                              <a:cubicBezTo>
                                <a:pt x="1030" y="211"/>
                                <a:pt x="1030" y="211"/>
                                <a:pt x="1030" y="211"/>
                              </a:cubicBezTo>
                              <a:cubicBezTo>
                                <a:pt x="1048" y="211"/>
                                <a:pt x="1048" y="211"/>
                                <a:pt x="1048" y="211"/>
                              </a:cubicBezTo>
                              <a:lnTo>
                                <a:pt x="1048" y="0"/>
                              </a:lnTo>
                              <a:close/>
                              <a:moveTo>
                                <a:pt x="964" y="146"/>
                              </a:moveTo>
                              <a:cubicBezTo>
                                <a:pt x="964" y="156"/>
                                <a:pt x="964" y="156"/>
                                <a:pt x="964" y="156"/>
                              </a:cubicBezTo>
                              <a:cubicBezTo>
                                <a:pt x="964" y="179"/>
                                <a:pt x="952" y="198"/>
                                <a:pt x="925" y="198"/>
                              </a:cubicBezTo>
                              <a:cubicBezTo>
                                <a:pt x="910" y="198"/>
                                <a:pt x="894" y="191"/>
                                <a:pt x="894" y="174"/>
                              </a:cubicBezTo>
                              <a:cubicBezTo>
                                <a:pt x="894" y="147"/>
                                <a:pt x="936" y="146"/>
                                <a:pt x="955" y="146"/>
                              </a:cubicBezTo>
                              <a:lnTo>
                                <a:pt x="964" y="146"/>
                              </a:lnTo>
                              <a:close/>
                              <a:moveTo>
                                <a:pt x="955" y="131"/>
                              </a:moveTo>
                              <a:cubicBezTo>
                                <a:pt x="924" y="131"/>
                                <a:pt x="874" y="134"/>
                                <a:pt x="874" y="176"/>
                              </a:cubicBezTo>
                              <a:cubicBezTo>
                                <a:pt x="874" y="202"/>
                                <a:pt x="896" y="215"/>
                                <a:pt x="919" y="215"/>
                              </a:cubicBezTo>
                              <a:cubicBezTo>
                                <a:pt x="940" y="215"/>
                                <a:pt x="954" y="207"/>
                                <a:pt x="965" y="190"/>
                              </a:cubicBezTo>
                              <a:cubicBezTo>
                                <a:pt x="966" y="190"/>
                                <a:pt x="966" y="190"/>
                                <a:pt x="966" y="190"/>
                              </a:cubicBezTo>
                              <a:cubicBezTo>
                                <a:pt x="966" y="197"/>
                                <a:pt x="966" y="205"/>
                                <a:pt x="967" y="211"/>
                              </a:cubicBezTo>
                              <a:cubicBezTo>
                                <a:pt x="985" y="211"/>
                                <a:pt x="985" y="211"/>
                                <a:pt x="985" y="211"/>
                              </a:cubicBezTo>
                              <a:cubicBezTo>
                                <a:pt x="984" y="204"/>
                                <a:pt x="983" y="192"/>
                                <a:pt x="983" y="182"/>
                              </a:cubicBezTo>
                              <a:cubicBezTo>
                                <a:pt x="983" y="123"/>
                                <a:pt x="983" y="123"/>
                                <a:pt x="983" y="123"/>
                              </a:cubicBezTo>
                              <a:cubicBezTo>
                                <a:pt x="983" y="91"/>
                                <a:pt x="961" y="77"/>
                                <a:pt x="935" y="77"/>
                              </a:cubicBezTo>
                              <a:cubicBezTo>
                                <a:pt x="910" y="77"/>
                                <a:pt x="892" y="84"/>
                                <a:pt x="880" y="96"/>
                              </a:cubicBezTo>
                              <a:cubicBezTo>
                                <a:pt x="891" y="109"/>
                                <a:pt x="891" y="109"/>
                                <a:pt x="891" y="109"/>
                              </a:cubicBezTo>
                              <a:cubicBezTo>
                                <a:pt x="902" y="99"/>
                                <a:pt x="915" y="94"/>
                                <a:pt x="931" y="94"/>
                              </a:cubicBezTo>
                              <a:cubicBezTo>
                                <a:pt x="954" y="94"/>
                                <a:pt x="964" y="105"/>
                                <a:pt x="964" y="128"/>
                              </a:cubicBezTo>
                              <a:cubicBezTo>
                                <a:pt x="964" y="131"/>
                                <a:pt x="964" y="131"/>
                                <a:pt x="964" y="131"/>
                              </a:cubicBezTo>
                              <a:lnTo>
                                <a:pt x="955" y="131"/>
                              </a:lnTo>
                              <a:close/>
                              <a:moveTo>
                                <a:pt x="819" y="146"/>
                              </a:moveTo>
                              <a:cubicBezTo>
                                <a:pt x="819" y="156"/>
                                <a:pt x="819" y="156"/>
                                <a:pt x="819" y="156"/>
                              </a:cubicBezTo>
                              <a:cubicBezTo>
                                <a:pt x="819" y="179"/>
                                <a:pt x="806" y="198"/>
                                <a:pt x="779" y="198"/>
                              </a:cubicBezTo>
                              <a:cubicBezTo>
                                <a:pt x="765" y="198"/>
                                <a:pt x="749" y="191"/>
                                <a:pt x="749" y="174"/>
                              </a:cubicBezTo>
                              <a:cubicBezTo>
                                <a:pt x="749" y="147"/>
                                <a:pt x="791" y="146"/>
                                <a:pt x="810" y="146"/>
                              </a:cubicBezTo>
                              <a:lnTo>
                                <a:pt x="819" y="146"/>
                              </a:lnTo>
                              <a:close/>
                              <a:moveTo>
                                <a:pt x="810" y="131"/>
                              </a:moveTo>
                              <a:cubicBezTo>
                                <a:pt x="779" y="131"/>
                                <a:pt x="728" y="134"/>
                                <a:pt x="728" y="176"/>
                              </a:cubicBezTo>
                              <a:cubicBezTo>
                                <a:pt x="728" y="202"/>
                                <a:pt x="750" y="215"/>
                                <a:pt x="773" y="215"/>
                              </a:cubicBezTo>
                              <a:cubicBezTo>
                                <a:pt x="794" y="215"/>
                                <a:pt x="809" y="207"/>
                                <a:pt x="820" y="190"/>
                              </a:cubicBezTo>
                              <a:cubicBezTo>
                                <a:pt x="820" y="190"/>
                                <a:pt x="820" y="190"/>
                                <a:pt x="820" y="190"/>
                              </a:cubicBezTo>
                              <a:cubicBezTo>
                                <a:pt x="820" y="197"/>
                                <a:pt x="821" y="205"/>
                                <a:pt x="822" y="211"/>
                              </a:cubicBezTo>
                              <a:cubicBezTo>
                                <a:pt x="840" y="211"/>
                                <a:pt x="840" y="211"/>
                                <a:pt x="840" y="211"/>
                              </a:cubicBezTo>
                              <a:cubicBezTo>
                                <a:pt x="839" y="204"/>
                                <a:pt x="838" y="192"/>
                                <a:pt x="838" y="182"/>
                              </a:cubicBezTo>
                              <a:cubicBezTo>
                                <a:pt x="838" y="123"/>
                                <a:pt x="838" y="123"/>
                                <a:pt x="838" y="123"/>
                              </a:cubicBezTo>
                              <a:cubicBezTo>
                                <a:pt x="838" y="91"/>
                                <a:pt x="816" y="77"/>
                                <a:pt x="790" y="77"/>
                              </a:cubicBezTo>
                              <a:cubicBezTo>
                                <a:pt x="765" y="77"/>
                                <a:pt x="746" y="84"/>
                                <a:pt x="734" y="96"/>
                              </a:cubicBezTo>
                              <a:cubicBezTo>
                                <a:pt x="745" y="109"/>
                                <a:pt x="745" y="109"/>
                                <a:pt x="745" y="109"/>
                              </a:cubicBezTo>
                              <a:cubicBezTo>
                                <a:pt x="757" y="99"/>
                                <a:pt x="770" y="94"/>
                                <a:pt x="786" y="94"/>
                              </a:cubicBezTo>
                              <a:cubicBezTo>
                                <a:pt x="808" y="94"/>
                                <a:pt x="819" y="105"/>
                                <a:pt x="819" y="128"/>
                              </a:cubicBezTo>
                              <a:cubicBezTo>
                                <a:pt x="819" y="131"/>
                                <a:pt x="819" y="131"/>
                                <a:pt x="819" y="131"/>
                              </a:cubicBezTo>
                              <a:lnTo>
                                <a:pt x="810" y="131"/>
                              </a:lnTo>
                              <a:close/>
                              <a:moveTo>
                                <a:pt x="644" y="211"/>
                              </a:moveTo>
                              <a:cubicBezTo>
                                <a:pt x="663" y="211"/>
                                <a:pt x="663" y="211"/>
                                <a:pt x="663" y="211"/>
                              </a:cubicBezTo>
                              <a:cubicBezTo>
                                <a:pt x="663" y="137"/>
                                <a:pt x="663" y="137"/>
                                <a:pt x="663" y="137"/>
                              </a:cubicBezTo>
                              <a:cubicBezTo>
                                <a:pt x="663" y="120"/>
                                <a:pt x="675" y="95"/>
                                <a:pt x="703" y="95"/>
                              </a:cubicBezTo>
                              <a:cubicBezTo>
                                <a:pt x="708" y="95"/>
                                <a:pt x="712" y="96"/>
                                <a:pt x="714" y="97"/>
                              </a:cubicBezTo>
                              <a:cubicBezTo>
                                <a:pt x="718" y="79"/>
                                <a:pt x="718" y="79"/>
                                <a:pt x="718" y="79"/>
                              </a:cubicBezTo>
                              <a:cubicBezTo>
                                <a:pt x="714" y="77"/>
                                <a:pt x="709" y="77"/>
                                <a:pt x="704" y="77"/>
                              </a:cubicBezTo>
                              <a:cubicBezTo>
                                <a:pt x="681" y="77"/>
                                <a:pt x="667" y="91"/>
                                <a:pt x="662" y="105"/>
                              </a:cubicBezTo>
                              <a:cubicBezTo>
                                <a:pt x="661" y="105"/>
                                <a:pt x="661" y="105"/>
                                <a:pt x="661" y="105"/>
                              </a:cubicBezTo>
                              <a:cubicBezTo>
                                <a:pt x="661" y="80"/>
                                <a:pt x="661" y="80"/>
                                <a:pt x="661" y="80"/>
                              </a:cubicBezTo>
                              <a:cubicBezTo>
                                <a:pt x="643" y="80"/>
                                <a:pt x="643" y="80"/>
                                <a:pt x="643" y="80"/>
                              </a:cubicBezTo>
                              <a:cubicBezTo>
                                <a:pt x="644" y="99"/>
                                <a:pt x="644" y="109"/>
                                <a:pt x="644" y="121"/>
                              </a:cubicBezTo>
                              <a:lnTo>
                                <a:pt x="644" y="211"/>
                              </a:lnTo>
                              <a:close/>
                              <a:moveTo>
                                <a:pt x="485" y="144"/>
                              </a:moveTo>
                              <a:cubicBezTo>
                                <a:pt x="485" y="117"/>
                                <a:pt x="506" y="94"/>
                                <a:pt x="533" y="94"/>
                              </a:cubicBezTo>
                              <a:cubicBezTo>
                                <a:pt x="564" y="94"/>
                                <a:pt x="583" y="117"/>
                                <a:pt x="583" y="144"/>
                              </a:cubicBezTo>
                              <a:cubicBezTo>
                                <a:pt x="584" y="174"/>
                                <a:pt x="560" y="195"/>
                                <a:pt x="533" y="195"/>
                              </a:cubicBezTo>
                              <a:cubicBezTo>
                                <a:pt x="506" y="195"/>
                                <a:pt x="485" y="172"/>
                                <a:pt x="485" y="144"/>
                              </a:cubicBezTo>
                              <a:close/>
                              <a:moveTo>
                                <a:pt x="467" y="252"/>
                              </a:moveTo>
                              <a:cubicBezTo>
                                <a:pt x="484" y="270"/>
                                <a:pt x="504" y="279"/>
                                <a:pt x="531" y="279"/>
                              </a:cubicBezTo>
                              <a:cubicBezTo>
                                <a:pt x="589" y="279"/>
                                <a:pt x="601" y="239"/>
                                <a:pt x="601" y="210"/>
                              </a:cubicBezTo>
                              <a:cubicBezTo>
                                <a:pt x="601" y="80"/>
                                <a:pt x="601" y="80"/>
                                <a:pt x="601" y="80"/>
                              </a:cubicBezTo>
                              <a:cubicBezTo>
                                <a:pt x="582" y="80"/>
                                <a:pt x="582" y="80"/>
                                <a:pt x="582" y="80"/>
                              </a:cubicBezTo>
                              <a:cubicBezTo>
                                <a:pt x="582" y="102"/>
                                <a:pt x="582" y="102"/>
                                <a:pt x="582" y="102"/>
                              </a:cubicBezTo>
                              <a:cubicBezTo>
                                <a:pt x="582" y="102"/>
                                <a:pt x="582" y="102"/>
                                <a:pt x="582" y="102"/>
                              </a:cubicBezTo>
                              <a:cubicBezTo>
                                <a:pt x="567" y="82"/>
                                <a:pt x="547" y="77"/>
                                <a:pt x="531" y="77"/>
                              </a:cubicBezTo>
                              <a:cubicBezTo>
                                <a:pt x="492" y="77"/>
                                <a:pt x="464" y="107"/>
                                <a:pt x="464" y="145"/>
                              </a:cubicBezTo>
                              <a:cubicBezTo>
                                <a:pt x="464" y="183"/>
                                <a:pt x="495" y="211"/>
                                <a:pt x="533" y="211"/>
                              </a:cubicBezTo>
                              <a:cubicBezTo>
                                <a:pt x="552" y="211"/>
                                <a:pt x="570" y="204"/>
                                <a:pt x="582" y="187"/>
                              </a:cubicBezTo>
                              <a:cubicBezTo>
                                <a:pt x="582" y="187"/>
                                <a:pt x="582" y="187"/>
                                <a:pt x="582" y="187"/>
                              </a:cubicBezTo>
                              <a:cubicBezTo>
                                <a:pt x="582" y="210"/>
                                <a:pt x="582" y="210"/>
                                <a:pt x="582" y="210"/>
                              </a:cubicBezTo>
                              <a:cubicBezTo>
                                <a:pt x="582" y="239"/>
                                <a:pt x="569" y="262"/>
                                <a:pt x="531" y="262"/>
                              </a:cubicBezTo>
                              <a:cubicBezTo>
                                <a:pt x="510" y="262"/>
                                <a:pt x="492" y="252"/>
                                <a:pt x="481" y="238"/>
                              </a:cubicBezTo>
                              <a:lnTo>
                                <a:pt x="467" y="252"/>
                              </a:lnTo>
                              <a:close/>
                              <a:moveTo>
                                <a:pt x="329" y="136"/>
                              </a:moveTo>
                              <a:cubicBezTo>
                                <a:pt x="329" y="114"/>
                                <a:pt x="351" y="94"/>
                                <a:pt x="375" y="94"/>
                              </a:cubicBezTo>
                              <a:cubicBezTo>
                                <a:pt x="401" y="94"/>
                                <a:pt x="417" y="111"/>
                                <a:pt x="417" y="136"/>
                              </a:cubicBezTo>
                              <a:lnTo>
                                <a:pt x="329" y="136"/>
                              </a:lnTo>
                              <a:close/>
                              <a:moveTo>
                                <a:pt x="438" y="151"/>
                              </a:moveTo>
                              <a:cubicBezTo>
                                <a:pt x="438" y="142"/>
                                <a:pt x="438" y="142"/>
                                <a:pt x="438" y="142"/>
                              </a:cubicBezTo>
                              <a:cubicBezTo>
                                <a:pt x="438" y="107"/>
                                <a:pt x="415" y="77"/>
                                <a:pt x="375" y="77"/>
                              </a:cubicBezTo>
                              <a:cubicBezTo>
                                <a:pt x="338" y="77"/>
                                <a:pt x="309" y="106"/>
                                <a:pt x="309" y="146"/>
                              </a:cubicBezTo>
                              <a:cubicBezTo>
                                <a:pt x="309" y="185"/>
                                <a:pt x="338" y="215"/>
                                <a:pt x="377" y="215"/>
                              </a:cubicBezTo>
                              <a:cubicBezTo>
                                <a:pt x="398" y="215"/>
                                <a:pt x="417" y="207"/>
                                <a:pt x="433" y="187"/>
                              </a:cubicBezTo>
                              <a:cubicBezTo>
                                <a:pt x="419" y="175"/>
                                <a:pt x="419" y="175"/>
                                <a:pt x="419" y="175"/>
                              </a:cubicBezTo>
                              <a:cubicBezTo>
                                <a:pt x="411" y="187"/>
                                <a:pt x="396" y="198"/>
                                <a:pt x="377" y="198"/>
                              </a:cubicBezTo>
                              <a:cubicBezTo>
                                <a:pt x="350" y="198"/>
                                <a:pt x="331" y="177"/>
                                <a:pt x="328" y="151"/>
                              </a:cubicBezTo>
                              <a:lnTo>
                                <a:pt x="438" y="151"/>
                              </a:lnTo>
                              <a:close/>
                              <a:moveTo>
                                <a:pt x="290" y="80"/>
                              </a:moveTo>
                              <a:cubicBezTo>
                                <a:pt x="253" y="80"/>
                                <a:pt x="253" y="80"/>
                                <a:pt x="253" y="80"/>
                              </a:cubicBezTo>
                              <a:cubicBezTo>
                                <a:pt x="253" y="43"/>
                                <a:pt x="253" y="43"/>
                                <a:pt x="253" y="43"/>
                              </a:cubicBezTo>
                              <a:cubicBezTo>
                                <a:pt x="234" y="43"/>
                                <a:pt x="234" y="43"/>
                                <a:pt x="234" y="43"/>
                              </a:cubicBezTo>
                              <a:cubicBezTo>
                                <a:pt x="234" y="80"/>
                                <a:pt x="234" y="80"/>
                                <a:pt x="234" y="80"/>
                              </a:cubicBezTo>
                              <a:cubicBezTo>
                                <a:pt x="206" y="80"/>
                                <a:pt x="206" y="80"/>
                                <a:pt x="206" y="80"/>
                              </a:cubicBezTo>
                              <a:cubicBezTo>
                                <a:pt x="206" y="97"/>
                                <a:pt x="206" y="97"/>
                                <a:pt x="206" y="97"/>
                              </a:cubicBezTo>
                              <a:cubicBezTo>
                                <a:pt x="234" y="97"/>
                                <a:pt x="234" y="97"/>
                                <a:pt x="234" y="97"/>
                              </a:cubicBezTo>
                              <a:cubicBezTo>
                                <a:pt x="234" y="180"/>
                                <a:pt x="234" y="180"/>
                                <a:pt x="234" y="180"/>
                              </a:cubicBezTo>
                              <a:cubicBezTo>
                                <a:pt x="234" y="209"/>
                                <a:pt x="253" y="215"/>
                                <a:pt x="267" y="215"/>
                              </a:cubicBezTo>
                              <a:cubicBezTo>
                                <a:pt x="276" y="215"/>
                                <a:pt x="285" y="213"/>
                                <a:pt x="291" y="210"/>
                              </a:cubicBezTo>
                              <a:cubicBezTo>
                                <a:pt x="291" y="193"/>
                                <a:pt x="291" y="193"/>
                                <a:pt x="291" y="193"/>
                              </a:cubicBezTo>
                              <a:cubicBezTo>
                                <a:pt x="285" y="196"/>
                                <a:pt x="278" y="198"/>
                                <a:pt x="272" y="198"/>
                              </a:cubicBezTo>
                              <a:cubicBezTo>
                                <a:pt x="260" y="198"/>
                                <a:pt x="253" y="194"/>
                                <a:pt x="253" y="174"/>
                              </a:cubicBezTo>
                              <a:cubicBezTo>
                                <a:pt x="253" y="97"/>
                                <a:pt x="253" y="97"/>
                                <a:pt x="253" y="97"/>
                              </a:cubicBezTo>
                              <a:cubicBezTo>
                                <a:pt x="290" y="97"/>
                                <a:pt x="290" y="97"/>
                                <a:pt x="290" y="97"/>
                              </a:cubicBezTo>
                              <a:lnTo>
                                <a:pt x="290" y="80"/>
                              </a:lnTo>
                              <a:close/>
                              <a:moveTo>
                                <a:pt x="65" y="80"/>
                              </a:moveTo>
                              <a:cubicBezTo>
                                <a:pt x="66" y="90"/>
                                <a:pt x="67" y="102"/>
                                <a:pt x="67" y="109"/>
                              </a:cubicBezTo>
                              <a:cubicBezTo>
                                <a:pt x="67" y="211"/>
                                <a:pt x="67" y="211"/>
                                <a:pt x="67" y="211"/>
                              </a:cubicBezTo>
                              <a:cubicBezTo>
                                <a:pt x="85" y="211"/>
                                <a:pt x="85" y="211"/>
                                <a:pt x="85" y="211"/>
                              </a:cubicBezTo>
                              <a:cubicBezTo>
                                <a:pt x="85" y="144"/>
                                <a:pt x="85" y="144"/>
                                <a:pt x="85" y="144"/>
                              </a:cubicBezTo>
                              <a:cubicBezTo>
                                <a:pt x="85" y="96"/>
                                <a:pt x="121" y="94"/>
                                <a:pt x="125" y="94"/>
                              </a:cubicBezTo>
                              <a:cubicBezTo>
                                <a:pt x="153" y="94"/>
                                <a:pt x="161" y="110"/>
                                <a:pt x="161" y="139"/>
                              </a:cubicBezTo>
                              <a:cubicBezTo>
                                <a:pt x="161" y="211"/>
                                <a:pt x="161" y="211"/>
                                <a:pt x="161" y="211"/>
                              </a:cubicBezTo>
                              <a:cubicBezTo>
                                <a:pt x="179" y="211"/>
                                <a:pt x="179" y="211"/>
                                <a:pt x="179" y="211"/>
                              </a:cubicBezTo>
                              <a:cubicBezTo>
                                <a:pt x="179" y="128"/>
                                <a:pt x="179" y="128"/>
                                <a:pt x="179" y="128"/>
                              </a:cubicBezTo>
                              <a:cubicBezTo>
                                <a:pt x="179" y="96"/>
                                <a:pt x="163" y="77"/>
                                <a:pt x="130" y="77"/>
                              </a:cubicBezTo>
                              <a:cubicBezTo>
                                <a:pt x="113" y="77"/>
                                <a:pt x="94" y="87"/>
                                <a:pt x="86" y="101"/>
                              </a:cubicBezTo>
                              <a:cubicBezTo>
                                <a:pt x="85" y="101"/>
                                <a:pt x="85" y="101"/>
                                <a:pt x="85" y="101"/>
                              </a:cubicBezTo>
                              <a:cubicBezTo>
                                <a:pt x="85" y="94"/>
                                <a:pt x="85" y="87"/>
                                <a:pt x="85" y="80"/>
                              </a:cubicBezTo>
                              <a:lnTo>
                                <a:pt x="65" y="80"/>
                              </a:lnTo>
                              <a:close/>
                              <a:moveTo>
                                <a:pt x="20" y="13"/>
                              </a:moveTo>
                              <a:cubicBezTo>
                                <a:pt x="0" y="13"/>
                                <a:pt x="0" y="13"/>
                                <a:pt x="0" y="13"/>
                              </a:cubicBezTo>
                              <a:cubicBezTo>
                                <a:pt x="0" y="211"/>
                                <a:pt x="0" y="211"/>
                                <a:pt x="0" y="211"/>
                              </a:cubicBezTo>
                              <a:cubicBezTo>
                                <a:pt x="20" y="211"/>
                                <a:pt x="20" y="211"/>
                                <a:pt x="20" y="211"/>
                              </a:cubicBezTo>
                              <a:lnTo>
                                <a:pt x="2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4"/>
                      <wps:cNvSpPr>
                        <a:spLocks noEditPoints="1"/>
                      </wps:cNvSpPr>
                      <wps:spPr bwMode="auto">
                        <a:xfrm>
                          <a:off x="308130" y="9974874"/>
                          <a:ext cx="433923" cy="67977"/>
                        </a:xfrm>
                        <a:custGeom>
                          <a:avLst/>
                          <a:gdLst>
                            <a:gd name="T0" fmla="*/ 1347 w 1366"/>
                            <a:gd name="T1" fmla="*/ 0 h 213"/>
                            <a:gd name="T2" fmla="*/ 1366 w 1366"/>
                            <a:gd name="T3" fmla="*/ 211 h 213"/>
                            <a:gd name="T4" fmla="*/ 1186 w 1366"/>
                            <a:gd name="T5" fmla="*/ 80 h 213"/>
                            <a:gd name="T6" fmla="*/ 1188 w 1366"/>
                            <a:gd name="T7" fmla="*/ 211 h 213"/>
                            <a:gd name="T8" fmla="*/ 1206 w 1366"/>
                            <a:gd name="T9" fmla="*/ 144 h 213"/>
                            <a:gd name="T10" fmla="*/ 1281 w 1366"/>
                            <a:gd name="T11" fmla="*/ 139 h 213"/>
                            <a:gd name="T12" fmla="*/ 1300 w 1366"/>
                            <a:gd name="T13" fmla="*/ 211 h 213"/>
                            <a:gd name="T14" fmla="*/ 1251 w 1366"/>
                            <a:gd name="T15" fmla="*/ 77 h 213"/>
                            <a:gd name="T16" fmla="*/ 1206 w 1366"/>
                            <a:gd name="T17" fmla="*/ 101 h 213"/>
                            <a:gd name="T18" fmla="*/ 1186 w 1366"/>
                            <a:gd name="T19" fmla="*/ 80 h 213"/>
                            <a:gd name="T20" fmla="*/ 1129 w 1366"/>
                            <a:gd name="T21" fmla="*/ 183 h 213"/>
                            <a:gd name="T22" fmla="*/ 1129 w 1366"/>
                            <a:gd name="T23" fmla="*/ 213 h 213"/>
                            <a:gd name="T24" fmla="*/ 1065 w 1366"/>
                            <a:gd name="T25" fmla="*/ 0 h 213"/>
                            <a:gd name="T26" fmla="*/ 1047 w 1366"/>
                            <a:gd name="T27" fmla="*/ 211 h 213"/>
                            <a:gd name="T28" fmla="*/ 1065 w 1366"/>
                            <a:gd name="T29" fmla="*/ 0 h 213"/>
                            <a:gd name="T30" fmla="*/ 887 w 1366"/>
                            <a:gd name="T31" fmla="*/ 109 h 213"/>
                            <a:gd name="T32" fmla="*/ 905 w 1366"/>
                            <a:gd name="T33" fmla="*/ 211 h 213"/>
                            <a:gd name="T34" fmla="*/ 945 w 1366"/>
                            <a:gd name="T35" fmla="*/ 94 h 213"/>
                            <a:gd name="T36" fmla="*/ 981 w 1366"/>
                            <a:gd name="T37" fmla="*/ 211 h 213"/>
                            <a:gd name="T38" fmla="*/ 999 w 1366"/>
                            <a:gd name="T39" fmla="*/ 128 h 213"/>
                            <a:gd name="T40" fmla="*/ 906 w 1366"/>
                            <a:gd name="T41" fmla="*/ 101 h 213"/>
                            <a:gd name="T42" fmla="*/ 905 w 1366"/>
                            <a:gd name="T43" fmla="*/ 80 h 213"/>
                            <a:gd name="T44" fmla="*/ 770 w 1366"/>
                            <a:gd name="T45" fmla="*/ 0 h 213"/>
                            <a:gd name="T46" fmla="*/ 752 w 1366"/>
                            <a:gd name="T47" fmla="*/ 211 h 213"/>
                            <a:gd name="T48" fmla="*/ 770 w 1366"/>
                            <a:gd name="T49" fmla="*/ 142 h 213"/>
                            <a:gd name="T50" fmla="*/ 867 w 1366"/>
                            <a:gd name="T51" fmla="*/ 211 h 213"/>
                            <a:gd name="T52" fmla="*/ 860 w 1366"/>
                            <a:gd name="T53" fmla="*/ 80 h 213"/>
                            <a:gd name="T54" fmla="*/ 770 w 1366"/>
                            <a:gd name="T55" fmla="*/ 139 h 213"/>
                            <a:gd name="T56" fmla="*/ 712 w 1366"/>
                            <a:gd name="T57" fmla="*/ 30 h 213"/>
                            <a:gd name="T58" fmla="*/ 685 w 1366"/>
                            <a:gd name="T59" fmla="*/ 30 h 213"/>
                            <a:gd name="T60" fmla="*/ 712 w 1366"/>
                            <a:gd name="T61" fmla="*/ 30 h 213"/>
                            <a:gd name="T62" fmla="*/ 689 w 1366"/>
                            <a:gd name="T63" fmla="*/ 80 h 213"/>
                            <a:gd name="T64" fmla="*/ 708 w 1366"/>
                            <a:gd name="T65" fmla="*/ 211 h 213"/>
                            <a:gd name="T66" fmla="*/ 641 w 1366"/>
                            <a:gd name="T67" fmla="*/ 198 h 213"/>
                            <a:gd name="T68" fmla="*/ 611 w 1366"/>
                            <a:gd name="T69" fmla="*/ 198 h 213"/>
                            <a:gd name="T70" fmla="*/ 641 w 1366"/>
                            <a:gd name="T71" fmla="*/ 198 h 213"/>
                            <a:gd name="T72" fmla="*/ 445 w 1366"/>
                            <a:gd name="T73" fmla="*/ 211 h 213"/>
                            <a:gd name="T74" fmla="*/ 501 w 1366"/>
                            <a:gd name="T75" fmla="*/ 104 h 213"/>
                            <a:gd name="T76" fmla="*/ 536 w 1366"/>
                            <a:gd name="T77" fmla="*/ 211 h 213"/>
                            <a:gd name="T78" fmla="*/ 598 w 1366"/>
                            <a:gd name="T79" fmla="*/ 80 h 213"/>
                            <a:gd name="T80" fmla="*/ 546 w 1366"/>
                            <a:gd name="T81" fmla="*/ 187 h 213"/>
                            <a:gd name="T82" fmla="*/ 511 w 1366"/>
                            <a:gd name="T83" fmla="*/ 80 h 213"/>
                            <a:gd name="T84" fmla="*/ 457 w 1366"/>
                            <a:gd name="T85" fmla="*/ 187 h 213"/>
                            <a:gd name="T86" fmla="*/ 426 w 1366"/>
                            <a:gd name="T87" fmla="*/ 80 h 213"/>
                            <a:gd name="T88" fmla="*/ 202 w 1366"/>
                            <a:gd name="T89" fmla="*/ 80 h 213"/>
                            <a:gd name="T90" fmla="*/ 264 w 1366"/>
                            <a:gd name="T91" fmla="*/ 211 h 213"/>
                            <a:gd name="T92" fmla="*/ 299 w 1366"/>
                            <a:gd name="T93" fmla="*/ 104 h 213"/>
                            <a:gd name="T94" fmla="*/ 355 w 1366"/>
                            <a:gd name="T95" fmla="*/ 211 h 213"/>
                            <a:gd name="T96" fmla="*/ 374 w 1366"/>
                            <a:gd name="T97" fmla="*/ 80 h 213"/>
                            <a:gd name="T98" fmla="*/ 344 w 1366"/>
                            <a:gd name="T99" fmla="*/ 187 h 213"/>
                            <a:gd name="T100" fmla="*/ 290 w 1366"/>
                            <a:gd name="T101" fmla="*/ 80 h 213"/>
                            <a:gd name="T102" fmla="*/ 254 w 1366"/>
                            <a:gd name="T103" fmla="*/ 187 h 213"/>
                            <a:gd name="T104" fmla="*/ 202 w 1366"/>
                            <a:gd name="T105" fmla="*/ 80 h 213"/>
                            <a:gd name="T106" fmla="*/ 41 w 1366"/>
                            <a:gd name="T107" fmla="*/ 211 h 213"/>
                            <a:gd name="T108" fmla="*/ 97 w 1366"/>
                            <a:gd name="T109" fmla="*/ 104 h 213"/>
                            <a:gd name="T110" fmla="*/ 132 w 1366"/>
                            <a:gd name="T111" fmla="*/ 211 h 213"/>
                            <a:gd name="T112" fmla="*/ 194 w 1366"/>
                            <a:gd name="T113" fmla="*/ 80 h 213"/>
                            <a:gd name="T114" fmla="*/ 142 w 1366"/>
                            <a:gd name="T115" fmla="*/ 187 h 213"/>
                            <a:gd name="T116" fmla="*/ 106 w 1366"/>
                            <a:gd name="T117" fmla="*/ 80 h 213"/>
                            <a:gd name="T118" fmla="*/ 52 w 1366"/>
                            <a:gd name="T119" fmla="*/ 187 h 213"/>
                            <a:gd name="T120" fmla="*/ 22 w 1366"/>
                            <a:gd name="T121" fmla="*/ 8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6" h="213">
                              <a:moveTo>
                                <a:pt x="1366" y="0"/>
                              </a:moveTo>
                              <a:cubicBezTo>
                                <a:pt x="1347" y="0"/>
                                <a:pt x="1347" y="0"/>
                                <a:pt x="1347" y="0"/>
                              </a:cubicBezTo>
                              <a:cubicBezTo>
                                <a:pt x="1347" y="211"/>
                                <a:pt x="1347" y="211"/>
                                <a:pt x="1347" y="211"/>
                              </a:cubicBezTo>
                              <a:cubicBezTo>
                                <a:pt x="1366" y="211"/>
                                <a:pt x="1366" y="211"/>
                                <a:pt x="1366" y="211"/>
                              </a:cubicBezTo>
                              <a:lnTo>
                                <a:pt x="1366" y="0"/>
                              </a:lnTo>
                              <a:close/>
                              <a:moveTo>
                                <a:pt x="1186" y="80"/>
                              </a:moveTo>
                              <a:cubicBezTo>
                                <a:pt x="1187" y="90"/>
                                <a:pt x="1188" y="102"/>
                                <a:pt x="1188" y="109"/>
                              </a:cubicBezTo>
                              <a:cubicBezTo>
                                <a:pt x="1188" y="211"/>
                                <a:pt x="1188" y="211"/>
                                <a:pt x="1188" y="211"/>
                              </a:cubicBezTo>
                              <a:cubicBezTo>
                                <a:pt x="1206" y="211"/>
                                <a:pt x="1206" y="211"/>
                                <a:pt x="1206" y="211"/>
                              </a:cubicBezTo>
                              <a:cubicBezTo>
                                <a:pt x="1206" y="144"/>
                                <a:pt x="1206" y="144"/>
                                <a:pt x="1206" y="144"/>
                              </a:cubicBezTo>
                              <a:cubicBezTo>
                                <a:pt x="1206" y="96"/>
                                <a:pt x="1242" y="94"/>
                                <a:pt x="1246" y="94"/>
                              </a:cubicBezTo>
                              <a:cubicBezTo>
                                <a:pt x="1273" y="94"/>
                                <a:pt x="1281" y="110"/>
                                <a:pt x="1281" y="139"/>
                              </a:cubicBezTo>
                              <a:cubicBezTo>
                                <a:pt x="1281" y="211"/>
                                <a:pt x="1281" y="211"/>
                                <a:pt x="1281" y="211"/>
                              </a:cubicBezTo>
                              <a:cubicBezTo>
                                <a:pt x="1300" y="211"/>
                                <a:pt x="1300" y="211"/>
                                <a:pt x="1300" y="211"/>
                              </a:cubicBezTo>
                              <a:cubicBezTo>
                                <a:pt x="1300" y="128"/>
                                <a:pt x="1300" y="128"/>
                                <a:pt x="1300" y="128"/>
                              </a:cubicBezTo>
                              <a:cubicBezTo>
                                <a:pt x="1300" y="96"/>
                                <a:pt x="1284" y="77"/>
                                <a:pt x="1251" y="77"/>
                              </a:cubicBezTo>
                              <a:cubicBezTo>
                                <a:pt x="1233" y="77"/>
                                <a:pt x="1215" y="87"/>
                                <a:pt x="1207" y="101"/>
                              </a:cubicBezTo>
                              <a:cubicBezTo>
                                <a:pt x="1206" y="101"/>
                                <a:pt x="1206" y="101"/>
                                <a:pt x="1206" y="101"/>
                              </a:cubicBezTo>
                              <a:cubicBezTo>
                                <a:pt x="1206" y="94"/>
                                <a:pt x="1206" y="87"/>
                                <a:pt x="1205" y="80"/>
                              </a:cubicBezTo>
                              <a:lnTo>
                                <a:pt x="1186" y="80"/>
                              </a:lnTo>
                              <a:close/>
                              <a:moveTo>
                                <a:pt x="1144" y="198"/>
                              </a:moveTo>
                              <a:cubicBezTo>
                                <a:pt x="1144" y="190"/>
                                <a:pt x="1137" y="183"/>
                                <a:pt x="1129" y="183"/>
                              </a:cubicBezTo>
                              <a:cubicBezTo>
                                <a:pt x="1120" y="183"/>
                                <a:pt x="1113" y="190"/>
                                <a:pt x="1113" y="198"/>
                              </a:cubicBezTo>
                              <a:cubicBezTo>
                                <a:pt x="1113" y="206"/>
                                <a:pt x="1120" y="213"/>
                                <a:pt x="1129" y="213"/>
                              </a:cubicBezTo>
                              <a:cubicBezTo>
                                <a:pt x="1137" y="213"/>
                                <a:pt x="1144" y="206"/>
                                <a:pt x="1144" y="198"/>
                              </a:cubicBezTo>
                              <a:close/>
                              <a:moveTo>
                                <a:pt x="1065" y="0"/>
                              </a:moveTo>
                              <a:cubicBezTo>
                                <a:pt x="1047" y="0"/>
                                <a:pt x="1047" y="0"/>
                                <a:pt x="1047" y="0"/>
                              </a:cubicBezTo>
                              <a:cubicBezTo>
                                <a:pt x="1047" y="211"/>
                                <a:pt x="1047" y="211"/>
                                <a:pt x="1047" y="211"/>
                              </a:cubicBezTo>
                              <a:cubicBezTo>
                                <a:pt x="1065" y="211"/>
                                <a:pt x="1065" y="211"/>
                                <a:pt x="1065" y="211"/>
                              </a:cubicBezTo>
                              <a:lnTo>
                                <a:pt x="1065" y="0"/>
                              </a:lnTo>
                              <a:close/>
                              <a:moveTo>
                                <a:pt x="886" y="80"/>
                              </a:moveTo>
                              <a:cubicBezTo>
                                <a:pt x="886" y="90"/>
                                <a:pt x="887" y="102"/>
                                <a:pt x="887" y="109"/>
                              </a:cubicBezTo>
                              <a:cubicBezTo>
                                <a:pt x="887" y="211"/>
                                <a:pt x="887" y="211"/>
                                <a:pt x="887" y="211"/>
                              </a:cubicBezTo>
                              <a:cubicBezTo>
                                <a:pt x="905" y="211"/>
                                <a:pt x="905" y="211"/>
                                <a:pt x="905" y="211"/>
                              </a:cubicBezTo>
                              <a:cubicBezTo>
                                <a:pt x="905" y="144"/>
                                <a:pt x="905" y="144"/>
                                <a:pt x="905" y="144"/>
                              </a:cubicBezTo>
                              <a:cubicBezTo>
                                <a:pt x="905" y="96"/>
                                <a:pt x="941" y="94"/>
                                <a:pt x="945" y="94"/>
                              </a:cubicBezTo>
                              <a:cubicBezTo>
                                <a:pt x="973" y="94"/>
                                <a:pt x="981" y="110"/>
                                <a:pt x="981" y="139"/>
                              </a:cubicBezTo>
                              <a:cubicBezTo>
                                <a:pt x="981" y="211"/>
                                <a:pt x="981" y="211"/>
                                <a:pt x="981" y="211"/>
                              </a:cubicBezTo>
                              <a:cubicBezTo>
                                <a:pt x="999" y="211"/>
                                <a:pt x="999" y="211"/>
                                <a:pt x="999" y="211"/>
                              </a:cubicBezTo>
                              <a:cubicBezTo>
                                <a:pt x="999" y="128"/>
                                <a:pt x="999" y="128"/>
                                <a:pt x="999" y="128"/>
                              </a:cubicBezTo>
                              <a:cubicBezTo>
                                <a:pt x="999" y="96"/>
                                <a:pt x="983" y="77"/>
                                <a:pt x="950" y="77"/>
                              </a:cubicBezTo>
                              <a:cubicBezTo>
                                <a:pt x="933" y="77"/>
                                <a:pt x="914" y="87"/>
                                <a:pt x="906" y="101"/>
                              </a:cubicBezTo>
                              <a:cubicBezTo>
                                <a:pt x="905" y="101"/>
                                <a:pt x="905" y="101"/>
                                <a:pt x="905" y="101"/>
                              </a:cubicBezTo>
                              <a:cubicBezTo>
                                <a:pt x="905" y="94"/>
                                <a:pt x="905" y="87"/>
                                <a:pt x="905" y="80"/>
                              </a:cubicBezTo>
                              <a:lnTo>
                                <a:pt x="886" y="80"/>
                              </a:lnTo>
                              <a:close/>
                              <a:moveTo>
                                <a:pt x="770" y="0"/>
                              </a:moveTo>
                              <a:cubicBezTo>
                                <a:pt x="752" y="0"/>
                                <a:pt x="752" y="0"/>
                                <a:pt x="752" y="0"/>
                              </a:cubicBezTo>
                              <a:cubicBezTo>
                                <a:pt x="752" y="211"/>
                                <a:pt x="752" y="211"/>
                                <a:pt x="752" y="211"/>
                              </a:cubicBezTo>
                              <a:cubicBezTo>
                                <a:pt x="770" y="211"/>
                                <a:pt x="770" y="211"/>
                                <a:pt x="770" y="211"/>
                              </a:cubicBezTo>
                              <a:cubicBezTo>
                                <a:pt x="770" y="142"/>
                                <a:pt x="770" y="142"/>
                                <a:pt x="770" y="142"/>
                              </a:cubicBezTo>
                              <a:cubicBezTo>
                                <a:pt x="839" y="211"/>
                                <a:pt x="839" y="211"/>
                                <a:pt x="839" y="211"/>
                              </a:cubicBezTo>
                              <a:cubicBezTo>
                                <a:pt x="867" y="211"/>
                                <a:pt x="867" y="211"/>
                                <a:pt x="867" y="211"/>
                              </a:cubicBezTo>
                              <a:cubicBezTo>
                                <a:pt x="795" y="140"/>
                                <a:pt x="795" y="140"/>
                                <a:pt x="795" y="140"/>
                              </a:cubicBezTo>
                              <a:cubicBezTo>
                                <a:pt x="860" y="80"/>
                                <a:pt x="860" y="80"/>
                                <a:pt x="860" y="80"/>
                              </a:cubicBezTo>
                              <a:cubicBezTo>
                                <a:pt x="832" y="80"/>
                                <a:pt x="832" y="80"/>
                                <a:pt x="832" y="80"/>
                              </a:cubicBezTo>
                              <a:cubicBezTo>
                                <a:pt x="770" y="139"/>
                                <a:pt x="770" y="139"/>
                                <a:pt x="770" y="139"/>
                              </a:cubicBezTo>
                              <a:lnTo>
                                <a:pt x="770" y="0"/>
                              </a:lnTo>
                              <a:close/>
                              <a:moveTo>
                                <a:pt x="712" y="30"/>
                              </a:moveTo>
                              <a:cubicBezTo>
                                <a:pt x="712" y="22"/>
                                <a:pt x="705" y="16"/>
                                <a:pt x="698" y="16"/>
                              </a:cubicBezTo>
                              <a:cubicBezTo>
                                <a:pt x="692" y="16"/>
                                <a:pt x="685" y="22"/>
                                <a:pt x="685" y="30"/>
                              </a:cubicBezTo>
                              <a:cubicBezTo>
                                <a:pt x="685" y="38"/>
                                <a:pt x="692" y="43"/>
                                <a:pt x="698" y="43"/>
                              </a:cubicBezTo>
                              <a:cubicBezTo>
                                <a:pt x="705" y="43"/>
                                <a:pt x="712" y="38"/>
                                <a:pt x="712" y="30"/>
                              </a:cubicBezTo>
                              <a:close/>
                              <a:moveTo>
                                <a:pt x="708" y="80"/>
                              </a:moveTo>
                              <a:cubicBezTo>
                                <a:pt x="689" y="80"/>
                                <a:pt x="689" y="80"/>
                                <a:pt x="689" y="80"/>
                              </a:cubicBezTo>
                              <a:cubicBezTo>
                                <a:pt x="689" y="211"/>
                                <a:pt x="689" y="211"/>
                                <a:pt x="689" y="211"/>
                              </a:cubicBezTo>
                              <a:cubicBezTo>
                                <a:pt x="708" y="211"/>
                                <a:pt x="708" y="211"/>
                                <a:pt x="708" y="211"/>
                              </a:cubicBezTo>
                              <a:lnTo>
                                <a:pt x="708" y="80"/>
                              </a:lnTo>
                              <a:close/>
                              <a:moveTo>
                                <a:pt x="641" y="198"/>
                              </a:moveTo>
                              <a:cubicBezTo>
                                <a:pt x="641" y="190"/>
                                <a:pt x="635" y="183"/>
                                <a:pt x="626" y="183"/>
                              </a:cubicBezTo>
                              <a:cubicBezTo>
                                <a:pt x="617" y="183"/>
                                <a:pt x="611" y="190"/>
                                <a:pt x="611" y="198"/>
                              </a:cubicBezTo>
                              <a:cubicBezTo>
                                <a:pt x="611" y="206"/>
                                <a:pt x="617" y="213"/>
                                <a:pt x="626" y="213"/>
                              </a:cubicBezTo>
                              <a:cubicBezTo>
                                <a:pt x="635" y="213"/>
                                <a:pt x="641" y="206"/>
                                <a:pt x="641" y="198"/>
                              </a:cubicBezTo>
                              <a:close/>
                              <a:moveTo>
                                <a:pt x="404" y="80"/>
                              </a:moveTo>
                              <a:cubicBezTo>
                                <a:pt x="445" y="211"/>
                                <a:pt x="445" y="211"/>
                                <a:pt x="445" y="211"/>
                              </a:cubicBezTo>
                              <a:cubicBezTo>
                                <a:pt x="466" y="211"/>
                                <a:pt x="466" y="211"/>
                                <a:pt x="466" y="211"/>
                              </a:cubicBezTo>
                              <a:cubicBezTo>
                                <a:pt x="501" y="104"/>
                                <a:pt x="501" y="104"/>
                                <a:pt x="501" y="104"/>
                              </a:cubicBezTo>
                              <a:cubicBezTo>
                                <a:pt x="502" y="104"/>
                                <a:pt x="502" y="104"/>
                                <a:pt x="502" y="104"/>
                              </a:cubicBezTo>
                              <a:cubicBezTo>
                                <a:pt x="536" y="211"/>
                                <a:pt x="536" y="211"/>
                                <a:pt x="536" y="211"/>
                              </a:cubicBezTo>
                              <a:cubicBezTo>
                                <a:pt x="557" y="211"/>
                                <a:pt x="557" y="211"/>
                                <a:pt x="557" y="211"/>
                              </a:cubicBezTo>
                              <a:cubicBezTo>
                                <a:pt x="598" y="80"/>
                                <a:pt x="598" y="80"/>
                                <a:pt x="598" y="80"/>
                              </a:cubicBezTo>
                              <a:cubicBezTo>
                                <a:pt x="577" y="80"/>
                                <a:pt x="577" y="80"/>
                                <a:pt x="577" y="80"/>
                              </a:cubicBezTo>
                              <a:cubicBezTo>
                                <a:pt x="546" y="187"/>
                                <a:pt x="546" y="187"/>
                                <a:pt x="546" y="187"/>
                              </a:cubicBezTo>
                              <a:cubicBezTo>
                                <a:pt x="546" y="187"/>
                                <a:pt x="546" y="187"/>
                                <a:pt x="546" y="187"/>
                              </a:cubicBezTo>
                              <a:cubicBezTo>
                                <a:pt x="511" y="80"/>
                                <a:pt x="511" y="80"/>
                                <a:pt x="511" y="80"/>
                              </a:cubicBezTo>
                              <a:cubicBezTo>
                                <a:pt x="492" y="80"/>
                                <a:pt x="492" y="80"/>
                                <a:pt x="492" y="80"/>
                              </a:cubicBezTo>
                              <a:cubicBezTo>
                                <a:pt x="457" y="187"/>
                                <a:pt x="457" y="187"/>
                                <a:pt x="457" y="187"/>
                              </a:cubicBezTo>
                              <a:cubicBezTo>
                                <a:pt x="456" y="187"/>
                                <a:pt x="456" y="187"/>
                                <a:pt x="456" y="187"/>
                              </a:cubicBezTo>
                              <a:cubicBezTo>
                                <a:pt x="426" y="80"/>
                                <a:pt x="426" y="80"/>
                                <a:pt x="426" y="80"/>
                              </a:cubicBezTo>
                              <a:lnTo>
                                <a:pt x="404" y="80"/>
                              </a:lnTo>
                              <a:close/>
                              <a:moveTo>
                                <a:pt x="202" y="80"/>
                              </a:moveTo>
                              <a:cubicBezTo>
                                <a:pt x="243" y="211"/>
                                <a:pt x="243" y="211"/>
                                <a:pt x="243" y="211"/>
                              </a:cubicBezTo>
                              <a:cubicBezTo>
                                <a:pt x="264" y="211"/>
                                <a:pt x="264" y="211"/>
                                <a:pt x="264" y="211"/>
                              </a:cubicBezTo>
                              <a:cubicBezTo>
                                <a:pt x="299" y="104"/>
                                <a:pt x="299" y="104"/>
                                <a:pt x="299" y="104"/>
                              </a:cubicBezTo>
                              <a:cubicBezTo>
                                <a:pt x="299" y="104"/>
                                <a:pt x="299" y="104"/>
                                <a:pt x="299" y="104"/>
                              </a:cubicBezTo>
                              <a:cubicBezTo>
                                <a:pt x="334" y="211"/>
                                <a:pt x="334" y="211"/>
                                <a:pt x="334" y="211"/>
                              </a:cubicBezTo>
                              <a:cubicBezTo>
                                <a:pt x="355" y="211"/>
                                <a:pt x="355" y="211"/>
                                <a:pt x="355" y="211"/>
                              </a:cubicBezTo>
                              <a:cubicBezTo>
                                <a:pt x="396" y="80"/>
                                <a:pt x="396" y="80"/>
                                <a:pt x="396" y="80"/>
                              </a:cubicBezTo>
                              <a:cubicBezTo>
                                <a:pt x="374" y="80"/>
                                <a:pt x="374" y="80"/>
                                <a:pt x="374" y="80"/>
                              </a:cubicBezTo>
                              <a:cubicBezTo>
                                <a:pt x="344" y="187"/>
                                <a:pt x="344" y="187"/>
                                <a:pt x="344" y="187"/>
                              </a:cubicBezTo>
                              <a:cubicBezTo>
                                <a:pt x="344" y="187"/>
                                <a:pt x="344" y="187"/>
                                <a:pt x="344" y="187"/>
                              </a:cubicBezTo>
                              <a:cubicBezTo>
                                <a:pt x="309" y="80"/>
                                <a:pt x="309" y="80"/>
                                <a:pt x="309" y="80"/>
                              </a:cubicBezTo>
                              <a:cubicBezTo>
                                <a:pt x="290" y="80"/>
                                <a:pt x="290" y="80"/>
                                <a:pt x="290" y="80"/>
                              </a:cubicBezTo>
                              <a:cubicBezTo>
                                <a:pt x="255" y="187"/>
                                <a:pt x="255" y="187"/>
                                <a:pt x="255" y="187"/>
                              </a:cubicBezTo>
                              <a:cubicBezTo>
                                <a:pt x="254" y="187"/>
                                <a:pt x="254" y="187"/>
                                <a:pt x="254" y="187"/>
                              </a:cubicBezTo>
                              <a:cubicBezTo>
                                <a:pt x="224" y="80"/>
                                <a:pt x="224" y="80"/>
                                <a:pt x="224" y="80"/>
                              </a:cubicBezTo>
                              <a:lnTo>
                                <a:pt x="202" y="80"/>
                              </a:lnTo>
                              <a:close/>
                              <a:moveTo>
                                <a:pt x="0" y="80"/>
                              </a:moveTo>
                              <a:cubicBezTo>
                                <a:pt x="41" y="211"/>
                                <a:pt x="41" y="211"/>
                                <a:pt x="41" y="211"/>
                              </a:cubicBezTo>
                              <a:cubicBezTo>
                                <a:pt x="62" y="211"/>
                                <a:pt x="62" y="211"/>
                                <a:pt x="62" y="211"/>
                              </a:cubicBezTo>
                              <a:cubicBezTo>
                                <a:pt x="97" y="104"/>
                                <a:pt x="97" y="104"/>
                                <a:pt x="97" y="104"/>
                              </a:cubicBezTo>
                              <a:cubicBezTo>
                                <a:pt x="97" y="104"/>
                                <a:pt x="97" y="104"/>
                                <a:pt x="97" y="104"/>
                              </a:cubicBezTo>
                              <a:cubicBezTo>
                                <a:pt x="132" y="211"/>
                                <a:pt x="132" y="211"/>
                                <a:pt x="132" y="211"/>
                              </a:cubicBezTo>
                              <a:cubicBezTo>
                                <a:pt x="153" y="211"/>
                                <a:pt x="153" y="211"/>
                                <a:pt x="153" y="211"/>
                              </a:cubicBezTo>
                              <a:cubicBezTo>
                                <a:pt x="194" y="80"/>
                                <a:pt x="194" y="80"/>
                                <a:pt x="194" y="80"/>
                              </a:cubicBezTo>
                              <a:cubicBezTo>
                                <a:pt x="172" y="80"/>
                                <a:pt x="172" y="80"/>
                                <a:pt x="172" y="80"/>
                              </a:cubicBezTo>
                              <a:cubicBezTo>
                                <a:pt x="142" y="187"/>
                                <a:pt x="142" y="187"/>
                                <a:pt x="142" y="187"/>
                              </a:cubicBezTo>
                              <a:cubicBezTo>
                                <a:pt x="142" y="187"/>
                                <a:pt x="142" y="187"/>
                                <a:pt x="142" y="187"/>
                              </a:cubicBezTo>
                              <a:cubicBezTo>
                                <a:pt x="106" y="80"/>
                                <a:pt x="106" y="80"/>
                                <a:pt x="106" y="80"/>
                              </a:cubicBezTo>
                              <a:cubicBezTo>
                                <a:pt x="87" y="80"/>
                                <a:pt x="87" y="80"/>
                                <a:pt x="87" y="80"/>
                              </a:cubicBezTo>
                              <a:cubicBezTo>
                                <a:pt x="52" y="187"/>
                                <a:pt x="52" y="187"/>
                                <a:pt x="52" y="187"/>
                              </a:cubicBezTo>
                              <a:cubicBezTo>
                                <a:pt x="52" y="187"/>
                                <a:pt x="52" y="187"/>
                                <a:pt x="52" y="187"/>
                              </a:cubicBezTo>
                              <a:cubicBezTo>
                                <a:pt x="22" y="80"/>
                                <a:pt x="22" y="80"/>
                                <a:pt x="22" y="80"/>
                              </a:cubicBezTo>
                              <a:lnTo>
                                <a:pt x="0"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5"/>
                      <wps:cNvSpPr>
                        <a:spLocks/>
                      </wps:cNvSpPr>
                      <wps:spPr bwMode="auto">
                        <a:xfrm>
                          <a:off x="306860" y="10179441"/>
                          <a:ext cx="149935" cy="149931"/>
                        </a:xfrm>
                        <a:custGeom>
                          <a:avLst/>
                          <a:gdLst>
                            <a:gd name="T0" fmla="*/ 76 w 472"/>
                            <a:gd name="T1" fmla="*/ 472 h 472"/>
                            <a:gd name="T2" fmla="*/ 0 w 472"/>
                            <a:gd name="T3" fmla="*/ 396 h 472"/>
                            <a:gd name="T4" fmla="*/ 0 w 472"/>
                            <a:gd name="T5" fmla="*/ 76 h 472"/>
                            <a:gd name="T6" fmla="*/ 76 w 472"/>
                            <a:gd name="T7" fmla="*/ 0 h 472"/>
                            <a:gd name="T8" fmla="*/ 396 w 472"/>
                            <a:gd name="T9" fmla="*/ 0 h 472"/>
                            <a:gd name="T10" fmla="*/ 472 w 472"/>
                            <a:gd name="T11" fmla="*/ 76 h 472"/>
                            <a:gd name="T12" fmla="*/ 472 w 472"/>
                            <a:gd name="T13" fmla="*/ 396 h 472"/>
                            <a:gd name="T14" fmla="*/ 396 w 472"/>
                            <a:gd name="T15" fmla="*/ 472 h 472"/>
                            <a:gd name="T16" fmla="*/ 76 w 472"/>
                            <a:gd name="T17" fmla="*/ 472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2" h="472">
                              <a:moveTo>
                                <a:pt x="76" y="472"/>
                              </a:moveTo>
                              <a:cubicBezTo>
                                <a:pt x="34" y="472"/>
                                <a:pt x="0" y="438"/>
                                <a:pt x="0" y="396"/>
                              </a:cubicBezTo>
                              <a:cubicBezTo>
                                <a:pt x="0" y="76"/>
                                <a:pt x="0" y="76"/>
                                <a:pt x="0" y="76"/>
                              </a:cubicBezTo>
                              <a:cubicBezTo>
                                <a:pt x="0" y="34"/>
                                <a:pt x="34" y="0"/>
                                <a:pt x="76" y="0"/>
                              </a:cubicBezTo>
                              <a:cubicBezTo>
                                <a:pt x="396" y="0"/>
                                <a:pt x="396" y="0"/>
                                <a:pt x="396" y="0"/>
                              </a:cubicBezTo>
                              <a:cubicBezTo>
                                <a:pt x="438" y="0"/>
                                <a:pt x="472" y="34"/>
                                <a:pt x="472" y="76"/>
                              </a:cubicBezTo>
                              <a:cubicBezTo>
                                <a:pt x="472" y="396"/>
                                <a:pt x="472" y="396"/>
                                <a:pt x="472" y="396"/>
                              </a:cubicBezTo>
                              <a:cubicBezTo>
                                <a:pt x="472" y="438"/>
                                <a:pt x="438" y="472"/>
                                <a:pt x="396" y="472"/>
                              </a:cubicBezTo>
                              <a:cubicBezTo>
                                <a:pt x="76" y="472"/>
                                <a:pt x="76" y="472"/>
                                <a:pt x="76" y="472"/>
                              </a:cubicBezTo>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26"/>
                      <wps:cNvSpPr>
                        <a:spLocks/>
                      </wps:cNvSpPr>
                      <wps:spPr bwMode="auto">
                        <a:xfrm>
                          <a:off x="323378" y="10210571"/>
                          <a:ext cx="120075" cy="99742"/>
                        </a:xfrm>
                        <a:custGeom>
                          <a:avLst/>
                          <a:gdLst>
                            <a:gd name="T0" fmla="*/ 378 w 378"/>
                            <a:gd name="T1" fmla="*/ 120 h 315"/>
                            <a:gd name="T2" fmla="*/ 335 w 378"/>
                            <a:gd name="T3" fmla="*/ 116 h 315"/>
                            <a:gd name="T4" fmla="*/ 376 w 378"/>
                            <a:gd name="T5" fmla="*/ 91 h 315"/>
                            <a:gd name="T6" fmla="*/ 332 w 378"/>
                            <a:gd name="T7" fmla="*/ 96 h 315"/>
                            <a:gd name="T8" fmla="*/ 330 w 378"/>
                            <a:gd name="T9" fmla="*/ 88 h 315"/>
                            <a:gd name="T10" fmla="*/ 250 w 378"/>
                            <a:gd name="T11" fmla="*/ 25 h 315"/>
                            <a:gd name="T12" fmla="*/ 258 w 378"/>
                            <a:gd name="T13" fmla="*/ 22 h 315"/>
                            <a:gd name="T14" fmla="*/ 282 w 378"/>
                            <a:gd name="T15" fmla="*/ 8 h 315"/>
                            <a:gd name="T16" fmla="*/ 245 w 378"/>
                            <a:gd name="T17" fmla="*/ 15 h 315"/>
                            <a:gd name="T18" fmla="*/ 265 w 378"/>
                            <a:gd name="T19" fmla="*/ 0 h 315"/>
                            <a:gd name="T20" fmla="*/ 236 w 378"/>
                            <a:gd name="T21" fmla="*/ 14 h 315"/>
                            <a:gd name="T22" fmla="*/ 241 w 378"/>
                            <a:gd name="T23" fmla="*/ 3 h 315"/>
                            <a:gd name="T24" fmla="*/ 182 w 378"/>
                            <a:gd name="T25" fmla="*/ 94 h 315"/>
                            <a:gd name="T26" fmla="*/ 153 w 378"/>
                            <a:gd name="T27" fmla="*/ 71 h 315"/>
                            <a:gd name="T28" fmla="*/ 56 w 378"/>
                            <a:gd name="T29" fmla="*/ 29 h 315"/>
                            <a:gd name="T30" fmla="*/ 89 w 378"/>
                            <a:gd name="T31" fmla="*/ 76 h 315"/>
                            <a:gd name="T32" fmla="*/ 66 w 378"/>
                            <a:gd name="T33" fmla="*/ 79 h 315"/>
                            <a:gd name="T34" fmla="*/ 108 w 378"/>
                            <a:gd name="T35" fmla="*/ 117 h 315"/>
                            <a:gd name="T36" fmla="*/ 82 w 378"/>
                            <a:gd name="T37" fmla="*/ 127 h 315"/>
                            <a:gd name="T38" fmla="*/ 128 w 378"/>
                            <a:gd name="T39" fmla="*/ 150 h 315"/>
                            <a:gd name="T40" fmla="*/ 140 w 378"/>
                            <a:gd name="T41" fmla="*/ 182 h 315"/>
                            <a:gd name="T42" fmla="*/ 0 w 378"/>
                            <a:gd name="T43" fmla="*/ 186 h 315"/>
                            <a:gd name="T44" fmla="*/ 333 w 378"/>
                            <a:gd name="T45" fmla="*/ 137 h 315"/>
                            <a:gd name="T46" fmla="*/ 378 w 378"/>
                            <a:gd name="T47" fmla="*/ 12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78" h="315">
                              <a:moveTo>
                                <a:pt x="378" y="120"/>
                              </a:moveTo>
                              <a:cubicBezTo>
                                <a:pt x="365" y="123"/>
                                <a:pt x="345" y="120"/>
                                <a:pt x="335" y="116"/>
                              </a:cubicBezTo>
                              <a:cubicBezTo>
                                <a:pt x="357" y="114"/>
                                <a:pt x="371" y="104"/>
                                <a:pt x="376" y="91"/>
                              </a:cubicBezTo>
                              <a:cubicBezTo>
                                <a:pt x="369" y="96"/>
                                <a:pt x="345" y="101"/>
                                <a:pt x="332" y="96"/>
                              </a:cubicBezTo>
                              <a:cubicBezTo>
                                <a:pt x="330" y="88"/>
                                <a:pt x="330" y="88"/>
                                <a:pt x="330" y="88"/>
                              </a:cubicBezTo>
                              <a:cubicBezTo>
                                <a:pt x="320" y="51"/>
                                <a:pt x="286" y="21"/>
                                <a:pt x="250" y="25"/>
                              </a:cubicBezTo>
                              <a:cubicBezTo>
                                <a:pt x="258" y="22"/>
                                <a:pt x="258" y="22"/>
                                <a:pt x="258" y="22"/>
                              </a:cubicBezTo>
                              <a:cubicBezTo>
                                <a:pt x="262" y="20"/>
                                <a:pt x="286" y="16"/>
                                <a:pt x="282" y="8"/>
                              </a:cubicBezTo>
                              <a:cubicBezTo>
                                <a:pt x="279" y="1"/>
                                <a:pt x="251" y="14"/>
                                <a:pt x="245" y="15"/>
                              </a:cubicBezTo>
                              <a:cubicBezTo>
                                <a:pt x="252" y="13"/>
                                <a:pt x="264" y="8"/>
                                <a:pt x="265" y="0"/>
                              </a:cubicBezTo>
                              <a:cubicBezTo>
                                <a:pt x="254" y="2"/>
                                <a:pt x="244" y="7"/>
                                <a:pt x="236" y="14"/>
                              </a:cubicBezTo>
                              <a:cubicBezTo>
                                <a:pt x="239" y="11"/>
                                <a:pt x="241" y="7"/>
                                <a:pt x="241" y="3"/>
                              </a:cubicBezTo>
                              <a:cubicBezTo>
                                <a:pt x="212" y="21"/>
                                <a:pt x="196" y="58"/>
                                <a:pt x="182" y="94"/>
                              </a:cubicBezTo>
                              <a:cubicBezTo>
                                <a:pt x="171" y="84"/>
                                <a:pt x="162" y="76"/>
                                <a:pt x="153" y="71"/>
                              </a:cubicBezTo>
                              <a:cubicBezTo>
                                <a:pt x="130" y="59"/>
                                <a:pt x="101" y="45"/>
                                <a:pt x="56" y="29"/>
                              </a:cubicBezTo>
                              <a:cubicBezTo>
                                <a:pt x="55" y="43"/>
                                <a:pt x="64" y="63"/>
                                <a:pt x="89" y="76"/>
                              </a:cubicBezTo>
                              <a:cubicBezTo>
                                <a:pt x="83" y="75"/>
                                <a:pt x="73" y="77"/>
                                <a:pt x="66" y="79"/>
                              </a:cubicBezTo>
                              <a:cubicBezTo>
                                <a:pt x="69" y="96"/>
                                <a:pt x="79" y="110"/>
                                <a:pt x="108" y="117"/>
                              </a:cubicBezTo>
                              <a:cubicBezTo>
                                <a:pt x="95" y="117"/>
                                <a:pt x="88" y="120"/>
                                <a:pt x="82" y="127"/>
                              </a:cubicBezTo>
                              <a:cubicBezTo>
                                <a:pt x="88" y="139"/>
                                <a:pt x="102" y="152"/>
                                <a:pt x="128" y="150"/>
                              </a:cubicBezTo>
                              <a:cubicBezTo>
                                <a:pt x="100" y="162"/>
                                <a:pt x="117" y="185"/>
                                <a:pt x="140" y="182"/>
                              </a:cubicBezTo>
                              <a:cubicBezTo>
                                <a:pt x="100" y="223"/>
                                <a:pt x="37" y="220"/>
                                <a:pt x="0" y="186"/>
                              </a:cubicBezTo>
                              <a:cubicBezTo>
                                <a:pt x="95" y="315"/>
                                <a:pt x="302" y="262"/>
                                <a:pt x="333" y="137"/>
                              </a:cubicBezTo>
                              <a:cubicBezTo>
                                <a:pt x="356" y="137"/>
                                <a:pt x="370" y="129"/>
                                <a:pt x="378" y="12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27"/>
                      <wps:cNvSpPr>
                        <a:spLocks/>
                      </wps:cNvSpPr>
                      <wps:spPr bwMode="auto">
                        <a:xfrm>
                          <a:off x="501903" y="10178806"/>
                          <a:ext cx="149935" cy="149931"/>
                        </a:xfrm>
                        <a:custGeom>
                          <a:avLst/>
                          <a:gdLst>
                            <a:gd name="T0" fmla="*/ 76 w 472"/>
                            <a:gd name="T1" fmla="*/ 472 h 472"/>
                            <a:gd name="T2" fmla="*/ 0 w 472"/>
                            <a:gd name="T3" fmla="*/ 396 h 472"/>
                            <a:gd name="T4" fmla="*/ 0 w 472"/>
                            <a:gd name="T5" fmla="*/ 76 h 472"/>
                            <a:gd name="T6" fmla="*/ 76 w 472"/>
                            <a:gd name="T7" fmla="*/ 0 h 472"/>
                            <a:gd name="T8" fmla="*/ 396 w 472"/>
                            <a:gd name="T9" fmla="*/ 0 h 472"/>
                            <a:gd name="T10" fmla="*/ 472 w 472"/>
                            <a:gd name="T11" fmla="*/ 76 h 472"/>
                            <a:gd name="T12" fmla="*/ 472 w 472"/>
                            <a:gd name="T13" fmla="*/ 396 h 472"/>
                            <a:gd name="T14" fmla="*/ 396 w 472"/>
                            <a:gd name="T15" fmla="*/ 472 h 472"/>
                            <a:gd name="T16" fmla="*/ 76 w 472"/>
                            <a:gd name="T17" fmla="*/ 472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2" h="472">
                              <a:moveTo>
                                <a:pt x="76" y="472"/>
                              </a:moveTo>
                              <a:cubicBezTo>
                                <a:pt x="34" y="472"/>
                                <a:pt x="0" y="438"/>
                                <a:pt x="0" y="396"/>
                              </a:cubicBezTo>
                              <a:cubicBezTo>
                                <a:pt x="0" y="76"/>
                                <a:pt x="0" y="76"/>
                                <a:pt x="0" y="76"/>
                              </a:cubicBezTo>
                              <a:cubicBezTo>
                                <a:pt x="0" y="34"/>
                                <a:pt x="34" y="0"/>
                                <a:pt x="76" y="0"/>
                              </a:cubicBezTo>
                              <a:cubicBezTo>
                                <a:pt x="396" y="0"/>
                                <a:pt x="396" y="0"/>
                                <a:pt x="396" y="0"/>
                              </a:cubicBezTo>
                              <a:cubicBezTo>
                                <a:pt x="438" y="0"/>
                                <a:pt x="472" y="34"/>
                                <a:pt x="472" y="76"/>
                              </a:cubicBezTo>
                              <a:cubicBezTo>
                                <a:pt x="472" y="396"/>
                                <a:pt x="472" y="396"/>
                                <a:pt x="472" y="396"/>
                              </a:cubicBezTo>
                              <a:cubicBezTo>
                                <a:pt x="472" y="438"/>
                                <a:pt x="438" y="472"/>
                                <a:pt x="396" y="472"/>
                              </a:cubicBezTo>
                              <a:cubicBezTo>
                                <a:pt x="76" y="472"/>
                                <a:pt x="76" y="472"/>
                                <a:pt x="76" y="472"/>
                              </a:cubicBezTo>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8"/>
                      <wps:cNvSpPr>
                        <a:spLocks noEditPoints="1"/>
                      </wps:cNvSpPr>
                      <wps:spPr bwMode="auto">
                        <a:xfrm>
                          <a:off x="529221" y="10205489"/>
                          <a:ext cx="99110" cy="94660"/>
                        </a:xfrm>
                        <a:custGeom>
                          <a:avLst/>
                          <a:gdLst>
                            <a:gd name="T0" fmla="*/ 35 w 312"/>
                            <a:gd name="T1" fmla="*/ 68 h 298"/>
                            <a:gd name="T2" fmla="*/ 0 w 312"/>
                            <a:gd name="T3" fmla="*/ 34 h 298"/>
                            <a:gd name="T4" fmla="*/ 36 w 312"/>
                            <a:gd name="T5" fmla="*/ 0 h 298"/>
                            <a:gd name="T6" fmla="*/ 72 w 312"/>
                            <a:gd name="T7" fmla="*/ 34 h 298"/>
                            <a:gd name="T8" fmla="*/ 36 w 312"/>
                            <a:gd name="T9" fmla="*/ 68 h 298"/>
                            <a:gd name="T10" fmla="*/ 35 w 312"/>
                            <a:gd name="T11" fmla="*/ 68 h 298"/>
                            <a:gd name="T12" fmla="*/ 67 w 312"/>
                            <a:gd name="T13" fmla="*/ 298 h 298"/>
                            <a:gd name="T14" fmla="*/ 4 w 312"/>
                            <a:gd name="T15" fmla="*/ 298 h 298"/>
                            <a:gd name="T16" fmla="*/ 4 w 312"/>
                            <a:gd name="T17" fmla="*/ 94 h 298"/>
                            <a:gd name="T18" fmla="*/ 67 w 312"/>
                            <a:gd name="T19" fmla="*/ 94 h 298"/>
                            <a:gd name="T20" fmla="*/ 67 w 312"/>
                            <a:gd name="T21" fmla="*/ 298 h 298"/>
                            <a:gd name="T22" fmla="*/ 118 w 312"/>
                            <a:gd name="T23" fmla="*/ 159 h 298"/>
                            <a:gd name="T24" fmla="*/ 118 w 312"/>
                            <a:gd name="T25" fmla="*/ 298 h 298"/>
                            <a:gd name="T26" fmla="*/ 182 w 312"/>
                            <a:gd name="T27" fmla="*/ 298 h 298"/>
                            <a:gd name="T28" fmla="*/ 182 w 312"/>
                            <a:gd name="T29" fmla="*/ 181 h 298"/>
                            <a:gd name="T30" fmla="*/ 184 w 312"/>
                            <a:gd name="T31" fmla="*/ 165 h 298"/>
                            <a:gd name="T32" fmla="*/ 216 w 312"/>
                            <a:gd name="T33" fmla="*/ 141 h 298"/>
                            <a:gd name="T34" fmla="*/ 248 w 312"/>
                            <a:gd name="T35" fmla="*/ 185 h 298"/>
                            <a:gd name="T36" fmla="*/ 248 w 312"/>
                            <a:gd name="T37" fmla="*/ 298 h 298"/>
                            <a:gd name="T38" fmla="*/ 312 w 312"/>
                            <a:gd name="T39" fmla="*/ 298 h 298"/>
                            <a:gd name="T40" fmla="*/ 312 w 312"/>
                            <a:gd name="T41" fmla="*/ 178 h 298"/>
                            <a:gd name="T42" fmla="*/ 239 w 312"/>
                            <a:gd name="T43" fmla="*/ 90 h 298"/>
                            <a:gd name="T44" fmla="*/ 176 w 312"/>
                            <a:gd name="T45" fmla="*/ 123 h 298"/>
                            <a:gd name="T46" fmla="*/ 174 w 312"/>
                            <a:gd name="T47" fmla="*/ 123 h 298"/>
                            <a:gd name="T48" fmla="*/ 172 w 312"/>
                            <a:gd name="T49" fmla="*/ 94 h 298"/>
                            <a:gd name="T50" fmla="*/ 117 w 312"/>
                            <a:gd name="T51" fmla="*/ 94 h 298"/>
                            <a:gd name="T52" fmla="*/ 118 w 312"/>
                            <a:gd name="T53" fmla="*/ 159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12" h="298">
                              <a:moveTo>
                                <a:pt x="35" y="68"/>
                              </a:moveTo>
                              <a:cubicBezTo>
                                <a:pt x="14" y="68"/>
                                <a:pt x="0" y="53"/>
                                <a:pt x="0" y="34"/>
                              </a:cubicBezTo>
                              <a:cubicBezTo>
                                <a:pt x="0" y="15"/>
                                <a:pt x="14" y="0"/>
                                <a:pt x="36" y="0"/>
                              </a:cubicBezTo>
                              <a:cubicBezTo>
                                <a:pt x="58" y="0"/>
                                <a:pt x="71" y="15"/>
                                <a:pt x="72" y="34"/>
                              </a:cubicBezTo>
                              <a:cubicBezTo>
                                <a:pt x="72" y="53"/>
                                <a:pt x="58" y="68"/>
                                <a:pt x="36" y="68"/>
                              </a:cubicBezTo>
                              <a:cubicBezTo>
                                <a:pt x="35" y="68"/>
                                <a:pt x="35" y="68"/>
                                <a:pt x="35" y="68"/>
                              </a:cubicBezTo>
                              <a:moveTo>
                                <a:pt x="67" y="298"/>
                              </a:moveTo>
                              <a:cubicBezTo>
                                <a:pt x="4" y="298"/>
                                <a:pt x="4" y="298"/>
                                <a:pt x="4" y="298"/>
                              </a:cubicBezTo>
                              <a:cubicBezTo>
                                <a:pt x="4" y="94"/>
                                <a:pt x="4" y="94"/>
                                <a:pt x="4" y="94"/>
                              </a:cubicBezTo>
                              <a:cubicBezTo>
                                <a:pt x="67" y="94"/>
                                <a:pt x="67" y="94"/>
                                <a:pt x="67" y="94"/>
                              </a:cubicBezTo>
                              <a:lnTo>
                                <a:pt x="67" y="298"/>
                              </a:lnTo>
                              <a:close/>
                              <a:moveTo>
                                <a:pt x="118" y="159"/>
                              </a:moveTo>
                              <a:cubicBezTo>
                                <a:pt x="118" y="298"/>
                                <a:pt x="118" y="298"/>
                                <a:pt x="118" y="298"/>
                              </a:cubicBezTo>
                              <a:cubicBezTo>
                                <a:pt x="182" y="298"/>
                                <a:pt x="182" y="298"/>
                                <a:pt x="182" y="298"/>
                              </a:cubicBezTo>
                              <a:cubicBezTo>
                                <a:pt x="182" y="181"/>
                                <a:pt x="182" y="181"/>
                                <a:pt x="182" y="181"/>
                              </a:cubicBezTo>
                              <a:cubicBezTo>
                                <a:pt x="182" y="175"/>
                                <a:pt x="182" y="169"/>
                                <a:pt x="184" y="165"/>
                              </a:cubicBezTo>
                              <a:cubicBezTo>
                                <a:pt x="188" y="153"/>
                                <a:pt x="199" y="141"/>
                                <a:pt x="216" y="141"/>
                              </a:cubicBezTo>
                              <a:cubicBezTo>
                                <a:pt x="239" y="141"/>
                                <a:pt x="248" y="159"/>
                                <a:pt x="248" y="185"/>
                              </a:cubicBezTo>
                              <a:cubicBezTo>
                                <a:pt x="248" y="298"/>
                                <a:pt x="248" y="298"/>
                                <a:pt x="248" y="298"/>
                              </a:cubicBezTo>
                              <a:cubicBezTo>
                                <a:pt x="312" y="298"/>
                                <a:pt x="312" y="298"/>
                                <a:pt x="312" y="298"/>
                              </a:cubicBezTo>
                              <a:cubicBezTo>
                                <a:pt x="312" y="178"/>
                                <a:pt x="312" y="178"/>
                                <a:pt x="312" y="178"/>
                              </a:cubicBezTo>
                              <a:cubicBezTo>
                                <a:pt x="312" y="118"/>
                                <a:pt x="280" y="90"/>
                                <a:pt x="239" y="90"/>
                              </a:cubicBezTo>
                              <a:cubicBezTo>
                                <a:pt x="204" y="90"/>
                                <a:pt x="184" y="109"/>
                                <a:pt x="176" y="123"/>
                              </a:cubicBezTo>
                              <a:cubicBezTo>
                                <a:pt x="174" y="123"/>
                                <a:pt x="174" y="123"/>
                                <a:pt x="174" y="123"/>
                              </a:cubicBezTo>
                              <a:cubicBezTo>
                                <a:pt x="172" y="94"/>
                                <a:pt x="172" y="94"/>
                                <a:pt x="172" y="94"/>
                              </a:cubicBezTo>
                              <a:cubicBezTo>
                                <a:pt x="117" y="94"/>
                                <a:pt x="117" y="94"/>
                                <a:pt x="117" y="94"/>
                              </a:cubicBezTo>
                              <a:cubicBezTo>
                                <a:pt x="117" y="113"/>
                                <a:pt x="118" y="134"/>
                                <a:pt x="118" y="15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eVerwijderenShape_2" o:spid="_x0000_s1026" editas="canvas" style="position:absolute;margin-left:0;margin-top:0;width:595.8pt;height:841.9pt;z-index:-251660800;mso-position-horizontal-relative:page;mso-position-vertical-relative:page" coordsize="75666,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66;height:106921;visibility:visible;mso-wrap-style:square">
                <v:fill o:detectmouseclick="t"/>
                <v:path o:connecttype="none"/>
              </v:shape>
              <v:shape id="Freeform 20" o:spid="_x0000_s1028" style="position:absolute;left:6;top:5889;width:41404;height:7217;visibility:visible;mso-wrap-style:square;v-text-anchor:top" coordsize="6517,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OqcQA&#10;AADcAAAADwAAAGRycy9kb3ducmV2LnhtbESPT2/CMAzF70j7DpEncYN0HCbWEVC1CYntBuuBo9W4&#10;f7bGiZpQyj49PkzazdZ7fu/nzW5yvRppiJ1nA0/LDBRx5W3HjYHya79Yg4oJ2WLvmQzcKMJu+zDb&#10;YG79lY80nlKjJIRjjgbalEKudaxachiXPhCLVvvBYZJ1aLQd8CrhrterLHvWDjuWhhYDvbVU/Zwu&#10;zsDHpH/X9aeORQrly/m99t/BemPmj1PxCirRlP7Nf9cHK/iZ0MozMoH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0jqnEAAAA3AAAAA8AAAAAAAAAAAAAAAAAmAIAAGRycy9k&#10;b3ducmV2LnhtbFBLBQYAAAAABAAEAPUAAACJAwAAAAA=&#10;" path="m6517,567l,,,1136,4200,769,6517,567xe" fillcolor="#11b5e9" stroked="f">
                <v:path arrowok="t" o:connecttype="custom" o:connectlocs="4140380,360216;0,0;0,721703;2668344,488547;4140380,360216" o:connectangles="0,0,0,0,0"/>
              </v:shape>
              <v:shape id="Freeform 21" o:spid="_x0000_s1029" style="position:absolute;left:67509;top:11994;width:6397;height:33957;visibility:visible;mso-wrap-style:square;v-text-anchor:top" coordsize="2013,10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ZrcIA&#10;AADcAAAADwAAAGRycy9kb3ducmV2LnhtbERPTWvCQBC9C/6HZQRvutFDiKmriBIoRQqN0l6H7DQJ&#10;ZmdDdmOSf98tFHqbx/uc/XE0jXhS52rLCjbrCARxYXXNpYL7LVslIJxH1thYJgUTOTge5rM9ptoO&#10;/EHP3JcihLBLUUHlfZtK6YqKDLq1bYkD9207gz7ArpS6wyGEm0ZuoyiWBmsODRW2dK6oeOS9UXC9&#10;vGdvScbb5BFPX3fz2aPf9UotF+PpBYSn0f+L/9yvOsyPdvD7TLh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P5mtwgAAANwAAAAPAAAAAAAAAAAAAAAAAJgCAABkcnMvZG93&#10;bnJldi54bWxQSwUGAAAAAAQABAD1AAAAhwMAAAAA&#10;" path="m1296,873c952,462,502,162,,,246,377,406,819,448,1299v821,9396,821,9396,821,9396c1947,2942,1947,2942,1947,2942,2013,2193,1779,1449,1296,873xe" fillcolor="#11b5e9" stroked="f">
                <v:path arrowok="t" o:connecttype="custom" o:connectlocs="411892,277180;0,0;142382,412436;403311,3395688;618791,934092;411892,277180" o:connectangles="0,0,0,0,0,0"/>
              </v:shape>
              <v:shape id="Freeform 22" o:spid="_x0000_s1030" style="position:absolute;top:95428;width:33640;height:11493;visibility:visible;mso-wrap-style:square;v-text-anchor:top" coordsize="10585,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62jcMA&#10;AADcAAAADwAAAGRycy9kb3ducmV2LnhtbESPTW/CMAyG75P4D5GRdpkg7Q4bKgSEkCYQp1E4cDSN&#10;aSsap0oyKP9+PkzazZbfj8eL1eA6dacQW88G8mkGirjytuXawOn4NZmBignZYueZDDwpwmo5ellg&#10;Yf2DD3QvU60khGOBBpqU+kLrWDXkME59Tyy3qw8Ok6yh1jbgQ8Jdp9+z7EM7bFkaGuxp01B1K3+c&#10;lGzfytm+tVn+7c+funPBng4XY17Hw3oOKtGQ/sV/7p0V/Fzw5Rm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62jcMAAADcAAAADwAAAAAAAAAAAAAAAACYAgAAZHJzL2Rv&#10;d25yZXYueG1sUEsFBgAAAAAEAAQA9QAAAIgDAAAAAA==&#10;" path="m9898,1694c9415,1120,8725,760,7977,695,,,,,,,,3620,,3620,,3620v10558,,10558,,10558,c10585,2920,10351,2233,9898,1694xe" fillcolor="#006d8c" stroked="f">
                <v:path arrowok="t" o:connecttype="custom" o:connectlocs="3145684,537803;2535170,220645;0,0;0,1149261;3355438,1149261;3145684,537803" o:connectangles="0,0,0,0,0,0"/>
              </v:shape>
              <v:shape id="Freeform 23" o:spid="_x0000_s1031" style="position:absolute;left:3151;top:98643;width:14104;height:883;visibility:visible;mso-wrap-style:square;v-text-anchor:top" coordsize="4438,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IsEA&#10;AADcAAAADwAAAGRycy9kb3ducmV2LnhtbERPS2vCQBC+F/wPywi91U0qSEldpRSF2ov4OngbspNs&#10;aHY2ZFZN/31XEHqbj+858+XgW3WlXprABvJJBoq4DLbh2sDxsH55AyUR2WIbmAz8ksByMXqaY2HD&#10;jXd03cdapRCWAg24GLtCaykdeZRJ6IgTV4XeY0ywr7Xt8ZbCfatfs2ymPTacGhx29Omo/NlfvAFZ&#10;OfGV4Lk9nb5nF7vZxmmljXkeDx/voCIN8V/8cH/ZND/P4f5MukA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SLBAAAA3AAAAA8AAAAAAAAAAAAAAAAAmAIAAGRycy9kb3du&#10;cmV2LnhtbFBLBQYAAAAABAAEAPUAAACGAwAAAAA=&#10;" path="m4319,146v,-30,19,-52,49,-52c4398,94,4420,116,4420,146v,29,-22,52,-52,52c4338,198,4319,175,4319,146xm4438,v-18,,-18,,-18,c4420,102,4420,102,4420,102v-1,,-1,,-1,c4407,84,4385,77,4368,77v-41,,-70,29,-70,69c4298,185,4327,215,4368,215v17,,39,-8,51,-26c4420,189,4420,189,4420,189v,22,,22,,22c4438,211,4438,211,4438,211l4438,xm4150,80v1,10,2,22,2,29c4152,211,4152,211,4152,211v18,,18,,18,c4170,144,4170,144,4170,144v,-48,36,-50,40,-50c4237,94,4246,110,4246,139v,72,,72,,72c4264,211,4264,211,4264,211v,-83,,-83,,-83c4264,96,4248,77,4215,77v-18,,-36,10,-44,24c4170,101,4170,101,4170,101v,-7,,-14,-1,-21l4150,80xm4090,146v,10,,10,,10c4090,179,4078,198,4051,198v-15,,-31,-7,-31,-24c4020,147,4062,146,4081,146r9,xm4081,131v-31,,-81,3,-81,45c4000,202,4021,215,4045,215v21,,35,-8,46,-25c4092,190,4092,190,4092,190v,7,,15,1,21c4111,211,4111,211,4111,211v-1,-7,-2,-19,-2,-29c4109,123,4109,123,4109,123v,-32,-22,-46,-48,-46c4036,77,4018,84,4006,96v11,13,11,13,11,13c4028,99,4041,94,4057,94v22,,33,11,33,34c4090,131,4090,131,4090,131r-9,xm3962,v-19,,-19,,-19,c3943,211,3943,211,3943,211v19,,19,,19,l3962,xm3848,211v19,,19,,19,c3867,137,3867,137,3867,137v,-17,12,-42,40,-42c3912,95,3916,96,3918,97v4,-18,4,-18,4,-18c3918,77,3913,77,3908,77v-23,,-37,14,-42,28c3865,105,3865,105,3865,105v,-25,,-25,,-25c3847,80,3847,80,3847,80v1,19,1,29,1,41l3848,211xm3704,136v,-22,22,-42,46,-42c3777,94,3793,111,3793,136r-89,xm3813,151v,-9,,-9,,-9c3813,107,3790,77,3750,77v-37,,-66,29,-66,69c3684,185,3713,215,3752,215v21,,41,-8,56,-28c3794,175,3794,175,3794,175v-8,12,-23,23,-42,23c3726,198,3706,177,3704,151r109,xm3531,146v,-30,19,-52,49,-52c3611,94,3633,116,3633,146v,29,-22,52,-53,52c3550,198,3531,175,3531,146xm3650,v-18,,-18,,-18,c3632,102,3632,102,3632,102v-1,,-1,,-1,c3619,84,3598,77,3580,77v-41,,-69,29,-69,69c3511,185,3539,215,3580,215v18,,39,-8,51,-26c3632,189,3632,189,3632,189v,22,,22,,22c3650,211,3650,211,3650,211l3650,xm3377,136v,-22,22,-42,46,-42c3450,94,3466,111,3466,136r-89,xm3486,151v,-9,,-9,,-9c3486,107,3463,77,3423,77v-37,,-66,29,-66,69c3357,185,3386,215,3425,215v22,,41,-8,56,-28c3467,175,3467,175,3467,175v-7,12,-22,23,-42,23c3399,198,3379,177,3377,151r109,xm3178,13v-25,,-25,,-25,c3153,211,3153,211,3153,211v20,,20,,20,c3173,42,3173,42,3173,42v1,,1,,1,c3292,211,3292,211,3292,211v25,,25,,25,c3317,13,3317,13,3317,13v-20,,-20,,-20,c3297,181,3297,181,3297,181v-1,,-1,,-1,l3178,13xm2822,211v18,,18,,18,c2840,144,2840,144,2840,144v,-48,33,-50,37,-50c2903,94,2911,108,2911,135v,76,,76,,76c2929,211,2929,211,2929,211v,-69,,-69,,-69c2929,117,2939,94,2966,94v25,,33,14,33,41c2999,211,2999,211,2999,211v19,,19,,19,c3018,128,3018,128,3018,128v,-32,-16,-51,-50,-51c2951,77,2933,87,2925,104v-9,-22,-27,-27,-42,-27c2868,77,2850,85,2841,100v-1,,-1,,-1,c2840,80,2840,80,2840,80v-19,,-19,,-19,c2821,90,2822,100,2822,109r,102xm2780,211v,-9,-1,-22,-1,-29c2779,80,2779,80,2779,80v-19,,-19,,-19,c2760,147,2760,147,2760,147v,48,-36,51,-40,51c2693,198,2685,182,2685,153v,-73,,-73,,-73c2666,80,2666,80,2666,80v,83,,83,,83c2666,196,2682,215,2716,215v17,,36,-10,44,-25c2760,190,2760,190,2760,190v,7,,14,1,21l2780,211xm2575,211v19,,19,,19,c2594,137,2594,137,2594,137v,-17,12,-42,40,-42c2640,95,2643,96,2645,97v4,-18,4,-18,4,-18c2645,77,2640,77,2635,77v-23,,-37,14,-42,28c2592,105,2592,105,2592,105v,-25,,-25,,-25c2574,80,2574,80,2574,80v1,19,1,29,1,41l2575,211xm2548,80v-38,,-38,,-38,c2510,43,2510,43,2510,43v-18,,-18,,-18,c2492,80,2492,80,2492,80v-28,,-28,,-28,c2464,97,2464,97,2464,97v28,,28,,28,c2492,180,2492,180,2492,180v,29,18,35,32,35c2534,215,2543,213,2549,210v,-17,,-17,,-17c2543,196,2536,198,2530,198v-12,,-20,-4,-20,-24c2510,97,2510,97,2510,97v38,,38,,38,l2548,80xm2323,80v1,10,2,22,2,29c2325,211,2325,211,2325,211v18,,18,,18,c2343,144,2343,144,2343,144v,-48,36,-50,40,-50c2411,94,2419,110,2419,139v,72,,72,,72c2437,211,2437,211,2437,211v,-83,,-83,,-83c2437,96,2421,77,2388,77v-18,,-36,10,-44,24c2343,101,2343,101,2343,101v,-7,,-14,-1,-21l2323,80xm2183,136v,-22,21,-42,46,-42c2255,94,2271,111,2271,136r-88,xm2291,151v,-9,,-9,,-9c2291,107,2268,77,2229,77v-38,,-67,29,-67,69c2162,185,2191,215,2230,215v22,,41,-8,57,-28c2272,175,2272,175,2272,175v-7,12,-22,23,-42,23c2204,198,2184,177,2182,151r109,xm2145,100c2132,84,2115,77,2097,77v-43,-1,-69,29,-69,69c2028,185,2054,215,2097,215v18,-1,35,-8,48,-23c2130,181,2130,181,2130,181v-6,9,-18,17,-33,17c2066,198,2048,176,2048,146v,-30,18,-53,49,-52c2112,94,2124,102,2130,111r15,-11xm1948,211v19,,19,,19,c1967,137,1967,137,1967,137v,-17,12,-42,40,-42c2012,95,2016,96,2018,97v4,-18,4,-18,4,-18c2018,77,2013,77,2008,77v-23,,-37,14,-42,28c1965,105,1965,105,1965,105v,-25,,-25,,-25c1947,80,1947,80,1947,80v1,19,1,29,1,41l1948,211xm1804,136v,-22,22,-42,46,-42c1877,94,1893,111,1893,136r-89,xm1913,151v,-9,,-9,,-9c1913,107,1890,77,1850,77v-37,,-66,29,-66,69c1784,185,1813,215,1852,215v21,,41,-8,56,-28c1894,175,1894,175,1894,175v-8,12,-23,23,-42,23c1826,198,1806,177,1804,151r109,xm1674,v-18,,-18,,-18,c1656,211,1656,211,1656,211v18,,18,,18,c1674,142,1674,142,1674,142v68,69,68,69,68,69c1771,211,1771,211,1771,211v-72,-71,-72,-71,-72,-71c1764,80,1764,80,1764,80v-28,,-28,,-28,c1674,139,1674,139,1674,139l1674,xm1499,80v,10,1,22,1,29c1500,211,1500,211,1500,211v19,,19,,19,c1519,144,1519,144,1519,144v,-48,35,-50,39,-50c1586,94,1594,110,1594,139v,72,,72,,72c1612,211,1612,211,1612,211v,-83,,-83,,-83c1612,96,1596,77,1563,77v-17,,-36,10,-44,24c1519,101,1519,101,1519,101v,-7,,-14,-1,-21l1499,80xm1439,146v,10,,10,,10c1439,179,1426,198,1399,198v-15,,-31,-7,-31,-24c1368,147,1411,146,1429,146r10,xm1430,131v-32,,-82,3,-82,45c1348,202,1370,215,1393,215v21,,36,-8,46,-25c1440,190,1440,190,1440,190v,7,1,15,2,21c1460,211,1460,211,1460,211v-2,-7,-3,-19,-3,-29c1457,123,1457,123,1457,123v,-32,-22,-46,-48,-46c1385,77,1366,84,1354,96v11,13,11,13,11,13c1376,99,1390,94,1405,94v23,,34,11,34,34c1439,131,1439,131,1439,131r-9,xm1205,13v-20,,-20,,-20,c1185,211,1185,211,1185,211v20,,20,,20,c1205,109,1205,109,1205,109v1,,1,,1,c1209,109,1209,109,1209,109v97,102,97,102,97,102c1336,211,1336,211,1336,211,1230,103,1230,103,1230,103,1330,13,1330,13,1330,13v-29,,-29,,-29,c1208,99,1208,99,1208,99v-2,,-2,,-2,c1205,99,1205,99,1205,99r,-86xm1048,v-18,,-18,,-18,c1030,211,1030,211,1030,211v18,,18,,18,l1048,xm964,146v,10,,10,,10c964,179,952,198,925,198v-15,,-31,-7,-31,-24c894,147,936,146,955,146r9,xm955,131v-31,,-81,3,-81,45c874,202,896,215,919,215v21,,35,-8,46,-25c966,190,966,190,966,190v,7,,15,1,21c985,211,985,211,985,211v-1,-7,-2,-19,-2,-29c983,123,983,123,983,123,983,91,961,77,935,77v-25,,-43,7,-55,19c891,109,891,109,891,109,902,99,915,94,931,94v23,,33,11,33,34c964,131,964,131,964,131r-9,xm819,146v,10,,10,,10c819,179,806,198,779,198v-14,,-30,-7,-30,-24c749,147,791,146,810,146r9,xm810,131v-31,,-82,3,-82,45c728,202,750,215,773,215v21,,36,-8,47,-25c820,190,820,190,820,190v,7,1,15,2,21c840,211,840,211,840,211v-1,-7,-2,-19,-2,-29c838,123,838,123,838,123,838,91,816,77,790,77v-25,,-44,7,-56,19c745,109,745,109,745,109,757,99,770,94,786,94v22,,33,11,33,34c819,131,819,131,819,131r-9,xm644,211v19,,19,,19,c663,137,663,137,663,137v,-17,12,-42,40,-42c708,95,712,96,714,97v4,-18,4,-18,4,-18c714,77,709,77,704,77v-23,,-37,14,-42,28c661,105,661,105,661,105v,-25,,-25,,-25c643,80,643,80,643,80v1,19,1,29,1,41l644,211xm485,144v,-27,21,-50,48,-50c564,94,583,117,583,144v1,30,-23,51,-50,51c506,195,485,172,485,144xm467,252v17,18,37,27,64,27c589,279,601,239,601,210v,-130,,-130,,-130c582,80,582,80,582,80v,22,,22,,22c582,102,582,102,582,102,567,82,547,77,531,77v-39,,-67,30,-67,68c464,183,495,211,533,211v19,,37,-7,49,-24c582,187,582,187,582,187v,23,,23,,23c582,239,569,262,531,262v-21,,-39,-10,-50,-24l467,252xm329,136v,-22,22,-42,46,-42c401,94,417,111,417,136r-88,xm438,151v,-9,,-9,,-9c438,107,415,77,375,77v-37,,-66,29,-66,69c309,185,338,215,377,215v21,,40,-8,56,-28c419,175,419,175,419,175v-8,12,-23,23,-42,23c350,198,331,177,328,151r110,xm290,80v-37,,-37,,-37,c253,43,253,43,253,43v-19,,-19,,-19,c234,80,234,80,234,80v-28,,-28,,-28,c206,97,206,97,206,97v28,,28,,28,c234,180,234,180,234,180v,29,19,35,33,35c276,215,285,213,291,210v,-17,,-17,,-17c285,196,278,198,272,198v-12,,-19,-4,-19,-24c253,97,253,97,253,97v37,,37,,37,l290,80xm65,80v1,10,2,22,2,29c67,211,67,211,67,211v18,,18,,18,c85,144,85,144,85,144v,-48,36,-50,40,-50c153,94,161,110,161,139v,72,,72,,72c179,211,179,211,179,211v,-83,,-83,,-83c179,96,163,77,130,77v-17,,-36,10,-44,24c85,101,85,101,85,101v,-7,,-14,,-21l65,80xm20,13c,13,,13,,13,,211,,211,,211v20,,20,,20,l20,13xe" stroked="f">
                <v:path arrowok="t" o:connecttype="custom" o:connectlocs="1404690,32284;1410410,66784;1349392,43995;1318883,25321;1271212,55706;1290598,24371;1253097,0;1245152,30702;1222906,66784;1170786,46211;1137735,29752;1137735,24371;1073221,43046;1088475,68050;1002033,66784;1047797,57289;925125,66784;943239,24371;896840,66784;853301,25321;818343,66784;823746,33234;791965,13610;810080,61087;738892,66784;758914,24371;693764,43046;708701,62669;676921,57289;625119,43362;618763,25321;607957,44945;607957,47793;539947,44312;482743,66784;482743,31968;454141,46211;463992,66784;457319,41463;384224,34500;382953,31335;306362,49376;306680,60137;283163,34500;238034,55073;261234,66784;260281,40514;228183,25004;154134,45578;191000,25321;184961,59188;104557,43046;119812,62669;65467,25321;80404,55073;27013,45578;27013,31968" o:connectangles="0,0,0,0,0,0,0,0,0,0,0,0,0,0,0,0,0,0,0,0,0,0,0,0,0,0,0,0,0,0,0,0,0,0,0,0,0,0,0,0,0,0,0,0,0,0,0,0,0,0,0,0,0,0,0,0,0"/>
                <o:lock v:ext="edit" verticies="t"/>
              </v:shape>
              <v:shape id="Freeform 24" o:spid="_x0000_s1032" style="position:absolute;left:3081;top:99748;width:4339;height:680;visibility:visible;mso-wrap-style:square;v-text-anchor:top" coordsize="1366,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opMMA&#10;AADcAAAADwAAAGRycy9kb3ducmV2LnhtbERPTWvCQBC9F/wPywi91Y0BW4nZiAhCD61Yq+BxyI5J&#10;MDsbd7cm/fddQehtHu9z8uVgWnEj5xvLCqaTBARxaXXDlYLD9+ZlDsIHZI2tZVLwSx6Wxegpx0zb&#10;nr/otg+ViCHsM1RQh9BlUvqyJoN+YjviyJ2tMxgidJXUDvsYblqZJsmrNNhwbKixo3VN5WX/YxQc&#10;01lv347zz+2wvm6xc7uP2Wmn1PN4WC1ABBrCv/jhftdx/jSF+zP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ropMMAAADcAAAADwAAAAAAAAAAAAAAAACYAgAAZHJzL2Rv&#10;d25yZXYueG1sUEsFBgAAAAAEAAQA9QAAAIgDAAAAAA==&#10;" path="m1366,v-19,,-19,,-19,c1347,211,1347,211,1347,211v19,,19,,19,l1366,xm1186,80v1,10,2,22,2,29c1188,211,1188,211,1188,211v18,,18,,18,c1206,144,1206,144,1206,144v,-48,36,-50,40,-50c1273,94,1281,110,1281,139v,72,,72,,72c1300,211,1300,211,1300,211v,-83,,-83,,-83c1300,96,1284,77,1251,77v-18,,-36,10,-44,24c1206,101,1206,101,1206,101v,-7,,-14,-1,-21l1186,80xm1144,198v,-8,-7,-15,-15,-15c1120,183,1113,190,1113,198v,8,7,15,16,15c1137,213,1144,206,1144,198xm1065,v-18,,-18,,-18,c1047,211,1047,211,1047,211v18,,18,,18,l1065,xm886,80v,10,1,22,1,29c887,211,887,211,887,211v18,,18,,18,c905,144,905,144,905,144v,-48,36,-50,40,-50c973,94,981,110,981,139v,72,,72,,72c999,211,999,211,999,211v,-83,,-83,,-83c999,96,983,77,950,77v-17,,-36,10,-44,24c905,101,905,101,905,101v,-7,,-14,,-21l886,80xm770,c752,,752,,752,v,211,,211,,211c770,211,770,211,770,211v,-69,,-69,,-69c839,211,839,211,839,211v28,,28,,28,c795,140,795,140,795,140,860,80,860,80,860,80v-28,,-28,,-28,c770,139,770,139,770,139l770,xm712,30v,-8,-7,-14,-14,-14c692,16,685,22,685,30v,8,7,13,13,13c705,43,712,38,712,30xm708,80v-19,,-19,,-19,c689,211,689,211,689,211v19,,19,,19,l708,80xm641,198v,-8,-6,-15,-15,-15c617,183,611,190,611,198v,8,6,15,15,15c635,213,641,206,641,198xm404,80v41,131,41,131,41,131c466,211,466,211,466,211,501,104,501,104,501,104v1,,1,,1,c536,211,536,211,536,211v21,,21,,21,c598,80,598,80,598,80v-21,,-21,,-21,c546,187,546,187,546,187v,,,,,c511,80,511,80,511,80v-19,,-19,,-19,c457,187,457,187,457,187v-1,,-1,,-1,c426,80,426,80,426,80r-22,xm202,80v41,131,41,131,41,131c264,211,264,211,264,211,299,104,299,104,299,104v,,,,,c334,211,334,211,334,211v21,,21,,21,c396,80,396,80,396,80v-22,,-22,,-22,c344,187,344,187,344,187v,,,,,c309,80,309,80,309,80v-19,,-19,,-19,c255,187,255,187,255,187v-1,,-1,,-1,c224,80,224,80,224,80r-22,xm,80c41,211,41,211,41,211v21,,21,,21,c97,104,97,104,97,104v,,,,,c132,211,132,211,132,211v21,,21,,21,c194,80,194,80,194,80v-22,,-22,,-22,c142,187,142,187,142,187v,,,,,c106,80,106,80,106,80v-19,,-19,,-19,c52,187,52,187,52,187v,,,,,c22,80,22,80,22,80l,80xe" stroked="f">
                <v:path arrowok="t" o:connecttype="custom" o:connectlocs="427887,0;433923,67339;376744,25531;377380,67339;383097,45956;406922,44361;412957,67339;397392,24574;383097,32233;376744,25531;358638,58403;358638,67977;338307,0;332590,67339;338307,0;281764,34786;287482,67339;300188,29999;311624,67339;317342,40850;287800,32233;287482,25531;244598,0;238880,67339;244598,45318;275411,67339;273187,25531;244598,44361;226174,9574;217597,9574;226174,9574;218867,25531;224903,67339;203620,63190;194090,63190;203620,63190;141359,67339;159147,33191;170266,67339;189960,25531;173442,59679;162324,25531;145170,59679;135323,25531;64167,25531;83862,67339;94980,33191;112769,67339;118805,25531;109275,59679;92121,25531;80686,59679;64167,25531;13024,67339;30813,33191;41931,67339;61626,25531;45108,59679;33672,25531;16518,59679;6989,25531" o:connectangles="0,0,0,0,0,0,0,0,0,0,0,0,0,0,0,0,0,0,0,0,0,0,0,0,0,0,0,0,0,0,0,0,0,0,0,0,0,0,0,0,0,0,0,0,0,0,0,0,0,0,0,0,0,0,0,0,0,0,0,0,0"/>
                <o:lock v:ext="edit" verticies="t"/>
              </v:shape>
              <v:shape id="Freeform 25" o:spid="_x0000_s1033" style="position:absolute;left:3068;top:101794;width:1499;height:1499;visibility:visible;mso-wrap-style:square;v-text-anchor:top" coordsize="47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RPGcIA&#10;AADcAAAADwAAAGRycy9kb3ducmV2LnhtbERPTWvCQBC9F/oflil4qxMVbIluQlsxiD1IVTwP2TEJ&#10;zc6G7Krx33cLhd7m8T5nmQ+2VVfufeNEw2ScgGIpnWmk0nA8rJ9fQflAYqh1whru7CHPHh+WlBp3&#10;ky++7kOlYoj4lDTUIXQpoi9rtuTHrmOJ3Nn1lkKEfYWmp1sMty1Ok2SOlhqJDTV1/FFz+b2/WA3z&#10;80th34sEsRua1emz2KLbbbUePQ1vC1CBh/Av/nNvTJw/mcHvM/EC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E8ZwgAAANwAAAAPAAAAAAAAAAAAAAAAAJgCAABkcnMvZG93&#10;bnJldi54bWxQSwUGAAAAAAQABAD1AAAAhwMAAAAA&#10;" path="m76,472c34,472,,438,,396,,76,,76,,76,,34,34,,76,,396,,396,,396,v42,,76,34,76,76c472,396,472,396,472,396v,42,-34,76,-76,76c76,472,76,472,76,472e" fillcolor="#11b5e9" stroked="f">
                <v:path arrowok="t" o:connecttype="custom" o:connectlocs="24142,149931;0,125790;0,24141;24142,0;125793,0;149935,24141;149935,125790;125793,149931;24142,149931" o:connectangles="0,0,0,0,0,0,0,0,0"/>
              </v:shape>
              <v:shape id="Freeform 26" o:spid="_x0000_s1034" style="position:absolute;left:3233;top:102105;width:1201;height:998;visibility:visible;mso-wrap-style:square;v-text-anchor:top" coordsize="37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lfF8QA&#10;AADcAAAADwAAAGRycy9kb3ducmV2LnhtbERPTWvCQBC9C/6HZQq9NZtUKRKzSrFUpHiosVSPQ3ZM&#10;gtnZkN0m6b/vCgVv83ifk61H04ieOldbVpBEMQjiwuqaSwVfx/enBQjnkTU2lknBLzlYr6aTDFNt&#10;Bz5Qn/tShBB2KSqovG9TKV1RkUEX2ZY4cBfbGfQBdqXUHQ4h3DTyOY5fpMGaQ0OFLW0qKq75j1Ew&#10;S+Z7Ofvcnk9exx9v7e5bX5qtUo8P4+sShKfR38X/7p0O85M53J4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5XxfEAAAA3AAAAA8AAAAAAAAAAAAAAAAAmAIAAGRycy9k&#10;b3ducmV2LnhtbFBLBQYAAAAABAAEAPUAAACJAwAAAAA=&#10;" path="m378,120v-13,3,-33,,-43,-4c357,114,371,104,376,91v-7,5,-31,10,-44,5c330,88,330,88,330,88,320,51,286,21,250,25v8,-3,8,-3,8,-3c262,20,286,16,282,8v-3,-7,-31,6,-37,7c252,13,264,8,265,,254,2,244,7,236,14v3,-3,5,-7,5,-11c212,21,196,58,182,94,171,84,162,76,153,71,130,59,101,45,56,29v-1,14,8,34,33,47c83,75,73,77,66,79v3,17,13,31,42,38c95,117,88,120,82,127v6,12,20,25,46,23c100,162,117,185,140,182,100,223,37,220,,186v95,129,302,76,333,-49c356,137,370,129,378,120e" stroked="f">
                <v:path arrowok="t" o:connecttype="custom" o:connectlocs="120075,37997;106416,36730;119440,28814;105463,30398;104827,27864;79415,7916;81956,6966;89580,2533;77826,4750;84180,0;74967,4433;76556,950;57814,29764;48602,22482;17789,9183;28272,24065;20965,25015;34307,37047;26048,40213;40660,47496;44472,57629;0,58895;105780,43380;120075,37997" o:connectangles="0,0,0,0,0,0,0,0,0,0,0,0,0,0,0,0,0,0,0,0,0,0,0,0"/>
              </v:shape>
              <v:shape id="Freeform 27" o:spid="_x0000_s1035" style="position:absolute;left:5019;top:101788;width:1499;height:1499;visibility:visible;mso-wrap-style:square;v-text-anchor:top" coordsize="47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Fy9sIA&#10;AADcAAAADwAAAGRycy9kb3ducmV2LnhtbERPTWvCQBC9F/oflil4qxMFbYluQlsxiD1IVTwP2TEJ&#10;zc6G7Krx33cLhd7m8T5nmQ+2VVfufeNEw2ScgGIpnWmk0nA8rJ9fQflAYqh1whru7CHPHh+WlBp3&#10;ky++7kOlYoj4lDTUIXQpoi9rtuTHrmOJ3Nn1lkKEfYWmp1sMty1Ok2SOlhqJDTV1/FFz+b2/WA3z&#10;80th34sEsRua1emz2KLbbbUePQ1vC1CBh/Av/nNvTJw/mcHvM/EC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sXL2wgAAANwAAAAPAAAAAAAAAAAAAAAAAJgCAABkcnMvZG93&#10;bnJldi54bWxQSwUGAAAAAAQABAD1AAAAhwMAAAAA&#10;" path="m76,472c34,472,,438,,396,,76,,76,,76,,34,34,,76,,396,,396,,396,v42,,76,34,76,76c472,396,472,396,472,396v,42,-34,76,-76,76c76,472,76,472,76,472e" fillcolor="#11b5e9" stroked="f">
                <v:path arrowok="t" o:connecttype="custom" o:connectlocs="24142,149931;0,125790;0,24141;24142,0;125793,0;149935,24141;149935,125790;125793,149931;24142,149931" o:connectangles="0,0,0,0,0,0,0,0,0"/>
              </v:shape>
              <v:shape id="Freeform 28" o:spid="_x0000_s1036" style="position:absolute;left:5292;top:102054;width:991;height:947;visibility:visible;mso-wrap-style:square;v-text-anchor:top" coordsize="312,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YKrcAA&#10;AADcAAAADwAAAGRycy9kb3ducmV2LnhtbERPS4vCMBC+C/6HMAt701RZZOkaZVkQPfpYPI/N2JQ2&#10;k5rE2v57IyzsbT6+5yzXvW1ERz5UjhXMphkI4sLpiksFv6fN5BNEiMgaG8ekYKAA69V4tMRcuwcf&#10;qDvGUqQQDjkqMDG2uZShMGQxTF1LnLir8xZjgr6U2uMjhdtGzrNsIS1WnBoMtvRjqKiPd6ugr4eP&#10;rb7W58P5Zgdz6rzdDxel3t/67y8Qkfr4L/5z73SaP1vA65l0gV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YKrcAAAADcAAAADwAAAAAAAAAAAAAAAACYAgAAZHJzL2Rvd25y&#10;ZXYueG1sUEsFBgAAAAAEAAQA9QAAAIUDAAAAAA==&#10;" path="m35,68c14,68,,53,,34,,15,14,,36,,58,,71,15,72,34,72,53,58,68,36,68v-1,,-1,,-1,m67,298v-63,,-63,,-63,c4,94,4,94,4,94v63,,63,,63,l67,298xm118,159v,139,,139,,139c182,298,182,298,182,298v,-117,,-117,,-117c182,175,182,169,184,165v4,-12,15,-24,32,-24c239,141,248,159,248,185v,113,,113,,113c312,298,312,298,312,298v,-120,,-120,,-120c312,118,280,90,239,90v-35,,-55,19,-63,33c174,123,174,123,174,123,172,94,172,94,172,94v-55,,-55,,-55,c117,113,118,134,118,159e" stroked="f">
                <v:path arrowok="t" o:connecttype="custom" o:connectlocs="11118,21600;0,10800;11436,0;22872,10800;11436,21600;11118,21600;21283,94660;1271,94660;1271,29859;21283,29859;21283,94660;37484,50507;37484,94660;57814,94660;57814,57495;58449,52412;68615,44789;78780,58765;78780,94660;99110,94660;99110,56542;75921,28589;55908,39071;55273,39071;54638,29859;37166,29859;37484,50507" o:connectangles="0,0,0,0,0,0,0,0,0,0,0,0,0,0,0,0,0,0,0,0,0,0,0,0,0,0,0"/>
                <o:lock v:ext="edit" verticies="t"/>
              </v:shape>
              <w10:wrap anchorx="page" anchory="page"/>
            </v:group>
          </w:pict>
        </mc:Fallback>
      </mc:AlternateContent>
    </w:r>
    <w:r w:rsidR="00285396">
      <w:t xml:space="preserve">DE TEKST IS TE LANG. HET DOCUMENT MAG MAAR 2 PAGINA’S BEVATTEN.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FD3CE" w14:textId="77777777" w:rsidR="00284A74" w:rsidRDefault="00284A74">
    <w:pPr>
      <w:pStyle w:val="Koptekst"/>
    </w:pPr>
    <w:r>
      <w:rPr>
        <w:noProof/>
      </w:rPr>
      <mc:AlternateContent>
        <mc:Choice Requires="wpc">
          <w:drawing>
            <wp:anchor distT="0" distB="0" distL="114300" distR="114300" simplePos="0" relativeHeight="251654656" behindDoc="1" locked="0" layoutInCell="1" allowOverlap="1" wp14:anchorId="40E571AD" wp14:editId="3D46C154">
              <wp:simplePos x="0" y="0"/>
              <wp:positionH relativeFrom="page">
                <wp:posOffset>0</wp:posOffset>
              </wp:positionH>
              <wp:positionV relativeFrom="page">
                <wp:posOffset>0</wp:posOffset>
              </wp:positionV>
              <wp:extent cx="7566660" cy="10692130"/>
              <wp:effectExtent l="0" t="0" r="0" b="0"/>
              <wp:wrapNone/>
              <wp:docPr id="17" name="TeVerwijderenShape_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5" name="Freeform 5"/>
                      <wps:cNvSpPr>
                        <a:spLocks/>
                      </wps:cNvSpPr>
                      <wps:spPr bwMode="auto">
                        <a:xfrm>
                          <a:off x="635" y="9539057"/>
                          <a:ext cx="5041899" cy="1153073"/>
                        </a:xfrm>
                        <a:custGeom>
                          <a:avLst/>
                          <a:gdLst>
                            <a:gd name="T0" fmla="*/ 13305 w 15866"/>
                            <a:gd name="T1" fmla="*/ 1159 h 3631"/>
                            <a:gd name="T2" fmla="*/ 0 w 15866"/>
                            <a:gd name="T3" fmla="*/ 0 h 3631"/>
                            <a:gd name="T4" fmla="*/ 0 w 15866"/>
                            <a:gd name="T5" fmla="*/ 3631 h 3631"/>
                            <a:gd name="T6" fmla="*/ 15866 w 15866"/>
                            <a:gd name="T7" fmla="*/ 3631 h 3631"/>
                            <a:gd name="T8" fmla="*/ 15226 w 15866"/>
                            <a:gd name="T9" fmla="*/ 2158 h 3631"/>
                            <a:gd name="T10" fmla="*/ 13305 w 15866"/>
                            <a:gd name="T11" fmla="*/ 1159 h 3631"/>
                          </a:gdLst>
                          <a:ahLst/>
                          <a:cxnLst>
                            <a:cxn ang="0">
                              <a:pos x="T0" y="T1"/>
                            </a:cxn>
                            <a:cxn ang="0">
                              <a:pos x="T2" y="T3"/>
                            </a:cxn>
                            <a:cxn ang="0">
                              <a:pos x="T4" y="T5"/>
                            </a:cxn>
                            <a:cxn ang="0">
                              <a:pos x="T6" y="T7"/>
                            </a:cxn>
                            <a:cxn ang="0">
                              <a:pos x="T8" y="T9"/>
                            </a:cxn>
                            <a:cxn ang="0">
                              <a:pos x="T10" y="T11"/>
                            </a:cxn>
                          </a:cxnLst>
                          <a:rect l="0" t="0" r="r" b="b"/>
                          <a:pathLst>
                            <a:path w="15866" h="3631">
                              <a:moveTo>
                                <a:pt x="13305" y="1159"/>
                              </a:moveTo>
                              <a:cubicBezTo>
                                <a:pt x="0" y="0"/>
                                <a:pt x="0" y="0"/>
                                <a:pt x="0" y="0"/>
                              </a:cubicBezTo>
                              <a:cubicBezTo>
                                <a:pt x="0" y="3631"/>
                                <a:pt x="0" y="3631"/>
                                <a:pt x="0" y="3631"/>
                              </a:cubicBezTo>
                              <a:cubicBezTo>
                                <a:pt x="15866" y="3631"/>
                                <a:pt x="15866" y="3631"/>
                                <a:pt x="15866" y="3631"/>
                              </a:cubicBezTo>
                              <a:cubicBezTo>
                                <a:pt x="15800" y="3092"/>
                                <a:pt x="15580" y="2580"/>
                                <a:pt x="15226" y="2158"/>
                              </a:cubicBezTo>
                              <a:cubicBezTo>
                                <a:pt x="14744" y="1584"/>
                                <a:pt x="14053" y="1225"/>
                                <a:pt x="13305" y="1159"/>
                              </a:cubicBezTo>
                              <a:close/>
                            </a:path>
                          </a:pathLst>
                        </a:custGeom>
                        <a:solidFill>
                          <a:srgbClr val="006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6"/>
                      <wps:cNvSpPr>
                        <a:spLocks/>
                      </wps:cNvSpPr>
                      <wps:spPr bwMode="auto">
                        <a:xfrm>
                          <a:off x="635" y="588925"/>
                          <a:ext cx="7390041" cy="4706951"/>
                        </a:xfrm>
                        <a:custGeom>
                          <a:avLst/>
                          <a:gdLst>
                            <a:gd name="T0" fmla="*/ 0 w 23255"/>
                            <a:gd name="T1" fmla="*/ 6685 h 14825"/>
                            <a:gd name="T2" fmla="*/ 8396 w 23255"/>
                            <a:gd name="T3" fmla="*/ 5950 h 14825"/>
                            <a:gd name="T4" fmla="*/ 18619 w 23255"/>
                            <a:gd name="T5" fmla="*/ 5057 h 14825"/>
                            <a:gd name="T6" fmla="*/ 21690 w 23255"/>
                            <a:gd name="T7" fmla="*/ 7634 h 14825"/>
                            <a:gd name="T8" fmla="*/ 22318 w 23255"/>
                            <a:gd name="T9" fmla="*/ 14825 h 14825"/>
                            <a:gd name="T10" fmla="*/ 23189 w 23255"/>
                            <a:gd name="T11" fmla="*/ 4866 h 14825"/>
                            <a:gd name="T12" fmla="*/ 22538 w 23255"/>
                            <a:gd name="T13" fmla="*/ 2797 h 14825"/>
                            <a:gd name="T14" fmla="*/ 20674 w 23255"/>
                            <a:gd name="T15" fmla="*/ 1802 h 14825"/>
                            <a:gd name="T16" fmla="*/ 16648 w 23255"/>
                            <a:gd name="T17" fmla="*/ 1450 h 14825"/>
                            <a:gd name="T18" fmla="*/ 0 w 23255"/>
                            <a:gd name="T19" fmla="*/ 0 h 14825"/>
                            <a:gd name="T20" fmla="*/ 0 w 23255"/>
                            <a:gd name="T21" fmla="*/ 6685 h 14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255" h="14825">
                              <a:moveTo>
                                <a:pt x="0" y="6685"/>
                              </a:moveTo>
                              <a:cubicBezTo>
                                <a:pt x="8396" y="5950"/>
                                <a:pt x="8396" y="5950"/>
                                <a:pt x="8396" y="5950"/>
                              </a:cubicBezTo>
                              <a:cubicBezTo>
                                <a:pt x="18619" y="5057"/>
                                <a:pt x="18619" y="5057"/>
                                <a:pt x="18619" y="5057"/>
                              </a:cubicBezTo>
                              <a:cubicBezTo>
                                <a:pt x="20179" y="4920"/>
                                <a:pt x="21553" y="6074"/>
                                <a:pt x="21690" y="7634"/>
                              </a:cubicBezTo>
                              <a:cubicBezTo>
                                <a:pt x="22318" y="14825"/>
                                <a:pt x="22318" y="14825"/>
                                <a:pt x="22318" y="14825"/>
                              </a:cubicBezTo>
                              <a:cubicBezTo>
                                <a:pt x="23189" y="4866"/>
                                <a:pt x="23189" y="4866"/>
                                <a:pt x="23189" y="4866"/>
                              </a:cubicBezTo>
                              <a:cubicBezTo>
                                <a:pt x="23255" y="4117"/>
                                <a:pt x="23021" y="3373"/>
                                <a:pt x="22538" y="2797"/>
                              </a:cubicBezTo>
                              <a:cubicBezTo>
                                <a:pt x="22068" y="2236"/>
                                <a:pt x="21400" y="1880"/>
                                <a:pt x="20674" y="1802"/>
                              </a:cubicBezTo>
                              <a:cubicBezTo>
                                <a:pt x="16648" y="1450"/>
                                <a:pt x="16648" y="1450"/>
                                <a:pt x="16648" y="1450"/>
                              </a:cubicBezTo>
                              <a:cubicBezTo>
                                <a:pt x="0" y="0"/>
                                <a:pt x="0" y="0"/>
                                <a:pt x="0" y="0"/>
                              </a:cubicBezTo>
                              <a:lnTo>
                                <a:pt x="0" y="6685"/>
                              </a:ln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eVerwijderenShape_1" o:spid="_x0000_s1026" editas="canvas" style="position:absolute;margin-left:0;margin-top:0;width:595.8pt;height:841.9pt;z-index:-251661824;mso-position-horizontal-relative:page;mso-position-vertical-relative:page" coordsize="75666,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66;height:106921;visibility:visible;mso-wrap-style:square">
                <v:fill o:detectmouseclick="t"/>
                <v:path o:connecttype="none"/>
              </v:shape>
              <v:shape id="Freeform 5" o:spid="_x0000_s1028" style="position:absolute;left:6;top:95390;width:50419;height:11531;visibility:visible;mso-wrap-style:square;v-text-anchor:top" coordsize="15866,3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WbgsQA&#10;AADbAAAADwAAAGRycy9kb3ducmV2LnhtbESPQUsDMRSE74L/ITyhN/vWQqvdNi2iqAUPxVpoj4/N&#10;62bp5mVNYrv++0YQPA4z8w0zX/auVScOsfGi4W5YgGKpvGmk1rD9fLl9ABUTiaHWC2v44QjLxfXV&#10;nErjz/LBp02qVYZILEmDTakrEWNl2VEc+o4lewcfHKUsQ40m0DnDXYujopigo0bygqWOnyxXx823&#10;0/CMOLJrDPv1/evk3X5VO942b1oPbvrHGajEffoP/7VXRsN0DL9f8g/A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1m4LEAAAA2wAAAA8AAAAAAAAAAAAAAAAAmAIAAGRycy9k&#10;b3ducmV2LnhtbFBLBQYAAAAABAAEAPUAAACJAwAAAAA=&#10;" path="m13305,1159c,,,,,,,3631,,3631,,3631v15866,,15866,,15866,c15800,3092,15580,2580,15226,2158v-482,-574,-1173,-933,-1921,-999xe" fillcolor="#006d8c" stroked="f">
                <v:path arrowok="t" o:connecttype="custom" o:connectlocs="4228064,368056;0,0;0,1153073;5041899,1153073;4838520,685302;4228064,368056" o:connectangles="0,0,0,0,0,0"/>
              </v:shape>
              <v:shape id="Freeform 6" o:spid="_x0000_s1029" style="position:absolute;left:6;top:5889;width:73900;height:47069;visibility:visible;mso-wrap-style:square;v-text-anchor:top" coordsize="23255,1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UOsUA&#10;AADbAAAADwAAAGRycy9kb3ducmV2LnhtbESP0WrCQBRE34X+w3ILvhTdVaiY6CpFK1jFh6T9gEv2&#10;moRm74bsVmO/visUfBxm5gyzXPe2ERfqfO1Yw2SsQBAXztRcavj63I3mIHxANtg4Jg038rBePQ2W&#10;mBp35YwueShFhLBPUUMVQptK6YuKLPqxa4mjd3adxRBlV0rT4TXCbSOnSs2kxZrjQoUtbSoqvvMf&#10;qyGz9WTe5sdwennl5mN/UL/b5F3r4XP/tgARqA+P8H97bzQkM7h/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JQ6xQAAANsAAAAPAAAAAAAAAAAAAAAAAJgCAABkcnMv&#10;ZG93bnJldi54bWxQSwUGAAAAAAQABAD1AAAAigMAAAAA&#10;" path="m,6685c8396,5950,8396,5950,8396,5950,18619,5057,18619,5057,18619,5057v1560,-137,2934,1017,3071,2577c22318,14825,22318,14825,22318,14825v871,-9959,871,-9959,871,-9959c23255,4117,23021,3373,22538,2797v-470,-561,-1138,-917,-1864,-995c16648,1450,16648,1450,16648,1450,,,,,,l,6685xe" fillcolor="#11b5e9" stroked="f">
                <v:path arrowok="t" o:connecttype="custom" o:connectlocs="0,2122494;2668105,1889130;5916800,1605602;6892711,2423802;7092278,4706951;7369067,1544959;7162191,888050;6569843,572137;5290449,460376;0,0;0,2122494" o:connectangles="0,0,0,0,0,0,0,0,0,0,0"/>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89E03" w14:textId="77777777" w:rsidR="007B5AF0" w:rsidRDefault="00284A74" w:rsidP="007B5AF0">
    <w:pPr>
      <w:pStyle w:val="KoptekstIKNL"/>
    </w:pPr>
    <w:r>
      <mc:AlternateContent>
        <mc:Choice Requires="wpc">
          <w:drawing>
            <wp:anchor distT="0" distB="0" distL="114300" distR="114300" simplePos="0" relativeHeight="251659776" behindDoc="1" locked="0" layoutInCell="1" allowOverlap="1" wp14:anchorId="5E73984B" wp14:editId="13A65ADA">
              <wp:simplePos x="0" y="0"/>
              <wp:positionH relativeFrom="page">
                <wp:posOffset>0</wp:posOffset>
              </wp:positionH>
              <wp:positionV relativeFrom="page">
                <wp:posOffset>0</wp:posOffset>
              </wp:positionV>
              <wp:extent cx="7566660" cy="10692130"/>
              <wp:effectExtent l="0" t="0" r="0" b="0"/>
              <wp:wrapNone/>
              <wp:docPr id="147" name="TeVerwijderenShape_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8" name="Freeform 20"/>
                      <wps:cNvSpPr>
                        <a:spLocks/>
                      </wps:cNvSpPr>
                      <wps:spPr bwMode="auto">
                        <a:xfrm>
                          <a:off x="635" y="588925"/>
                          <a:ext cx="4140380" cy="721703"/>
                        </a:xfrm>
                        <a:custGeom>
                          <a:avLst/>
                          <a:gdLst>
                            <a:gd name="T0" fmla="*/ 6517 w 6517"/>
                            <a:gd name="T1" fmla="*/ 567 h 1136"/>
                            <a:gd name="T2" fmla="*/ 0 w 6517"/>
                            <a:gd name="T3" fmla="*/ 0 h 1136"/>
                            <a:gd name="T4" fmla="*/ 0 w 6517"/>
                            <a:gd name="T5" fmla="*/ 1136 h 1136"/>
                            <a:gd name="T6" fmla="*/ 4200 w 6517"/>
                            <a:gd name="T7" fmla="*/ 769 h 1136"/>
                            <a:gd name="T8" fmla="*/ 6517 w 6517"/>
                            <a:gd name="T9" fmla="*/ 567 h 1136"/>
                          </a:gdLst>
                          <a:ahLst/>
                          <a:cxnLst>
                            <a:cxn ang="0">
                              <a:pos x="T0" y="T1"/>
                            </a:cxn>
                            <a:cxn ang="0">
                              <a:pos x="T2" y="T3"/>
                            </a:cxn>
                            <a:cxn ang="0">
                              <a:pos x="T4" y="T5"/>
                            </a:cxn>
                            <a:cxn ang="0">
                              <a:pos x="T6" y="T7"/>
                            </a:cxn>
                            <a:cxn ang="0">
                              <a:pos x="T8" y="T9"/>
                            </a:cxn>
                          </a:cxnLst>
                          <a:rect l="0" t="0" r="r" b="b"/>
                          <a:pathLst>
                            <a:path w="6517" h="1136">
                              <a:moveTo>
                                <a:pt x="6517" y="567"/>
                              </a:moveTo>
                              <a:lnTo>
                                <a:pt x="0" y="0"/>
                              </a:lnTo>
                              <a:lnTo>
                                <a:pt x="0" y="1136"/>
                              </a:lnTo>
                              <a:lnTo>
                                <a:pt x="4200" y="769"/>
                              </a:lnTo>
                              <a:lnTo>
                                <a:pt x="6517" y="567"/>
                              </a:ln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21"/>
                      <wps:cNvSpPr>
                        <a:spLocks/>
                      </wps:cNvSpPr>
                      <wps:spPr bwMode="auto">
                        <a:xfrm>
                          <a:off x="6750909" y="1199450"/>
                          <a:ext cx="639767" cy="3395688"/>
                        </a:xfrm>
                        <a:custGeom>
                          <a:avLst/>
                          <a:gdLst>
                            <a:gd name="T0" fmla="*/ 1296 w 2013"/>
                            <a:gd name="T1" fmla="*/ 873 h 10695"/>
                            <a:gd name="T2" fmla="*/ 0 w 2013"/>
                            <a:gd name="T3" fmla="*/ 0 h 10695"/>
                            <a:gd name="T4" fmla="*/ 448 w 2013"/>
                            <a:gd name="T5" fmla="*/ 1299 h 10695"/>
                            <a:gd name="T6" fmla="*/ 1269 w 2013"/>
                            <a:gd name="T7" fmla="*/ 10695 h 10695"/>
                            <a:gd name="T8" fmla="*/ 1947 w 2013"/>
                            <a:gd name="T9" fmla="*/ 2942 h 10695"/>
                            <a:gd name="T10" fmla="*/ 1296 w 2013"/>
                            <a:gd name="T11" fmla="*/ 873 h 10695"/>
                          </a:gdLst>
                          <a:ahLst/>
                          <a:cxnLst>
                            <a:cxn ang="0">
                              <a:pos x="T0" y="T1"/>
                            </a:cxn>
                            <a:cxn ang="0">
                              <a:pos x="T2" y="T3"/>
                            </a:cxn>
                            <a:cxn ang="0">
                              <a:pos x="T4" y="T5"/>
                            </a:cxn>
                            <a:cxn ang="0">
                              <a:pos x="T6" y="T7"/>
                            </a:cxn>
                            <a:cxn ang="0">
                              <a:pos x="T8" y="T9"/>
                            </a:cxn>
                            <a:cxn ang="0">
                              <a:pos x="T10" y="T11"/>
                            </a:cxn>
                          </a:cxnLst>
                          <a:rect l="0" t="0" r="r" b="b"/>
                          <a:pathLst>
                            <a:path w="2013" h="10695">
                              <a:moveTo>
                                <a:pt x="1296" y="873"/>
                              </a:moveTo>
                              <a:cubicBezTo>
                                <a:pt x="952" y="462"/>
                                <a:pt x="502" y="162"/>
                                <a:pt x="0" y="0"/>
                              </a:cubicBezTo>
                              <a:cubicBezTo>
                                <a:pt x="246" y="377"/>
                                <a:pt x="406" y="819"/>
                                <a:pt x="448" y="1299"/>
                              </a:cubicBezTo>
                              <a:cubicBezTo>
                                <a:pt x="1269" y="10695"/>
                                <a:pt x="1269" y="10695"/>
                                <a:pt x="1269" y="10695"/>
                              </a:cubicBezTo>
                              <a:cubicBezTo>
                                <a:pt x="1947" y="2942"/>
                                <a:pt x="1947" y="2942"/>
                                <a:pt x="1947" y="2942"/>
                              </a:cubicBezTo>
                              <a:cubicBezTo>
                                <a:pt x="2013" y="2193"/>
                                <a:pt x="1779" y="1449"/>
                                <a:pt x="1296" y="873"/>
                              </a:cubicBez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22"/>
                      <wps:cNvSpPr>
                        <a:spLocks/>
                      </wps:cNvSpPr>
                      <wps:spPr bwMode="auto">
                        <a:xfrm>
                          <a:off x="0" y="9542869"/>
                          <a:ext cx="3364019" cy="1149261"/>
                        </a:xfrm>
                        <a:custGeom>
                          <a:avLst/>
                          <a:gdLst>
                            <a:gd name="T0" fmla="*/ 9898 w 10585"/>
                            <a:gd name="T1" fmla="*/ 1694 h 3620"/>
                            <a:gd name="T2" fmla="*/ 7977 w 10585"/>
                            <a:gd name="T3" fmla="*/ 695 h 3620"/>
                            <a:gd name="T4" fmla="*/ 0 w 10585"/>
                            <a:gd name="T5" fmla="*/ 0 h 3620"/>
                            <a:gd name="T6" fmla="*/ 0 w 10585"/>
                            <a:gd name="T7" fmla="*/ 3620 h 3620"/>
                            <a:gd name="T8" fmla="*/ 10558 w 10585"/>
                            <a:gd name="T9" fmla="*/ 3620 h 3620"/>
                            <a:gd name="T10" fmla="*/ 9898 w 10585"/>
                            <a:gd name="T11" fmla="*/ 1694 h 3620"/>
                          </a:gdLst>
                          <a:ahLst/>
                          <a:cxnLst>
                            <a:cxn ang="0">
                              <a:pos x="T0" y="T1"/>
                            </a:cxn>
                            <a:cxn ang="0">
                              <a:pos x="T2" y="T3"/>
                            </a:cxn>
                            <a:cxn ang="0">
                              <a:pos x="T4" y="T5"/>
                            </a:cxn>
                            <a:cxn ang="0">
                              <a:pos x="T6" y="T7"/>
                            </a:cxn>
                            <a:cxn ang="0">
                              <a:pos x="T8" y="T9"/>
                            </a:cxn>
                            <a:cxn ang="0">
                              <a:pos x="T10" y="T11"/>
                            </a:cxn>
                          </a:cxnLst>
                          <a:rect l="0" t="0" r="r" b="b"/>
                          <a:pathLst>
                            <a:path w="10585" h="3620">
                              <a:moveTo>
                                <a:pt x="9898" y="1694"/>
                              </a:moveTo>
                              <a:cubicBezTo>
                                <a:pt x="9415" y="1120"/>
                                <a:pt x="8725" y="760"/>
                                <a:pt x="7977" y="695"/>
                              </a:cubicBezTo>
                              <a:cubicBezTo>
                                <a:pt x="0" y="0"/>
                                <a:pt x="0" y="0"/>
                                <a:pt x="0" y="0"/>
                              </a:cubicBezTo>
                              <a:cubicBezTo>
                                <a:pt x="0" y="3620"/>
                                <a:pt x="0" y="3620"/>
                                <a:pt x="0" y="3620"/>
                              </a:cubicBezTo>
                              <a:cubicBezTo>
                                <a:pt x="10558" y="3620"/>
                                <a:pt x="10558" y="3620"/>
                                <a:pt x="10558" y="3620"/>
                              </a:cubicBezTo>
                              <a:cubicBezTo>
                                <a:pt x="10585" y="2920"/>
                                <a:pt x="10351" y="2233"/>
                                <a:pt x="9898" y="1694"/>
                              </a:cubicBezTo>
                              <a:close/>
                            </a:path>
                          </a:pathLst>
                        </a:custGeom>
                        <a:solidFill>
                          <a:srgbClr val="006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23"/>
                      <wps:cNvSpPr>
                        <a:spLocks noEditPoints="1"/>
                      </wps:cNvSpPr>
                      <wps:spPr bwMode="auto">
                        <a:xfrm>
                          <a:off x="315119" y="9864332"/>
                          <a:ext cx="1410410" cy="88307"/>
                        </a:xfrm>
                        <a:custGeom>
                          <a:avLst/>
                          <a:gdLst>
                            <a:gd name="T0" fmla="*/ 4420 w 4438"/>
                            <a:gd name="T1" fmla="*/ 102 h 279"/>
                            <a:gd name="T2" fmla="*/ 4438 w 4438"/>
                            <a:gd name="T3" fmla="*/ 211 h 279"/>
                            <a:gd name="T4" fmla="*/ 4246 w 4438"/>
                            <a:gd name="T5" fmla="*/ 139 h 279"/>
                            <a:gd name="T6" fmla="*/ 4150 w 4438"/>
                            <a:gd name="T7" fmla="*/ 80 h 279"/>
                            <a:gd name="T8" fmla="*/ 4000 w 4438"/>
                            <a:gd name="T9" fmla="*/ 176 h 279"/>
                            <a:gd name="T10" fmla="*/ 4061 w 4438"/>
                            <a:gd name="T11" fmla="*/ 77 h 279"/>
                            <a:gd name="T12" fmla="*/ 3943 w 4438"/>
                            <a:gd name="T13" fmla="*/ 0 h 279"/>
                            <a:gd name="T14" fmla="*/ 3918 w 4438"/>
                            <a:gd name="T15" fmla="*/ 97 h 279"/>
                            <a:gd name="T16" fmla="*/ 3848 w 4438"/>
                            <a:gd name="T17" fmla="*/ 211 h 279"/>
                            <a:gd name="T18" fmla="*/ 3684 w 4438"/>
                            <a:gd name="T19" fmla="*/ 146 h 279"/>
                            <a:gd name="T20" fmla="*/ 3580 w 4438"/>
                            <a:gd name="T21" fmla="*/ 94 h 279"/>
                            <a:gd name="T22" fmla="*/ 3580 w 4438"/>
                            <a:gd name="T23" fmla="*/ 77 h 279"/>
                            <a:gd name="T24" fmla="*/ 3377 w 4438"/>
                            <a:gd name="T25" fmla="*/ 136 h 279"/>
                            <a:gd name="T26" fmla="*/ 3425 w 4438"/>
                            <a:gd name="T27" fmla="*/ 215 h 279"/>
                            <a:gd name="T28" fmla="*/ 3153 w 4438"/>
                            <a:gd name="T29" fmla="*/ 211 h 279"/>
                            <a:gd name="T30" fmla="*/ 3297 w 4438"/>
                            <a:gd name="T31" fmla="*/ 181 h 279"/>
                            <a:gd name="T32" fmla="*/ 2911 w 4438"/>
                            <a:gd name="T33" fmla="*/ 211 h 279"/>
                            <a:gd name="T34" fmla="*/ 2968 w 4438"/>
                            <a:gd name="T35" fmla="*/ 77 h 279"/>
                            <a:gd name="T36" fmla="*/ 2822 w 4438"/>
                            <a:gd name="T37" fmla="*/ 211 h 279"/>
                            <a:gd name="T38" fmla="*/ 2685 w 4438"/>
                            <a:gd name="T39" fmla="*/ 80 h 279"/>
                            <a:gd name="T40" fmla="*/ 2575 w 4438"/>
                            <a:gd name="T41" fmla="*/ 211 h 279"/>
                            <a:gd name="T42" fmla="*/ 2592 w 4438"/>
                            <a:gd name="T43" fmla="*/ 105 h 279"/>
                            <a:gd name="T44" fmla="*/ 2492 w 4438"/>
                            <a:gd name="T45" fmla="*/ 43 h 279"/>
                            <a:gd name="T46" fmla="*/ 2549 w 4438"/>
                            <a:gd name="T47" fmla="*/ 193 h 279"/>
                            <a:gd name="T48" fmla="*/ 2325 w 4438"/>
                            <a:gd name="T49" fmla="*/ 211 h 279"/>
                            <a:gd name="T50" fmla="*/ 2388 w 4438"/>
                            <a:gd name="T51" fmla="*/ 77 h 279"/>
                            <a:gd name="T52" fmla="*/ 2183 w 4438"/>
                            <a:gd name="T53" fmla="*/ 136 h 279"/>
                            <a:gd name="T54" fmla="*/ 2230 w 4438"/>
                            <a:gd name="T55" fmla="*/ 198 h 279"/>
                            <a:gd name="T56" fmla="*/ 2130 w 4438"/>
                            <a:gd name="T57" fmla="*/ 181 h 279"/>
                            <a:gd name="T58" fmla="*/ 1967 w 4438"/>
                            <a:gd name="T59" fmla="*/ 137 h 279"/>
                            <a:gd name="T60" fmla="*/ 1947 w 4438"/>
                            <a:gd name="T61" fmla="*/ 80 h 279"/>
                            <a:gd name="T62" fmla="*/ 1913 w 4438"/>
                            <a:gd name="T63" fmla="*/ 142 h 279"/>
                            <a:gd name="T64" fmla="*/ 1913 w 4438"/>
                            <a:gd name="T65" fmla="*/ 151 h 279"/>
                            <a:gd name="T66" fmla="*/ 1699 w 4438"/>
                            <a:gd name="T67" fmla="*/ 140 h 279"/>
                            <a:gd name="T68" fmla="*/ 1519 w 4438"/>
                            <a:gd name="T69" fmla="*/ 211 h 279"/>
                            <a:gd name="T70" fmla="*/ 1519 w 4438"/>
                            <a:gd name="T71" fmla="*/ 101 h 279"/>
                            <a:gd name="T72" fmla="*/ 1429 w 4438"/>
                            <a:gd name="T73" fmla="*/ 146 h 279"/>
                            <a:gd name="T74" fmla="*/ 1460 w 4438"/>
                            <a:gd name="T75" fmla="*/ 211 h 279"/>
                            <a:gd name="T76" fmla="*/ 1439 w 4438"/>
                            <a:gd name="T77" fmla="*/ 131 h 279"/>
                            <a:gd name="T78" fmla="*/ 1209 w 4438"/>
                            <a:gd name="T79" fmla="*/ 109 h 279"/>
                            <a:gd name="T80" fmla="*/ 1205 w 4438"/>
                            <a:gd name="T81" fmla="*/ 99 h 279"/>
                            <a:gd name="T82" fmla="*/ 964 w 4438"/>
                            <a:gd name="T83" fmla="*/ 156 h 279"/>
                            <a:gd name="T84" fmla="*/ 965 w 4438"/>
                            <a:gd name="T85" fmla="*/ 190 h 279"/>
                            <a:gd name="T86" fmla="*/ 891 w 4438"/>
                            <a:gd name="T87" fmla="*/ 109 h 279"/>
                            <a:gd name="T88" fmla="*/ 749 w 4438"/>
                            <a:gd name="T89" fmla="*/ 174 h 279"/>
                            <a:gd name="T90" fmla="*/ 822 w 4438"/>
                            <a:gd name="T91" fmla="*/ 211 h 279"/>
                            <a:gd name="T92" fmla="*/ 819 w 4438"/>
                            <a:gd name="T93" fmla="*/ 128 h 279"/>
                            <a:gd name="T94" fmla="*/ 718 w 4438"/>
                            <a:gd name="T95" fmla="*/ 79 h 279"/>
                            <a:gd name="T96" fmla="*/ 485 w 4438"/>
                            <a:gd name="T97" fmla="*/ 144 h 279"/>
                            <a:gd name="T98" fmla="*/ 601 w 4438"/>
                            <a:gd name="T99" fmla="*/ 80 h 279"/>
                            <a:gd name="T100" fmla="*/ 582 w 4438"/>
                            <a:gd name="T101" fmla="*/ 187 h 279"/>
                            <a:gd name="T102" fmla="*/ 329 w 4438"/>
                            <a:gd name="T103" fmla="*/ 136 h 279"/>
                            <a:gd name="T104" fmla="*/ 377 w 4438"/>
                            <a:gd name="T105" fmla="*/ 198 h 279"/>
                            <a:gd name="T106" fmla="*/ 206 w 4438"/>
                            <a:gd name="T107" fmla="*/ 80 h 279"/>
                            <a:gd name="T108" fmla="*/ 253 w 4438"/>
                            <a:gd name="T109" fmla="*/ 174 h 279"/>
                            <a:gd name="T110" fmla="*/ 85 w 4438"/>
                            <a:gd name="T111" fmla="*/ 144 h 279"/>
                            <a:gd name="T112" fmla="*/ 85 w 4438"/>
                            <a:gd name="T113" fmla="*/ 101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438" h="279">
                              <a:moveTo>
                                <a:pt x="4319" y="146"/>
                              </a:moveTo>
                              <a:cubicBezTo>
                                <a:pt x="4319" y="116"/>
                                <a:pt x="4338" y="94"/>
                                <a:pt x="4368" y="94"/>
                              </a:cubicBezTo>
                              <a:cubicBezTo>
                                <a:pt x="4398" y="94"/>
                                <a:pt x="4420" y="116"/>
                                <a:pt x="4420" y="146"/>
                              </a:cubicBezTo>
                              <a:cubicBezTo>
                                <a:pt x="4420" y="175"/>
                                <a:pt x="4398" y="198"/>
                                <a:pt x="4368" y="198"/>
                              </a:cubicBezTo>
                              <a:cubicBezTo>
                                <a:pt x="4338" y="198"/>
                                <a:pt x="4319" y="175"/>
                                <a:pt x="4319" y="146"/>
                              </a:cubicBezTo>
                              <a:close/>
                              <a:moveTo>
                                <a:pt x="4438" y="0"/>
                              </a:moveTo>
                              <a:cubicBezTo>
                                <a:pt x="4420" y="0"/>
                                <a:pt x="4420" y="0"/>
                                <a:pt x="4420" y="0"/>
                              </a:cubicBezTo>
                              <a:cubicBezTo>
                                <a:pt x="4420" y="102"/>
                                <a:pt x="4420" y="102"/>
                                <a:pt x="4420" y="102"/>
                              </a:cubicBezTo>
                              <a:cubicBezTo>
                                <a:pt x="4419" y="102"/>
                                <a:pt x="4419" y="102"/>
                                <a:pt x="4419" y="102"/>
                              </a:cubicBezTo>
                              <a:cubicBezTo>
                                <a:pt x="4407" y="84"/>
                                <a:pt x="4385" y="77"/>
                                <a:pt x="4368" y="77"/>
                              </a:cubicBezTo>
                              <a:cubicBezTo>
                                <a:pt x="4327" y="77"/>
                                <a:pt x="4298" y="106"/>
                                <a:pt x="4298" y="146"/>
                              </a:cubicBezTo>
                              <a:cubicBezTo>
                                <a:pt x="4298" y="185"/>
                                <a:pt x="4327" y="215"/>
                                <a:pt x="4368" y="215"/>
                              </a:cubicBezTo>
                              <a:cubicBezTo>
                                <a:pt x="4385" y="215"/>
                                <a:pt x="4407" y="207"/>
                                <a:pt x="4419" y="189"/>
                              </a:cubicBezTo>
                              <a:cubicBezTo>
                                <a:pt x="4420" y="189"/>
                                <a:pt x="4420" y="189"/>
                                <a:pt x="4420" y="189"/>
                              </a:cubicBezTo>
                              <a:cubicBezTo>
                                <a:pt x="4420" y="211"/>
                                <a:pt x="4420" y="211"/>
                                <a:pt x="4420" y="211"/>
                              </a:cubicBezTo>
                              <a:cubicBezTo>
                                <a:pt x="4438" y="211"/>
                                <a:pt x="4438" y="211"/>
                                <a:pt x="4438" y="211"/>
                              </a:cubicBezTo>
                              <a:lnTo>
                                <a:pt x="4438" y="0"/>
                              </a:lnTo>
                              <a:close/>
                              <a:moveTo>
                                <a:pt x="4150" y="80"/>
                              </a:moveTo>
                              <a:cubicBezTo>
                                <a:pt x="4151" y="90"/>
                                <a:pt x="4152" y="102"/>
                                <a:pt x="4152" y="109"/>
                              </a:cubicBezTo>
                              <a:cubicBezTo>
                                <a:pt x="4152" y="211"/>
                                <a:pt x="4152" y="211"/>
                                <a:pt x="4152" y="211"/>
                              </a:cubicBezTo>
                              <a:cubicBezTo>
                                <a:pt x="4170" y="211"/>
                                <a:pt x="4170" y="211"/>
                                <a:pt x="4170" y="211"/>
                              </a:cubicBezTo>
                              <a:cubicBezTo>
                                <a:pt x="4170" y="144"/>
                                <a:pt x="4170" y="144"/>
                                <a:pt x="4170" y="144"/>
                              </a:cubicBezTo>
                              <a:cubicBezTo>
                                <a:pt x="4170" y="96"/>
                                <a:pt x="4206" y="94"/>
                                <a:pt x="4210" y="94"/>
                              </a:cubicBezTo>
                              <a:cubicBezTo>
                                <a:pt x="4237" y="94"/>
                                <a:pt x="4246" y="110"/>
                                <a:pt x="4246" y="139"/>
                              </a:cubicBezTo>
                              <a:cubicBezTo>
                                <a:pt x="4246" y="211"/>
                                <a:pt x="4246" y="211"/>
                                <a:pt x="4246" y="211"/>
                              </a:cubicBezTo>
                              <a:cubicBezTo>
                                <a:pt x="4264" y="211"/>
                                <a:pt x="4264" y="211"/>
                                <a:pt x="4264" y="211"/>
                              </a:cubicBezTo>
                              <a:cubicBezTo>
                                <a:pt x="4264" y="128"/>
                                <a:pt x="4264" y="128"/>
                                <a:pt x="4264" y="128"/>
                              </a:cubicBezTo>
                              <a:cubicBezTo>
                                <a:pt x="4264" y="96"/>
                                <a:pt x="4248" y="77"/>
                                <a:pt x="4215" y="77"/>
                              </a:cubicBezTo>
                              <a:cubicBezTo>
                                <a:pt x="4197" y="77"/>
                                <a:pt x="4179" y="87"/>
                                <a:pt x="4171" y="101"/>
                              </a:cubicBezTo>
                              <a:cubicBezTo>
                                <a:pt x="4170" y="101"/>
                                <a:pt x="4170" y="101"/>
                                <a:pt x="4170" y="101"/>
                              </a:cubicBezTo>
                              <a:cubicBezTo>
                                <a:pt x="4170" y="94"/>
                                <a:pt x="4170" y="87"/>
                                <a:pt x="4169" y="80"/>
                              </a:cubicBezTo>
                              <a:lnTo>
                                <a:pt x="4150" y="80"/>
                              </a:lnTo>
                              <a:close/>
                              <a:moveTo>
                                <a:pt x="4090" y="146"/>
                              </a:moveTo>
                              <a:cubicBezTo>
                                <a:pt x="4090" y="156"/>
                                <a:pt x="4090" y="156"/>
                                <a:pt x="4090" y="156"/>
                              </a:cubicBezTo>
                              <a:cubicBezTo>
                                <a:pt x="4090" y="179"/>
                                <a:pt x="4078" y="198"/>
                                <a:pt x="4051" y="198"/>
                              </a:cubicBezTo>
                              <a:cubicBezTo>
                                <a:pt x="4036" y="198"/>
                                <a:pt x="4020" y="191"/>
                                <a:pt x="4020" y="174"/>
                              </a:cubicBezTo>
                              <a:cubicBezTo>
                                <a:pt x="4020" y="147"/>
                                <a:pt x="4062" y="146"/>
                                <a:pt x="4081" y="146"/>
                              </a:cubicBezTo>
                              <a:lnTo>
                                <a:pt x="4090" y="146"/>
                              </a:lnTo>
                              <a:close/>
                              <a:moveTo>
                                <a:pt x="4081" y="131"/>
                              </a:moveTo>
                              <a:cubicBezTo>
                                <a:pt x="4050" y="131"/>
                                <a:pt x="4000" y="134"/>
                                <a:pt x="4000" y="176"/>
                              </a:cubicBezTo>
                              <a:cubicBezTo>
                                <a:pt x="4000" y="202"/>
                                <a:pt x="4021" y="215"/>
                                <a:pt x="4045" y="215"/>
                              </a:cubicBezTo>
                              <a:cubicBezTo>
                                <a:pt x="4066" y="215"/>
                                <a:pt x="4080" y="207"/>
                                <a:pt x="4091" y="190"/>
                              </a:cubicBezTo>
                              <a:cubicBezTo>
                                <a:pt x="4092" y="190"/>
                                <a:pt x="4092" y="190"/>
                                <a:pt x="4092" y="190"/>
                              </a:cubicBezTo>
                              <a:cubicBezTo>
                                <a:pt x="4092" y="197"/>
                                <a:pt x="4092" y="205"/>
                                <a:pt x="4093" y="211"/>
                              </a:cubicBezTo>
                              <a:cubicBezTo>
                                <a:pt x="4111" y="211"/>
                                <a:pt x="4111" y="211"/>
                                <a:pt x="4111" y="211"/>
                              </a:cubicBezTo>
                              <a:cubicBezTo>
                                <a:pt x="4110" y="204"/>
                                <a:pt x="4109" y="192"/>
                                <a:pt x="4109" y="182"/>
                              </a:cubicBezTo>
                              <a:cubicBezTo>
                                <a:pt x="4109" y="123"/>
                                <a:pt x="4109" y="123"/>
                                <a:pt x="4109" y="123"/>
                              </a:cubicBezTo>
                              <a:cubicBezTo>
                                <a:pt x="4109" y="91"/>
                                <a:pt x="4087" y="77"/>
                                <a:pt x="4061" y="77"/>
                              </a:cubicBezTo>
                              <a:cubicBezTo>
                                <a:pt x="4036" y="77"/>
                                <a:pt x="4018" y="84"/>
                                <a:pt x="4006" y="96"/>
                              </a:cubicBezTo>
                              <a:cubicBezTo>
                                <a:pt x="4017" y="109"/>
                                <a:pt x="4017" y="109"/>
                                <a:pt x="4017" y="109"/>
                              </a:cubicBezTo>
                              <a:cubicBezTo>
                                <a:pt x="4028" y="99"/>
                                <a:pt x="4041" y="94"/>
                                <a:pt x="4057" y="94"/>
                              </a:cubicBezTo>
                              <a:cubicBezTo>
                                <a:pt x="4079" y="94"/>
                                <a:pt x="4090" y="105"/>
                                <a:pt x="4090" y="128"/>
                              </a:cubicBezTo>
                              <a:cubicBezTo>
                                <a:pt x="4090" y="131"/>
                                <a:pt x="4090" y="131"/>
                                <a:pt x="4090" y="131"/>
                              </a:cubicBezTo>
                              <a:lnTo>
                                <a:pt x="4081" y="131"/>
                              </a:lnTo>
                              <a:close/>
                              <a:moveTo>
                                <a:pt x="3962" y="0"/>
                              </a:moveTo>
                              <a:cubicBezTo>
                                <a:pt x="3943" y="0"/>
                                <a:pt x="3943" y="0"/>
                                <a:pt x="3943" y="0"/>
                              </a:cubicBezTo>
                              <a:cubicBezTo>
                                <a:pt x="3943" y="211"/>
                                <a:pt x="3943" y="211"/>
                                <a:pt x="3943" y="211"/>
                              </a:cubicBezTo>
                              <a:cubicBezTo>
                                <a:pt x="3962" y="211"/>
                                <a:pt x="3962" y="211"/>
                                <a:pt x="3962" y="211"/>
                              </a:cubicBezTo>
                              <a:lnTo>
                                <a:pt x="3962" y="0"/>
                              </a:lnTo>
                              <a:close/>
                              <a:moveTo>
                                <a:pt x="3848" y="211"/>
                              </a:moveTo>
                              <a:cubicBezTo>
                                <a:pt x="3867" y="211"/>
                                <a:pt x="3867" y="211"/>
                                <a:pt x="3867" y="211"/>
                              </a:cubicBezTo>
                              <a:cubicBezTo>
                                <a:pt x="3867" y="137"/>
                                <a:pt x="3867" y="137"/>
                                <a:pt x="3867" y="137"/>
                              </a:cubicBezTo>
                              <a:cubicBezTo>
                                <a:pt x="3867" y="120"/>
                                <a:pt x="3879" y="95"/>
                                <a:pt x="3907" y="95"/>
                              </a:cubicBezTo>
                              <a:cubicBezTo>
                                <a:pt x="3912" y="95"/>
                                <a:pt x="3916" y="96"/>
                                <a:pt x="3918" y="97"/>
                              </a:cubicBezTo>
                              <a:cubicBezTo>
                                <a:pt x="3922" y="79"/>
                                <a:pt x="3922" y="79"/>
                                <a:pt x="3922" y="79"/>
                              </a:cubicBezTo>
                              <a:cubicBezTo>
                                <a:pt x="3918" y="77"/>
                                <a:pt x="3913" y="77"/>
                                <a:pt x="3908" y="77"/>
                              </a:cubicBezTo>
                              <a:cubicBezTo>
                                <a:pt x="3885" y="77"/>
                                <a:pt x="3871" y="91"/>
                                <a:pt x="3866" y="105"/>
                              </a:cubicBezTo>
                              <a:cubicBezTo>
                                <a:pt x="3865" y="105"/>
                                <a:pt x="3865" y="105"/>
                                <a:pt x="3865" y="105"/>
                              </a:cubicBezTo>
                              <a:cubicBezTo>
                                <a:pt x="3865" y="80"/>
                                <a:pt x="3865" y="80"/>
                                <a:pt x="3865" y="80"/>
                              </a:cubicBezTo>
                              <a:cubicBezTo>
                                <a:pt x="3847" y="80"/>
                                <a:pt x="3847" y="80"/>
                                <a:pt x="3847" y="80"/>
                              </a:cubicBezTo>
                              <a:cubicBezTo>
                                <a:pt x="3848" y="99"/>
                                <a:pt x="3848" y="109"/>
                                <a:pt x="3848" y="121"/>
                              </a:cubicBezTo>
                              <a:lnTo>
                                <a:pt x="3848" y="211"/>
                              </a:lnTo>
                              <a:close/>
                              <a:moveTo>
                                <a:pt x="3704" y="136"/>
                              </a:moveTo>
                              <a:cubicBezTo>
                                <a:pt x="3704" y="114"/>
                                <a:pt x="3726" y="94"/>
                                <a:pt x="3750" y="94"/>
                              </a:cubicBezTo>
                              <a:cubicBezTo>
                                <a:pt x="3777" y="94"/>
                                <a:pt x="3793" y="111"/>
                                <a:pt x="3793" y="136"/>
                              </a:cubicBezTo>
                              <a:lnTo>
                                <a:pt x="3704" y="136"/>
                              </a:lnTo>
                              <a:close/>
                              <a:moveTo>
                                <a:pt x="3813" y="151"/>
                              </a:moveTo>
                              <a:cubicBezTo>
                                <a:pt x="3813" y="142"/>
                                <a:pt x="3813" y="142"/>
                                <a:pt x="3813" y="142"/>
                              </a:cubicBezTo>
                              <a:cubicBezTo>
                                <a:pt x="3813" y="107"/>
                                <a:pt x="3790" y="77"/>
                                <a:pt x="3750" y="77"/>
                              </a:cubicBezTo>
                              <a:cubicBezTo>
                                <a:pt x="3713" y="77"/>
                                <a:pt x="3684" y="106"/>
                                <a:pt x="3684" y="146"/>
                              </a:cubicBezTo>
                              <a:cubicBezTo>
                                <a:pt x="3684" y="185"/>
                                <a:pt x="3713" y="215"/>
                                <a:pt x="3752" y="215"/>
                              </a:cubicBezTo>
                              <a:cubicBezTo>
                                <a:pt x="3773" y="215"/>
                                <a:pt x="3793" y="207"/>
                                <a:pt x="3808" y="187"/>
                              </a:cubicBezTo>
                              <a:cubicBezTo>
                                <a:pt x="3794" y="175"/>
                                <a:pt x="3794" y="175"/>
                                <a:pt x="3794" y="175"/>
                              </a:cubicBezTo>
                              <a:cubicBezTo>
                                <a:pt x="3786" y="187"/>
                                <a:pt x="3771" y="198"/>
                                <a:pt x="3752" y="198"/>
                              </a:cubicBezTo>
                              <a:cubicBezTo>
                                <a:pt x="3726" y="198"/>
                                <a:pt x="3706" y="177"/>
                                <a:pt x="3704" y="151"/>
                              </a:cubicBezTo>
                              <a:lnTo>
                                <a:pt x="3813" y="151"/>
                              </a:lnTo>
                              <a:close/>
                              <a:moveTo>
                                <a:pt x="3531" y="146"/>
                              </a:moveTo>
                              <a:cubicBezTo>
                                <a:pt x="3531" y="116"/>
                                <a:pt x="3550" y="94"/>
                                <a:pt x="3580" y="94"/>
                              </a:cubicBezTo>
                              <a:cubicBezTo>
                                <a:pt x="3611" y="94"/>
                                <a:pt x="3633" y="116"/>
                                <a:pt x="3633" y="146"/>
                              </a:cubicBezTo>
                              <a:cubicBezTo>
                                <a:pt x="3633" y="175"/>
                                <a:pt x="3611" y="198"/>
                                <a:pt x="3580" y="198"/>
                              </a:cubicBezTo>
                              <a:cubicBezTo>
                                <a:pt x="3550" y="198"/>
                                <a:pt x="3531" y="175"/>
                                <a:pt x="3531" y="146"/>
                              </a:cubicBezTo>
                              <a:close/>
                              <a:moveTo>
                                <a:pt x="3650" y="0"/>
                              </a:moveTo>
                              <a:cubicBezTo>
                                <a:pt x="3632" y="0"/>
                                <a:pt x="3632" y="0"/>
                                <a:pt x="3632" y="0"/>
                              </a:cubicBezTo>
                              <a:cubicBezTo>
                                <a:pt x="3632" y="102"/>
                                <a:pt x="3632" y="102"/>
                                <a:pt x="3632" y="102"/>
                              </a:cubicBezTo>
                              <a:cubicBezTo>
                                <a:pt x="3631" y="102"/>
                                <a:pt x="3631" y="102"/>
                                <a:pt x="3631" y="102"/>
                              </a:cubicBezTo>
                              <a:cubicBezTo>
                                <a:pt x="3619" y="84"/>
                                <a:pt x="3598" y="77"/>
                                <a:pt x="3580" y="77"/>
                              </a:cubicBezTo>
                              <a:cubicBezTo>
                                <a:pt x="3539" y="77"/>
                                <a:pt x="3511" y="106"/>
                                <a:pt x="3511" y="146"/>
                              </a:cubicBezTo>
                              <a:cubicBezTo>
                                <a:pt x="3511" y="185"/>
                                <a:pt x="3539" y="215"/>
                                <a:pt x="3580" y="215"/>
                              </a:cubicBezTo>
                              <a:cubicBezTo>
                                <a:pt x="3598" y="215"/>
                                <a:pt x="3619" y="207"/>
                                <a:pt x="3631" y="189"/>
                              </a:cubicBezTo>
                              <a:cubicBezTo>
                                <a:pt x="3632" y="189"/>
                                <a:pt x="3632" y="189"/>
                                <a:pt x="3632" y="189"/>
                              </a:cubicBezTo>
                              <a:cubicBezTo>
                                <a:pt x="3632" y="211"/>
                                <a:pt x="3632" y="211"/>
                                <a:pt x="3632" y="211"/>
                              </a:cubicBezTo>
                              <a:cubicBezTo>
                                <a:pt x="3650" y="211"/>
                                <a:pt x="3650" y="211"/>
                                <a:pt x="3650" y="211"/>
                              </a:cubicBezTo>
                              <a:lnTo>
                                <a:pt x="3650" y="0"/>
                              </a:lnTo>
                              <a:close/>
                              <a:moveTo>
                                <a:pt x="3377" y="136"/>
                              </a:moveTo>
                              <a:cubicBezTo>
                                <a:pt x="3377" y="114"/>
                                <a:pt x="3399" y="94"/>
                                <a:pt x="3423" y="94"/>
                              </a:cubicBezTo>
                              <a:cubicBezTo>
                                <a:pt x="3450" y="94"/>
                                <a:pt x="3466" y="111"/>
                                <a:pt x="3466" y="136"/>
                              </a:cubicBezTo>
                              <a:lnTo>
                                <a:pt x="3377" y="136"/>
                              </a:lnTo>
                              <a:close/>
                              <a:moveTo>
                                <a:pt x="3486" y="151"/>
                              </a:moveTo>
                              <a:cubicBezTo>
                                <a:pt x="3486" y="142"/>
                                <a:pt x="3486" y="142"/>
                                <a:pt x="3486" y="142"/>
                              </a:cubicBezTo>
                              <a:cubicBezTo>
                                <a:pt x="3486" y="107"/>
                                <a:pt x="3463" y="77"/>
                                <a:pt x="3423" y="77"/>
                              </a:cubicBezTo>
                              <a:cubicBezTo>
                                <a:pt x="3386" y="77"/>
                                <a:pt x="3357" y="106"/>
                                <a:pt x="3357" y="146"/>
                              </a:cubicBezTo>
                              <a:cubicBezTo>
                                <a:pt x="3357" y="185"/>
                                <a:pt x="3386" y="215"/>
                                <a:pt x="3425" y="215"/>
                              </a:cubicBezTo>
                              <a:cubicBezTo>
                                <a:pt x="3447" y="215"/>
                                <a:pt x="3466" y="207"/>
                                <a:pt x="3481" y="187"/>
                              </a:cubicBezTo>
                              <a:cubicBezTo>
                                <a:pt x="3467" y="175"/>
                                <a:pt x="3467" y="175"/>
                                <a:pt x="3467" y="175"/>
                              </a:cubicBezTo>
                              <a:cubicBezTo>
                                <a:pt x="3460" y="187"/>
                                <a:pt x="3445" y="198"/>
                                <a:pt x="3425" y="198"/>
                              </a:cubicBezTo>
                              <a:cubicBezTo>
                                <a:pt x="3399" y="198"/>
                                <a:pt x="3379" y="177"/>
                                <a:pt x="3377" y="151"/>
                              </a:cubicBezTo>
                              <a:lnTo>
                                <a:pt x="3486" y="151"/>
                              </a:lnTo>
                              <a:close/>
                              <a:moveTo>
                                <a:pt x="3178" y="13"/>
                              </a:moveTo>
                              <a:cubicBezTo>
                                <a:pt x="3153" y="13"/>
                                <a:pt x="3153" y="13"/>
                                <a:pt x="3153" y="13"/>
                              </a:cubicBezTo>
                              <a:cubicBezTo>
                                <a:pt x="3153" y="211"/>
                                <a:pt x="3153" y="211"/>
                                <a:pt x="3153" y="211"/>
                              </a:cubicBezTo>
                              <a:cubicBezTo>
                                <a:pt x="3173" y="211"/>
                                <a:pt x="3173" y="211"/>
                                <a:pt x="3173" y="211"/>
                              </a:cubicBezTo>
                              <a:cubicBezTo>
                                <a:pt x="3173" y="42"/>
                                <a:pt x="3173" y="42"/>
                                <a:pt x="3173" y="42"/>
                              </a:cubicBezTo>
                              <a:cubicBezTo>
                                <a:pt x="3174" y="42"/>
                                <a:pt x="3174" y="42"/>
                                <a:pt x="3174" y="42"/>
                              </a:cubicBezTo>
                              <a:cubicBezTo>
                                <a:pt x="3292" y="211"/>
                                <a:pt x="3292" y="211"/>
                                <a:pt x="3292" y="211"/>
                              </a:cubicBezTo>
                              <a:cubicBezTo>
                                <a:pt x="3317" y="211"/>
                                <a:pt x="3317" y="211"/>
                                <a:pt x="3317" y="211"/>
                              </a:cubicBezTo>
                              <a:cubicBezTo>
                                <a:pt x="3317" y="13"/>
                                <a:pt x="3317" y="13"/>
                                <a:pt x="3317" y="13"/>
                              </a:cubicBezTo>
                              <a:cubicBezTo>
                                <a:pt x="3297" y="13"/>
                                <a:pt x="3297" y="13"/>
                                <a:pt x="3297" y="13"/>
                              </a:cubicBezTo>
                              <a:cubicBezTo>
                                <a:pt x="3297" y="181"/>
                                <a:pt x="3297" y="181"/>
                                <a:pt x="3297" y="181"/>
                              </a:cubicBezTo>
                              <a:cubicBezTo>
                                <a:pt x="3296" y="181"/>
                                <a:pt x="3296" y="181"/>
                                <a:pt x="3296" y="181"/>
                              </a:cubicBezTo>
                              <a:lnTo>
                                <a:pt x="3178" y="13"/>
                              </a:lnTo>
                              <a:close/>
                              <a:moveTo>
                                <a:pt x="2822" y="211"/>
                              </a:moveTo>
                              <a:cubicBezTo>
                                <a:pt x="2840" y="211"/>
                                <a:pt x="2840" y="211"/>
                                <a:pt x="2840" y="211"/>
                              </a:cubicBezTo>
                              <a:cubicBezTo>
                                <a:pt x="2840" y="144"/>
                                <a:pt x="2840" y="144"/>
                                <a:pt x="2840" y="144"/>
                              </a:cubicBezTo>
                              <a:cubicBezTo>
                                <a:pt x="2840" y="96"/>
                                <a:pt x="2873" y="94"/>
                                <a:pt x="2877" y="94"/>
                              </a:cubicBezTo>
                              <a:cubicBezTo>
                                <a:pt x="2903" y="94"/>
                                <a:pt x="2911" y="108"/>
                                <a:pt x="2911" y="135"/>
                              </a:cubicBezTo>
                              <a:cubicBezTo>
                                <a:pt x="2911" y="211"/>
                                <a:pt x="2911" y="211"/>
                                <a:pt x="2911" y="211"/>
                              </a:cubicBezTo>
                              <a:cubicBezTo>
                                <a:pt x="2929" y="211"/>
                                <a:pt x="2929" y="211"/>
                                <a:pt x="2929" y="211"/>
                              </a:cubicBezTo>
                              <a:cubicBezTo>
                                <a:pt x="2929" y="142"/>
                                <a:pt x="2929" y="142"/>
                                <a:pt x="2929" y="142"/>
                              </a:cubicBezTo>
                              <a:cubicBezTo>
                                <a:pt x="2929" y="117"/>
                                <a:pt x="2939" y="94"/>
                                <a:pt x="2966" y="94"/>
                              </a:cubicBezTo>
                              <a:cubicBezTo>
                                <a:pt x="2991" y="94"/>
                                <a:pt x="2999" y="108"/>
                                <a:pt x="2999" y="135"/>
                              </a:cubicBezTo>
                              <a:cubicBezTo>
                                <a:pt x="2999" y="211"/>
                                <a:pt x="2999" y="211"/>
                                <a:pt x="2999" y="211"/>
                              </a:cubicBezTo>
                              <a:cubicBezTo>
                                <a:pt x="3018" y="211"/>
                                <a:pt x="3018" y="211"/>
                                <a:pt x="3018" y="211"/>
                              </a:cubicBezTo>
                              <a:cubicBezTo>
                                <a:pt x="3018" y="128"/>
                                <a:pt x="3018" y="128"/>
                                <a:pt x="3018" y="128"/>
                              </a:cubicBezTo>
                              <a:cubicBezTo>
                                <a:pt x="3018" y="96"/>
                                <a:pt x="3002" y="77"/>
                                <a:pt x="2968" y="77"/>
                              </a:cubicBezTo>
                              <a:cubicBezTo>
                                <a:pt x="2951" y="77"/>
                                <a:pt x="2933" y="87"/>
                                <a:pt x="2925" y="104"/>
                              </a:cubicBezTo>
                              <a:cubicBezTo>
                                <a:pt x="2916" y="82"/>
                                <a:pt x="2898" y="77"/>
                                <a:pt x="2883" y="77"/>
                              </a:cubicBezTo>
                              <a:cubicBezTo>
                                <a:pt x="2868" y="77"/>
                                <a:pt x="2850" y="85"/>
                                <a:pt x="2841" y="100"/>
                              </a:cubicBezTo>
                              <a:cubicBezTo>
                                <a:pt x="2840" y="100"/>
                                <a:pt x="2840" y="100"/>
                                <a:pt x="2840" y="100"/>
                              </a:cubicBezTo>
                              <a:cubicBezTo>
                                <a:pt x="2840" y="80"/>
                                <a:pt x="2840" y="80"/>
                                <a:pt x="2840" y="80"/>
                              </a:cubicBezTo>
                              <a:cubicBezTo>
                                <a:pt x="2821" y="80"/>
                                <a:pt x="2821" y="80"/>
                                <a:pt x="2821" y="80"/>
                              </a:cubicBezTo>
                              <a:cubicBezTo>
                                <a:pt x="2821" y="90"/>
                                <a:pt x="2822" y="100"/>
                                <a:pt x="2822" y="109"/>
                              </a:cubicBezTo>
                              <a:lnTo>
                                <a:pt x="2822" y="211"/>
                              </a:lnTo>
                              <a:close/>
                              <a:moveTo>
                                <a:pt x="2780" y="211"/>
                              </a:moveTo>
                              <a:cubicBezTo>
                                <a:pt x="2780" y="202"/>
                                <a:pt x="2779" y="189"/>
                                <a:pt x="2779" y="182"/>
                              </a:cubicBezTo>
                              <a:cubicBezTo>
                                <a:pt x="2779" y="80"/>
                                <a:pt x="2779" y="80"/>
                                <a:pt x="2779" y="80"/>
                              </a:cubicBezTo>
                              <a:cubicBezTo>
                                <a:pt x="2760" y="80"/>
                                <a:pt x="2760" y="80"/>
                                <a:pt x="2760" y="80"/>
                              </a:cubicBezTo>
                              <a:cubicBezTo>
                                <a:pt x="2760" y="147"/>
                                <a:pt x="2760" y="147"/>
                                <a:pt x="2760" y="147"/>
                              </a:cubicBezTo>
                              <a:cubicBezTo>
                                <a:pt x="2760" y="195"/>
                                <a:pt x="2724" y="198"/>
                                <a:pt x="2720" y="198"/>
                              </a:cubicBezTo>
                              <a:cubicBezTo>
                                <a:pt x="2693" y="198"/>
                                <a:pt x="2685" y="182"/>
                                <a:pt x="2685" y="153"/>
                              </a:cubicBezTo>
                              <a:cubicBezTo>
                                <a:pt x="2685" y="80"/>
                                <a:pt x="2685" y="80"/>
                                <a:pt x="2685" y="80"/>
                              </a:cubicBezTo>
                              <a:cubicBezTo>
                                <a:pt x="2666" y="80"/>
                                <a:pt x="2666" y="80"/>
                                <a:pt x="2666" y="80"/>
                              </a:cubicBezTo>
                              <a:cubicBezTo>
                                <a:pt x="2666" y="163"/>
                                <a:pt x="2666" y="163"/>
                                <a:pt x="2666" y="163"/>
                              </a:cubicBezTo>
                              <a:cubicBezTo>
                                <a:pt x="2666" y="196"/>
                                <a:pt x="2682" y="215"/>
                                <a:pt x="2716" y="215"/>
                              </a:cubicBezTo>
                              <a:cubicBezTo>
                                <a:pt x="2733" y="215"/>
                                <a:pt x="2752" y="205"/>
                                <a:pt x="2760" y="190"/>
                              </a:cubicBezTo>
                              <a:cubicBezTo>
                                <a:pt x="2760" y="190"/>
                                <a:pt x="2760" y="190"/>
                                <a:pt x="2760" y="190"/>
                              </a:cubicBezTo>
                              <a:cubicBezTo>
                                <a:pt x="2760" y="197"/>
                                <a:pt x="2760" y="204"/>
                                <a:pt x="2761" y="211"/>
                              </a:cubicBezTo>
                              <a:lnTo>
                                <a:pt x="2780" y="211"/>
                              </a:lnTo>
                              <a:close/>
                              <a:moveTo>
                                <a:pt x="2575" y="211"/>
                              </a:moveTo>
                              <a:cubicBezTo>
                                <a:pt x="2594" y="211"/>
                                <a:pt x="2594" y="211"/>
                                <a:pt x="2594" y="211"/>
                              </a:cubicBezTo>
                              <a:cubicBezTo>
                                <a:pt x="2594" y="137"/>
                                <a:pt x="2594" y="137"/>
                                <a:pt x="2594" y="137"/>
                              </a:cubicBezTo>
                              <a:cubicBezTo>
                                <a:pt x="2594" y="120"/>
                                <a:pt x="2606" y="95"/>
                                <a:pt x="2634" y="95"/>
                              </a:cubicBezTo>
                              <a:cubicBezTo>
                                <a:pt x="2640" y="95"/>
                                <a:pt x="2643" y="96"/>
                                <a:pt x="2645" y="97"/>
                              </a:cubicBezTo>
                              <a:cubicBezTo>
                                <a:pt x="2649" y="79"/>
                                <a:pt x="2649" y="79"/>
                                <a:pt x="2649" y="79"/>
                              </a:cubicBezTo>
                              <a:cubicBezTo>
                                <a:pt x="2645" y="77"/>
                                <a:pt x="2640" y="77"/>
                                <a:pt x="2635" y="77"/>
                              </a:cubicBezTo>
                              <a:cubicBezTo>
                                <a:pt x="2612" y="77"/>
                                <a:pt x="2598" y="91"/>
                                <a:pt x="2593" y="105"/>
                              </a:cubicBezTo>
                              <a:cubicBezTo>
                                <a:pt x="2592" y="105"/>
                                <a:pt x="2592" y="105"/>
                                <a:pt x="2592" y="105"/>
                              </a:cubicBezTo>
                              <a:cubicBezTo>
                                <a:pt x="2592" y="80"/>
                                <a:pt x="2592" y="80"/>
                                <a:pt x="2592" y="80"/>
                              </a:cubicBezTo>
                              <a:cubicBezTo>
                                <a:pt x="2574" y="80"/>
                                <a:pt x="2574" y="80"/>
                                <a:pt x="2574" y="80"/>
                              </a:cubicBezTo>
                              <a:cubicBezTo>
                                <a:pt x="2575" y="99"/>
                                <a:pt x="2575" y="109"/>
                                <a:pt x="2575" y="121"/>
                              </a:cubicBezTo>
                              <a:lnTo>
                                <a:pt x="2575" y="211"/>
                              </a:lnTo>
                              <a:close/>
                              <a:moveTo>
                                <a:pt x="2548" y="80"/>
                              </a:moveTo>
                              <a:cubicBezTo>
                                <a:pt x="2510" y="80"/>
                                <a:pt x="2510" y="80"/>
                                <a:pt x="2510" y="80"/>
                              </a:cubicBezTo>
                              <a:cubicBezTo>
                                <a:pt x="2510" y="43"/>
                                <a:pt x="2510" y="43"/>
                                <a:pt x="2510" y="43"/>
                              </a:cubicBezTo>
                              <a:cubicBezTo>
                                <a:pt x="2492" y="43"/>
                                <a:pt x="2492" y="43"/>
                                <a:pt x="2492" y="43"/>
                              </a:cubicBezTo>
                              <a:cubicBezTo>
                                <a:pt x="2492" y="80"/>
                                <a:pt x="2492" y="80"/>
                                <a:pt x="2492" y="80"/>
                              </a:cubicBezTo>
                              <a:cubicBezTo>
                                <a:pt x="2464" y="80"/>
                                <a:pt x="2464" y="80"/>
                                <a:pt x="2464" y="80"/>
                              </a:cubicBezTo>
                              <a:cubicBezTo>
                                <a:pt x="2464" y="97"/>
                                <a:pt x="2464" y="97"/>
                                <a:pt x="2464" y="97"/>
                              </a:cubicBezTo>
                              <a:cubicBezTo>
                                <a:pt x="2492" y="97"/>
                                <a:pt x="2492" y="97"/>
                                <a:pt x="2492" y="97"/>
                              </a:cubicBezTo>
                              <a:cubicBezTo>
                                <a:pt x="2492" y="180"/>
                                <a:pt x="2492" y="180"/>
                                <a:pt x="2492" y="180"/>
                              </a:cubicBezTo>
                              <a:cubicBezTo>
                                <a:pt x="2492" y="209"/>
                                <a:pt x="2510" y="215"/>
                                <a:pt x="2524" y="215"/>
                              </a:cubicBezTo>
                              <a:cubicBezTo>
                                <a:pt x="2534" y="215"/>
                                <a:pt x="2543" y="213"/>
                                <a:pt x="2549" y="210"/>
                              </a:cubicBezTo>
                              <a:cubicBezTo>
                                <a:pt x="2549" y="193"/>
                                <a:pt x="2549" y="193"/>
                                <a:pt x="2549" y="193"/>
                              </a:cubicBezTo>
                              <a:cubicBezTo>
                                <a:pt x="2543" y="196"/>
                                <a:pt x="2536" y="198"/>
                                <a:pt x="2530" y="198"/>
                              </a:cubicBezTo>
                              <a:cubicBezTo>
                                <a:pt x="2518" y="198"/>
                                <a:pt x="2510" y="194"/>
                                <a:pt x="2510" y="174"/>
                              </a:cubicBezTo>
                              <a:cubicBezTo>
                                <a:pt x="2510" y="97"/>
                                <a:pt x="2510" y="97"/>
                                <a:pt x="2510" y="97"/>
                              </a:cubicBezTo>
                              <a:cubicBezTo>
                                <a:pt x="2548" y="97"/>
                                <a:pt x="2548" y="97"/>
                                <a:pt x="2548" y="97"/>
                              </a:cubicBezTo>
                              <a:lnTo>
                                <a:pt x="2548" y="80"/>
                              </a:lnTo>
                              <a:close/>
                              <a:moveTo>
                                <a:pt x="2323" y="80"/>
                              </a:moveTo>
                              <a:cubicBezTo>
                                <a:pt x="2324" y="90"/>
                                <a:pt x="2325" y="102"/>
                                <a:pt x="2325" y="109"/>
                              </a:cubicBezTo>
                              <a:cubicBezTo>
                                <a:pt x="2325" y="211"/>
                                <a:pt x="2325" y="211"/>
                                <a:pt x="2325" y="211"/>
                              </a:cubicBezTo>
                              <a:cubicBezTo>
                                <a:pt x="2343" y="211"/>
                                <a:pt x="2343" y="211"/>
                                <a:pt x="2343" y="211"/>
                              </a:cubicBezTo>
                              <a:cubicBezTo>
                                <a:pt x="2343" y="144"/>
                                <a:pt x="2343" y="144"/>
                                <a:pt x="2343" y="144"/>
                              </a:cubicBezTo>
                              <a:cubicBezTo>
                                <a:pt x="2343" y="96"/>
                                <a:pt x="2379" y="94"/>
                                <a:pt x="2383" y="94"/>
                              </a:cubicBezTo>
                              <a:cubicBezTo>
                                <a:pt x="2411" y="94"/>
                                <a:pt x="2419" y="110"/>
                                <a:pt x="2419" y="139"/>
                              </a:cubicBezTo>
                              <a:cubicBezTo>
                                <a:pt x="2419" y="211"/>
                                <a:pt x="2419" y="211"/>
                                <a:pt x="2419" y="211"/>
                              </a:cubicBezTo>
                              <a:cubicBezTo>
                                <a:pt x="2437" y="211"/>
                                <a:pt x="2437" y="211"/>
                                <a:pt x="2437" y="211"/>
                              </a:cubicBezTo>
                              <a:cubicBezTo>
                                <a:pt x="2437" y="128"/>
                                <a:pt x="2437" y="128"/>
                                <a:pt x="2437" y="128"/>
                              </a:cubicBezTo>
                              <a:cubicBezTo>
                                <a:pt x="2437" y="96"/>
                                <a:pt x="2421" y="77"/>
                                <a:pt x="2388" y="77"/>
                              </a:cubicBezTo>
                              <a:cubicBezTo>
                                <a:pt x="2370" y="77"/>
                                <a:pt x="2352" y="87"/>
                                <a:pt x="2344" y="101"/>
                              </a:cubicBezTo>
                              <a:cubicBezTo>
                                <a:pt x="2343" y="101"/>
                                <a:pt x="2343" y="101"/>
                                <a:pt x="2343" y="101"/>
                              </a:cubicBezTo>
                              <a:cubicBezTo>
                                <a:pt x="2343" y="94"/>
                                <a:pt x="2343" y="87"/>
                                <a:pt x="2342" y="80"/>
                              </a:cubicBezTo>
                              <a:lnTo>
                                <a:pt x="2323" y="80"/>
                              </a:lnTo>
                              <a:close/>
                              <a:moveTo>
                                <a:pt x="2183" y="136"/>
                              </a:moveTo>
                              <a:cubicBezTo>
                                <a:pt x="2183" y="114"/>
                                <a:pt x="2204" y="94"/>
                                <a:pt x="2229" y="94"/>
                              </a:cubicBezTo>
                              <a:cubicBezTo>
                                <a:pt x="2255" y="94"/>
                                <a:pt x="2271" y="111"/>
                                <a:pt x="2271" y="136"/>
                              </a:cubicBezTo>
                              <a:lnTo>
                                <a:pt x="2183" y="136"/>
                              </a:lnTo>
                              <a:close/>
                              <a:moveTo>
                                <a:pt x="2291" y="151"/>
                              </a:moveTo>
                              <a:cubicBezTo>
                                <a:pt x="2291" y="142"/>
                                <a:pt x="2291" y="142"/>
                                <a:pt x="2291" y="142"/>
                              </a:cubicBezTo>
                              <a:cubicBezTo>
                                <a:pt x="2291" y="107"/>
                                <a:pt x="2268" y="77"/>
                                <a:pt x="2229" y="77"/>
                              </a:cubicBezTo>
                              <a:cubicBezTo>
                                <a:pt x="2191" y="77"/>
                                <a:pt x="2162" y="106"/>
                                <a:pt x="2162" y="146"/>
                              </a:cubicBezTo>
                              <a:cubicBezTo>
                                <a:pt x="2162" y="185"/>
                                <a:pt x="2191" y="215"/>
                                <a:pt x="2230" y="215"/>
                              </a:cubicBezTo>
                              <a:cubicBezTo>
                                <a:pt x="2252" y="215"/>
                                <a:pt x="2271" y="207"/>
                                <a:pt x="2287" y="187"/>
                              </a:cubicBezTo>
                              <a:cubicBezTo>
                                <a:pt x="2272" y="175"/>
                                <a:pt x="2272" y="175"/>
                                <a:pt x="2272" y="175"/>
                              </a:cubicBezTo>
                              <a:cubicBezTo>
                                <a:pt x="2265" y="187"/>
                                <a:pt x="2250" y="198"/>
                                <a:pt x="2230" y="198"/>
                              </a:cubicBezTo>
                              <a:cubicBezTo>
                                <a:pt x="2204" y="198"/>
                                <a:pt x="2184" y="177"/>
                                <a:pt x="2182" y="151"/>
                              </a:cubicBezTo>
                              <a:lnTo>
                                <a:pt x="2291" y="151"/>
                              </a:lnTo>
                              <a:close/>
                              <a:moveTo>
                                <a:pt x="2145" y="100"/>
                              </a:moveTo>
                              <a:cubicBezTo>
                                <a:pt x="2132" y="84"/>
                                <a:pt x="2115" y="77"/>
                                <a:pt x="2097" y="77"/>
                              </a:cubicBezTo>
                              <a:cubicBezTo>
                                <a:pt x="2054" y="76"/>
                                <a:pt x="2028" y="106"/>
                                <a:pt x="2028" y="146"/>
                              </a:cubicBezTo>
                              <a:cubicBezTo>
                                <a:pt x="2028" y="185"/>
                                <a:pt x="2054" y="215"/>
                                <a:pt x="2097" y="215"/>
                              </a:cubicBezTo>
                              <a:cubicBezTo>
                                <a:pt x="2115" y="214"/>
                                <a:pt x="2132" y="207"/>
                                <a:pt x="2145" y="192"/>
                              </a:cubicBezTo>
                              <a:cubicBezTo>
                                <a:pt x="2130" y="181"/>
                                <a:pt x="2130" y="181"/>
                                <a:pt x="2130" y="181"/>
                              </a:cubicBezTo>
                              <a:cubicBezTo>
                                <a:pt x="2124" y="190"/>
                                <a:pt x="2112" y="198"/>
                                <a:pt x="2097" y="198"/>
                              </a:cubicBezTo>
                              <a:cubicBezTo>
                                <a:pt x="2066" y="198"/>
                                <a:pt x="2048" y="176"/>
                                <a:pt x="2048" y="146"/>
                              </a:cubicBezTo>
                              <a:cubicBezTo>
                                <a:pt x="2048" y="116"/>
                                <a:pt x="2066" y="93"/>
                                <a:pt x="2097" y="94"/>
                              </a:cubicBezTo>
                              <a:cubicBezTo>
                                <a:pt x="2112" y="94"/>
                                <a:pt x="2124" y="102"/>
                                <a:pt x="2130" y="111"/>
                              </a:cubicBezTo>
                              <a:lnTo>
                                <a:pt x="2145" y="100"/>
                              </a:lnTo>
                              <a:close/>
                              <a:moveTo>
                                <a:pt x="1948" y="211"/>
                              </a:moveTo>
                              <a:cubicBezTo>
                                <a:pt x="1967" y="211"/>
                                <a:pt x="1967" y="211"/>
                                <a:pt x="1967" y="211"/>
                              </a:cubicBezTo>
                              <a:cubicBezTo>
                                <a:pt x="1967" y="137"/>
                                <a:pt x="1967" y="137"/>
                                <a:pt x="1967" y="137"/>
                              </a:cubicBezTo>
                              <a:cubicBezTo>
                                <a:pt x="1967" y="120"/>
                                <a:pt x="1979" y="95"/>
                                <a:pt x="2007" y="95"/>
                              </a:cubicBezTo>
                              <a:cubicBezTo>
                                <a:pt x="2012" y="95"/>
                                <a:pt x="2016" y="96"/>
                                <a:pt x="2018" y="97"/>
                              </a:cubicBezTo>
                              <a:cubicBezTo>
                                <a:pt x="2022" y="79"/>
                                <a:pt x="2022" y="79"/>
                                <a:pt x="2022" y="79"/>
                              </a:cubicBezTo>
                              <a:cubicBezTo>
                                <a:pt x="2018" y="77"/>
                                <a:pt x="2013" y="77"/>
                                <a:pt x="2008" y="77"/>
                              </a:cubicBezTo>
                              <a:cubicBezTo>
                                <a:pt x="1985" y="77"/>
                                <a:pt x="1971" y="91"/>
                                <a:pt x="1966" y="105"/>
                              </a:cubicBezTo>
                              <a:cubicBezTo>
                                <a:pt x="1965" y="105"/>
                                <a:pt x="1965" y="105"/>
                                <a:pt x="1965" y="105"/>
                              </a:cubicBezTo>
                              <a:cubicBezTo>
                                <a:pt x="1965" y="80"/>
                                <a:pt x="1965" y="80"/>
                                <a:pt x="1965" y="80"/>
                              </a:cubicBezTo>
                              <a:cubicBezTo>
                                <a:pt x="1947" y="80"/>
                                <a:pt x="1947" y="80"/>
                                <a:pt x="1947" y="80"/>
                              </a:cubicBezTo>
                              <a:cubicBezTo>
                                <a:pt x="1948" y="99"/>
                                <a:pt x="1948" y="109"/>
                                <a:pt x="1948" y="121"/>
                              </a:cubicBezTo>
                              <a:lnTo>
                                <a:pt x="1948" y="211"/>
                              </a:lnTo>
                              <a:close/>
                              <a:moveTo>
                                <a:pt x="1804" y="136"/>
                              </a:moveTo>
                              <a:cubicBezTo>
                                <a:pt x="1804" y="114"/>
                                <a:pt x="1826" y="94"/>
                                <a:pt x="1850" y="94"/>
                              </a:cubicBezTo>
                              <a:cubicBezTo>
                                <a:pt x="1877" y="94"/>
                                <a:pt x="1893" y="111"/>
                                <a:pt x="1893" y="136"/>
                              </a:cubicBezTo>
                              <a:lnTo>
                                <a:pt x="1804" y="136"/>
                              </a:lnTo>
                              <a:close/>
                              <a:moveTo>
                                <a:pt x="1913" y="151"/>
                              </a:moveTo>
                              <a:cubicBezTo>
                                <a:pt x="1913" y="142"/>
                                <a:pt x="1913" y="142"/>
                                <a:pt x="1913" y="142"/>
                              </a:cubicBezTo>
                              <a:cubicBezTo>
                                <a:pt x="1913" y="107"/>
                                <a:pt x="1890" y="77"/>
                                <a:pt x="1850" y="77"/>
                              </a:cubicBezTo>
                              <a:cubicBezTo>
                                <a:pt x="1813" y="77"/>
                                <a:pt x="1784" y="106"/>
                                <a:pt x="1784" y="146"/>
                              </a:cubicBezTo>
                              <a:cubicBezTo>
                                <a:pt x="1784" y="185"/>
                                <a:pt x="1813" y="215"/>
                                <a:pt x="1852" y="215"/>
                              </a:cubicBezTo>
                              <a:cubicBezTo>
                                <a:pt x="1873" y="215"/>
                                <a:pt x="1893" y="207"/>
                                <a:pt x="1908" y="187"/>
                              </a:cubicBezTo>
                              <a:cubicBezTo>
                                <a:pt x="1894" y="175"/>
                                <a:pt x="1894" y="175"/>
                                <a:pt x="1894" y="175"/>
                              </a:cubicBezTo>
                              <a:cubicBezTo>
                                <a:pt x="1886" y="187"/>
                                <a:pt x="1871" y="198"/>
                                <a:pt x="1852" y="198"/>
                              </a:cubicBezTo>
                              <a:cubicBezTo>
                                <a:pt x="1826" y="198"/>
                                <a:pt x="1806" y="177"/>
                                <a:pt x="1804" y="151"/>
                              </a:cubicBezTo>
                              <a:lnTo>
                                <a:pt x="1913" y="151"/>
                              </a:lnTo>
                              <a:close/>
                              <a:moveTo>
                                <a:pt x="1674" y="0"/>
                              </a:moveTo>
                              <a:cubicBezTo>
                                <a:pt x="1656" y="0"/>
                                <a:pt x="1656" y="0"/>
                                <a:pt x="1656" y="0"/>
                              </a:cubicBezTo>
                              <a:cubicBezTo>
                                <a:pt x="1656" y="211"/>
                                <a:pt x="1656" y="211"/>
                                <a:pt x="1656" y="211"/>
                              </a:cubicBezTo>
                              <a:cubicBezTo>
                                <a:pt x="1674" y="211"/>
                                <a:pt x="1674" y="211"/>
                                <a:pt x="1674" y="211"/>
                              </a:cubicBezTo>
                              <a:cubicBezTo>
                                <a:pt x="1674" y="142"/>
                                <a:pt x="1674" y="142"/>
                                <a:pt x="1674" y="142"/>
                              </a:cubicBezTo>
                              <a:cubicBezTo>
                                <a:pt x="1742" y="211"/>
                                <a:pt x="1742" y="211"/>
                                <a:pt x="1742" y="211"/>
                              </a:cubicBezTo>
                              <a:cubicBezTo>
                                <a:pt x="1771" y="211"/>
                                <a:pt x="1771" y="211"/>
                                <a:pt x="1771" y="211"/>
                              </a:cubicBezTo>
                              <a:cubicBezTo>
                                <a:pt x="1699" y="140"/>
                                <a:pt x="1699" y="140"/>
                                <a:pt x="1699" y="140"/>
                              </a:cubicBezTo>
                              <a:cubicBezTo>
                                <a:pt x="1764" y="80"/>
                                <a:pt x="1764" y="80"/>
                                <a:pt x="1764" y="80"/>
                              </a:cubicBezTo>
                              <a:cubicBezTo>
                                <a:pt x="1736" y="80"/>
                                <a:pt x="1736" y="80"/>
                                <a:pt x="1736" y="80"/>
                              </a:cubicBezTo>
                              <a:cubicBezTo>
                                <a:pt x="1674" y="139"/>
                                <a:pt x="1674" y="139"/>
                                <a:pt x="1674" y="139"/>
                              </a:cubicBezTo>
                              <a:lnTo>
                                <a:pt x="1674" y="0"/>
                              </a:lnTo>
                              <a:close/>
                              <a:moveTo>
                                <a:pt x="1499" y="80"/>
                              </a:moveTo>
                              <a:cubicBezTo>
                                <a:pt x="1499" y="90"/>
                                <a:pt x="1500" y="102"/>
                                <a:pt x="1500" y="109"/>
                              </a:cubicBezTo>
                              <a:cubicBezTo>
                                <a:pt x="1500" y="211"/>
                                <a:pt x="1500" y="211"/>
                                <a:pt x="1500" y="211"/>
                              </a:cubicBezTo>
                              <a:cubicBezTo>
                                <a:pt x="1519" y="211"/>
                                <a:pt x="1519" y="211"/>
                                <a:pt x="1519" y="211"/>
                              </a:cubicBezTo>
                              <a:cubicBezTo>
                                <a:pt x="1519" y="144"/>
                                <a:pt x="1519" y="144"/>
                                <a:pt x="1519" y="144"/>
                              </a:cubicBezTo>
                              <a:cubicBezTo>
                                <a:pt x="1519" y="96"/>
                                <a:pt x="1554" y="94"/>
                                <a:pt x="1558" y="94"/>
                              </a:cubicBezTo>
                              <a:cubicBezTo>
                                <a:pt x="1586" y="94"/>
                                <a:pt x="1594" y="110"/>
                                <a:pt x="1594" y="139"/>
                              </a:cubicBezTo>
                              <a:cubicBezTo>
                                <a:pt x="1594" y="211"/>
                                <a:pt x="1594" y="211"/>
                                <a:pt x="1594" y="211"/>
                              </a:cubicBezTo>
                              <a:cubicBezTo>
                                <a:pt x="1612" y="211"/>
                                <a:pt x="1612" y="211"/>
                                <a:pt x="1612" y="211"/>
                              </a:cubicBezTo>
                              <a:cubicBezTo>
                                <a:pt x="1612" y="128"/>
                                <a:pt x="1612" y="128"/>
                                <a:pt x="1612" y="128"/>
                              </a:cubicBezTo>
                              <a:cubicBezTo>
                                <a:pt x="1612" y="96"/>
                                <a:pt x="1596" y="77"/>
                                <a:pt x="1563" y="77"/>
                              </a:cubicBezTo>
                              <a:cubicBezTo>
                                <a:pt x="1546" y="77"/>
                                <a:pt x="1527" y="87"/>
                                <a:pt x="1519" y="101"/>
                              </a:cubicBezTo>
                              <a:cubicBezTo>
                                <a:pt x="1519" y="101"/>
                                <a:pt x="1519" y="101"/>
                                <a:pt x="1519" y="101"/>
                              </a:cubicBezTo>
                              <a:cubicBezTo>
                                <a:pt x="1519" y="94"/>
                                <a:pt x="1519" y="87"/>
                                <a:pt x="1518" y="80"/>
                              </a:cubicBezTo>
                              <a:lnTo>
                                <a:pt x="1499" y="80"/>
                              </a:lnTo>
                              <a:close/>
                              <a:moveTo>
                                <a:pt x="1439" y="146"/>
                              </a:moveTo>
                              <a:cubicBezTo>
                                <a:pt x="1439" y="156"/>
                                <a:pt x="1439" y="156"/>
                                <a:pt x="1439" y="156"/>
                              </a:cubicBezTo>
                              <a:cubicBezTo>
                                <a:pt x="1439" y="179"/>
                                <a:pt x="1426" y="198"/>
                                <a:pt x="1399" y="198"/>
                              </a:cubicBezTo>
                              <a:cubicBezTo>
                                <a:pt x="1384" y="198"/>
                                <a:pt x="1368" y="191"/>
                                <a:pt x="1368" y="174"/>
                              </a:cubicBezTo>
                              <a:cubicBezTo>
                                <a:pt x="1368" y="147"/>
                                <a:pt x="1411" y="146"/>
                                <a:pt x="1429" y="146"/>
                              </a:cubicBezTo>
                              <a:lnTo>
                                <a:pt x="1439" y="146"/>
                              </a:lnTo>
                              <a:close/>
                              <a:moveTo>
                                <a:pt x="1430" y="131"/>
                              </a:moveTo>
                              <a:cubicBezTo>
                                <a:pt x="1398" y="131"/>
                                <a:pt x="1348" y="134"/>
                                <a:pt x="1348" y="176"/>
                              </a:cubicBezTo>
                              <a:cubicBezTo>
                                <a:pt x="1348" y="202"/>
                                <a:pt x="1370" y="215"/>
                                <a:pt x="1393" y="215"/>
                              </a:cubicBezTo>
                              <a:cubicBezTo>
                                <a:pt x="1414" y="215"/>
                                <a:pt x="1429" y="207"/>
                                <a:pt x="1439" y="190"/>
                              </a:cubicBezTo>
                              <a:cubicBezTo>
                                <a:pt x="1440" y="190"/>
                                <a:pt x="1440" y="190"/>
                                <a:pt x="1440" y="190"/>
                              </a:cubicBezTo>
                              <a:cubicBezTo>
                                <a:pt x="1440" y="197"/>
                                <a:pt x="1441" y="205"/>
                                <a:pt x="1442" y="211"/>
                              </a:cubicBezTo>
                              <a:cubicBezTo>
                                <a:pt x="1460" y="211"/>
                                <a:pt x="1460" y="211"/>
                                <a:pt x="1460" y="211"/>
                              </a:cubicBezTo>
                              <a:cubicBezTo>
                                <a:pt x="1458" y="204"/>
                                <a:pt x="1457" y="192"/>
                                <a:pt x="1457" y="182"/>
                              </a:cubicBezTo>
                              <a:cubicBezTo>
                                <a:pt x="1457" y="123"/>
                                <a:pt x="1457" y="123"/>
                                <a:pt x="1457" y="123"/>
                              </a:cubicBezTo>
                              <a:cubicBezTo>
                                <a:pt x="1457" y="91"/>
                                <a:pt x="1435" y="77"/>
                                <a:pt x="1409" y="77"/>
                              </a:cubicBezTo>
                              <a:cubicBezTo>
                                <a:pt x="1385" y="77"/>
                                <a:pt x="1366" y="84"/>
                                <a:pt x="1354" y="96"/>
                              </a:cubicBezTo>
                              <a:cubicBezTo>
                                <a:pt x="1365" y="109"/>
                                <a:pt x="1365" y="109"/>
                                <a:pt x="1365" y="109"/>
                              </a:cubicBezTo>
                              <a:cubicBezTo>
                                <a:pt x="1376" y="99"/>
                                <a:pt x="1390" y="94"/>
                                <a:pt x="1405" y="94"/>
                              </a:cubicBezTo>
                              <a:cubicBezTo>
                                <a:pt x="1428" y="94"/>
                                <a:pt x="1439" y="105"/>
                                <a:pt x="1439" y="128"/>
                              </a:cubicBezTo>
                              <a:cubicBezTo>
                                <a:pt x="1439" y="131"/>
                                <a:pt x="1439" y="131"/>
                                <a:pt x="1439" y="131"/>
                              </a:cubicBezTo>
                              <a:lnTo>
                                <a:pt x="1430" y="131"/>
                              </a:lnTo>
                              <a:close/>
                              <a:moveTo>
                                <a:pt x="1205" y="13"/>
                              </a:moveTo>
                              <a:cubicBezTo>
                                <a:pt x="1185" y="13"/>
                                <a:pt x="1185" y="13"/>
                                <a:pt x="1185" y="13"/>
                              </a:cubicBezTo>
                              <a:cubicBezTo>
                                <a:pt x="1185" y="211"/>
                                <a:pt x="1185" y="211"/>
                                <a:pt x="1185" y="211"/>
                              </a:cubicBezTo>
                              <a:cubicBezTo>
                                <a:pt x="1205" y="211"/>
                                <a:pt x="1205" y="211"/>
                                <a:pt x="1205" y="211"/>
                              </a:cubicBezTo>
                              <a:cubicBezTo>
                                <a:pt x="1205" y="109"/>
                                <a:pt x="1205" y="109"/>
                                <a:pt x="1205" y="109"/>
                              </a:cubicBezTo>
                              <a:cubicBezTo>
                                <a:pt x="1206" y="109"/>
                                <a:pt x="1206" y="109"/>
                                <a:pt x="1206" y="109"/>
                              </a:cubicBezTo>
                              <a:cubicBezTo>
                                <a:pt x="1209" y="109"/>
                                <a:pt x="1209" y="109"/>
                                <a:pt x="1209" y="109"/>
                              </a:cubicBezTo>
                              <a:cubicBezTo>
                                <a:pt x="1306" y="211"/>
                                <a:pt x="1306" y="211"/>
                                <a:pt x="1306" y="211"/>
                              </a:cubicBezTo>
                              <a:cubicBezTo>
                                <a:pt x="1336" y="211"/>
                                <a:pt x="1336" y="211"/>
                                <a:pt x="1336" y="211"/>
                              </a:cubicBezTo>
                              <a:cubicBezTo>
                                <a:pt x="1230" y="103"/>
                                <a:pt x="1230" y="103"/>
                                <a:pt x="1230" y="103"/>
                              </a:cubicBezTo>
                              <a:cubicBezTo>
                                <a:pt x="1330" y="13"/>
                                <a:pt x="1330" y="13"/>
                                <a:pt x="1330" y="13"/>
                              </a:cubicBezTo>
                              <a:cubicBezTo>
                                <a:pt x="1301" y="13"/>
                                <a:pt x="1301" y="13"/>
                                <a:pt x="1301" y="13"/>
                              </a:cubicBezTo>
                              <a:cubicBezTo>
                                <a:pt x="1208" y="99"/>
                                <a:pt x="1208" y="99"/>
                                <a:pt x="1208" y="99"/>
                              </a:cubicBezTo>
                              <a:cubicBezTo>
                                <a:pt x="1206" y="99"/>
                                <a:pt x="1206" y="99"/>
                                <a:pt x="1206" y="99"/>
                              </a:cubicBezTo>
                              <a:cubicBezTo>
                                <a:pt x="1205" y="99"/>
                                <a:pt x="1205" y="99"/>
                                <a:pt x="1205" y="99"/>
                              </a:cubicBezTo>
                              <a:lnTo>
                                <a:pt x="1205" y="13"/>
                              </a:lnTo>
                              <a:close/>
                              <a:moveTo>
                                <a:pt x="1048" y="0"/>
                              </a:moveTo>
                              <a:cubicBezTo>
                                <a:pt x="1030" y="0"/>
                                <a:pt x="1030" y="0"/>
                                <a:pt x="1030" y="0"/>
                              </a:cubicBezTo>
                              <a:cubicBezTo>
                                <a:pt x="1030" y="211"/>
                                <a:pt x="1030" y="211"/>
                                <a:pt x="1030" y="211"/>
                              </a:cubicBezTo>
                              <a:cubicBezTo>
                                <a:pt x="1048" y="211"/>
                                <a:pt x="1048" y="211"/>
                                <a:pt x="1048" y="211"/>
                              </a:cubicBezTo>
                              <a:lnTo>
                                <a:pt x="1048" y="0"/>
                              </a:lnTo>
                              <a:close/>
                              <a:moveTo>
                                <a:pt x="964" y="146"/>
                              </a:moveTo>
                              <a:cubicBezTo>
                                <a:pt x="964" y="156"/>
                                <a:pt x="964" y="156"/>
                                <a:pt x="964" y="156"/>
                              </a:cubicBezTo>
                              <a:cubicBezTo>
                                <a:pt x="964" y="179"/>
                                <a:pt x="952" y="198"/>
                                <a:pt x="925" y="198"/>
                              </a:cubicBezTo>
                              <a:cubicBezTo>
                                <a:pt x="910" y="198"/>
                                <a:pt x="894" y="191"/>
                                <a:pt x="894" y="174"/>
                              </a:cubicBezTo>
                              <a:cubicBezTo>
                                <a:pt x="894" y="147"/>
                                <a:pt x="936" y="146"/>
                                <a:pt x="955" y="146"/>
                              </a:cubicBezTo>
                              <a:lnTo>
                                <a:pt x="964" y="146"/>
                              </a:lnTo>
                              <a:close/>
                              <a:moveTo>
                                <a:pt x="955" y="131"/>
                              </a:moveTo>
                              <a:cubicBezTo>
                                <a:pt x="924" y="131"/>
                                <a:pt x="874" y="134"/>
                                <a:pt x="874" y="176"/>
                              </a:cubicBezTo>
                              <a:cubicBezTo>
                                <a:pt x="874" y="202"/>
                                <a:pt x="896" y="215"/>
                                <a:pt x="919" y="215"/>
                              </a:cubicBezTo>
                              <a:cubicBezTo>
                                <a:pt x="940" y="215"/>
                                <a:pt x="954" y="207"/>
                                <a:pt x="965" y="190"/>
                              </a:cubicBezTo>
                              <a:cubicBezTo>
                                <a:pt x="966" y="190"/>
                                <a:pt x="966" y="190"/>
                                <a:pt x="966" y="190"/>
                              </a:cubicBezTo>
                              <a:cubicBezTo>
                                <a:pt x="966" y="197"/>
                                <a:pt x="966" y="205"/>
                                <a:pt x="967" y="211"/>
                              </a:cubicBezTo>
                              <a:cubicBezTo>
                                <a:pt x="985" y="211"/>
                                <a:pt x="985" y="211"/>
                                <a:pt x="985" y="211"/>
                              </a:cubicBezTo>
                              <a:cubicBezTo>
                                <a:pt x="984" y="204"/>
                                <a:pt x="983" y="192"/>
                                <a:pt x="983" y="182"/>
                              </a:cubicBezTo>
                              <a:cubicBezTo>
                                <a:pt x="983" y="123"/>
                                <a:pt x="983" y="123"/>
                                <a:pt x="983" y="123"/>
                              </a:cubicBezTo>
                              <a:cubicBezTo>
                                <a:pt x="983" y="91"/>
                                <a:pt x="961" y="77"/>
                                <a:pt x="935" y="77"/>
                              </a:cubicBezTo>
                              <a:cubicBezTo>
                                <a:pt x="910" y="77"/>
                                <a:pt x="892" y="84"/>
                                <a:pt x="880" y="96"/>
                              </a:cubicBezTo>
                              <a:cubicBezTo>
                                <a:pt x="891" y="109"/>
                                <a:pt x="891" y="109"/>
                                <a:pt x="891" y="109"/>
                              </a:cubicBezTo>
                              <a:cubicBezTo>
                                <a:pt x="902" y="99"/>
                                <a:pt x="915" y="94"/>
                                <a:pt x="931" y="94"/>
                              </a:cubicBezTo>
                              <a:cubicBezTo>
                                <a:pt x="954" y="94"/>
                                <a:pt x="964" y="105"/>
                                <a:pt x="964" y="128"/>
                              </a:cubicBezTo>
                              <a:cubicBezTo>
                                <a:pt x="964" y="131"/>
                                <a:pt x="964" y="131"/>
                                <a:pt x="964" y="131"/>
                              </a:cubicBezTo>
                              <a:lnTo>
                                <a:pt x="955" y="131"/>
                              </a:lnTo>
                              <a:close/>
                              <a:moveTo>
                                <a:pt x="819" y="146"/>
                              </a:moveTo>
                              <a:cubicBezTo>
                                <a:pt x="819" y="156"/>
                                <a:pt x="819" y="156"/>
                                <a:pt x="819" y="156"/>
                              </a:cubicBezTo>
                              <a:cubicBezTo>
                                <a:pt x="819" y="179"/>
                                <a:pt x="806" y="198"/>
                                <a:pt x="779" y="198"/>
                              </a:cubicBezTo>
                              <a:cubicBezTo>
                                <a:pt x="765" y="198"/>
                                <a:pt x="749" y="191"/>
                                <a:pt x="749" y="174"/>
                              </a:cubicBezTo>
                              <a:cubicBezTo>
                                <a:pt x="749" y="147"/>
                                <a:pt x="791" y="146"/>
                                <a:pt x="810" y="146"/>
                              </a:cubicBezTo>
                              <a:lnTo>
                                <a:pt x="819" y="146"/>
                              </a:lnTo>
                              <a:close/>
                              <a:moveTo>
                                <a:pt x="810" y="131"/>
                              </a:moveTo>
                              <a:cubicBezTo>
                                <a:pt x="779" y="131"/>
                                <a:pt x="728" y="134"/>
                                <a:pt x="728" y="176"/>
                              </a:cubicBezTo>
                              <a:cubicBezTo>
                                <a:pt x="728" y="202"/>
                                <a:pt x="750" y="215"/>
                                <a:pt x="773" y="215"/>
                              </a:cubicBezTo>
                              <a:cubicBezTo>
                                <a:pt x="794" y="215"/>
                                <a:pt x="809" y="207"/>
                                <a:pt x="820" y="190"/>
                              </a:cubicBezTo>
                              <a:cubicBezTo>
                                <a:pt x="820" y="190"/>
                                <a:pt x="820" y="190"/>
                                <a:pt x="820" y="190"/>
                              </a:cubicBezTo>
                              <a:cubicBezTo>
                                <a:pt x="820" y="197"/>
                                <a:pt x="821" y="205"/>
                                <a:pt x="822" y="211"/>
                              </a:cubicBezTo>
                              <a:cubicBezTo>
                                <a:pt x="840" y="211"/>
                                <a:pt x="840" y="211"/>
                                <a:pt x="840" y="211"/>
                              </a:cubicBezTo>
                              <a:cubicBezTo>
                                <a:pt x="839" y="204"/>
                                <a:pt x="838" y="192"/>
                                <a:pt x="838" y="182"/>
                              </a:cubicBezTo>
                              <a:cubicBezTo>
                                <a:pt x="838" y="123"/>
                                <a:pt x="838" y="123"/>
                                <a:pt x="838" y="123"/>
                              </a:cubicBezTo>
                              <a:cubicBezTo>
                                <a:pt x="838" y="91"/>
                                <a:pt x="816" y="77"/>
                                <a:pt x="790" y="77"/>
                              </a:cubicBezTo>
                              <a:cubicBezTo>
                                <a:pt x="765" y="77"/>
                                <a:pt x="746" y="84"/>
                                <a:pt x="734" y="96"/>
                              </a:cubicBezTo>
                              <a:cubicBezTo>
                                <a:pt x="745" y="109"/>
                                <a:pt x="745" y="109"/>
                                <a:pt x="745" y="109"/>
                              </a:cubicBezTo>
                              <a:cubicBezTo>
                                <a:pt x="757" y="99"/>
                                <a:pt x="770" y="94"/>
                                <a:pt x="786" y="94"/>
                              </a:cubicBezTo>
                              <a:cubicBezTo>
                                <a:pt x="808" y="94"/>
                                <a:pt x="819" y="105"/>
                                <a:pt x="819" y="128"/>
                              </a:cubicBezTo>
                              <a:cubicBezTo>
                                <a:pt x="819" y="131"/>
                                <a:pt x="819" y="131"/>
                                <a:pt x="819" y="131"/>
                              </a:cubicBezTo>
                              <a:lnTo>
                                <a:pt x="810" y="131"/>
                              </a:lnTo>
                              <a:close/>
                              <a:moveTo>
                                <a:pt x="644" y="211"/>
                              </a:moveTo>
                              <a:cubicBezTo>
                                <a:pt x="663" y="211"/>
                                <a:pt x="663" y="211"/>
                                <a:pt x="663" y="211"/>
                              </a:cubicBezTo>
                              <a:cubicBezTo>
                                <a:pt x="663" y="137"/>
                                <a:pt x="663" y="137"/>
                                <a:pt x="663" y="137"/>
                              </a:cubicBezTo>
                              <a:cubicBezTo>
                                <a:pt x="663" y="120"/>
                                <a:pt x="675" y="95"/>
                                <a:pt x="703" y="95"/>
                              </a:cubicBezTo>
                              <a:cubicBezTo>
                                <a:pt x="708" y="95"/>
                                <a:pt x="712" y="96"/>
                                <a:pt x="714" y="97"/>
                              </a:cubicBezTo>
                              <a:cubicBezTo>
                                <a:pt x="718" y="79"/>
                                <a:pt x="718" y="79"/>
                                <a:pt x="718" y="79"/>
                              </a:cubicBezTo>
                              <a:cubicBezTo>
                                <a:pt x="714" y="77"/>
                                <a:pt x="709" y="77"/>
                                <a:pt x="704" y="77"/>
                              </a:cubicBezTo>
                              <a:cubicBezTo>
                                <a:pt x="681" y="77"/>
                                <a:pt x="667" y="91"/>
                                <a:pt x="662" y="105"/>
                              </a:cubicBezTo>
                              <a:cubicBezTo>
                                <a:pt x="661" y="105"/>
                                <a:pt x="661" y="105"/>
                                <a:pt x="661" y="105"/>
                              </a:cubicBezTo>
                              <a:cubicBezTo>
                                <a:pt x="661" y="80"/>
                                <a:pt x="661" y="80"/>
                                <a:pt x="661" y="80"/>
                              </a:cubicBezTo>
                              <a:cubicBezTo>
                                <a:pt x="643" y="80"/>
                                <a:pt x="643" y="80"/>
                                <a:pt x="643" y="80"/>
                              </a:cubicBezTo>
                              <a:cubicBezTo>
                                <a:pt x="644" y="99"/>
                                <a:pt x="644" y="109"/>
                                <a:pt x="644" y="121"/>
                              </a:cubicBezTo>
                              <a:lnTo>
                                <a:pt x="644" y="211"/>
                              </a:lnTo>
                              <a:close/>
                              <a:moveTo>
                                <a:pt x="485" y="144"/>
                              </a:moveTo>
                              <a:cubicBezTo>
                                <a:pt x="485" y="117"/>
                                <a:pt x="506" y="94"/>
                                <a:pt x="533" y="94"/>
                              </a:cubicBezTo>
                              <a:cubicBezTo>
                                <a:pt x="564" y="94"/>
                                <a:pt x="583" y="117"/>
                                <a:pt x="583" y="144"/>
                              </a:cubicBezTo>
                              <a:cubicBezTo>
                                <a:pt x="584" y="174"/>
                                <a:pt x="560" y="195"/>
                                <a:pt x="533" y="195"/>
                              </a:cubicBezTo>
                              <a:cubicBezTo>
                                <a:pt x="506" y="195"/>
                                <a:pt x="485" y="172"/>
                                <a:pt x="485" y="144"/>
                              </a:cubicBezTo>
                              <a:close/>
                              <a:moveTo>
                                <a:pt x="467" y="252"/>
                              </a:moveTo>
                              <a:cubicBezTo>
                                <a:pt x="484" y="270"/>
                                <a:pt x="504" y="279"/>
                                <a:pt x="531" y="279"/>
                              </a:cubicBezTo>
                              <a:cubicBezTo>
                                <a:pt x="589" y="279"/>
                                <a:pt x="601" y="239"/>
                                <a:pt x="601" y="210"/>
                              </a:cubicBezTo>
                              <a:cubicBezTo>
                                <a:pt x="601" y="80"/>
                                <a:pt x="601" y="80"/>
                                <a:pt x="601" y="80"/>
                              </a:cubicBezTo>
                              <a:cubicBezTo>
                                <a:pt x="582" y="80"/>
                                <a:pt x="582" y="80"/>
                                <a:pt x="582" y="80"/>
                              </a:cubicBezTo>
                              <a:cubicBezTo>
                                <a:pt x="582" y="102"/>
                                <a:pt x="582" y="102"/>
                                <a:pt x="582" y="102"/>
                              </a:cubicBezTo>
                              <a:cubicBezTo>
                                <a:pt x="582" y="102"/>
                                <a:pt x="582" y="102"/>
                                <a:pt x="582" y="102"/>
                              </a:cubicBezTo>
                              <a:cubicBezTo>
                                <a:pt x="567" y="82"/>
                                <a:pt x="547" y="77"/>
                                <a:pt x="531" y="77"/>
                              </a:cubicBezTo>
                              <a:cubicBezTo>
                                <a:pt x="492" y="77"/>
                                <a:pt x="464" y="107"/>
                                <a:pt x="464" y="145"/>
                              </a:cubicBezTo>
                              <a:cubicBezTo>
                                <a:pt x="464" y="183"/>
                                <a:pt x="495" y="211"/>
                                <a:pt x="533" y="211"/>
                              </a:cubicBezTo>
                              <a:cubicBezTo>
                                <a:pt x="552" y="211"/>
                                <a:pt x="570" y="204"/>
                                <a:pt x="582" y="187"/>
                              </a:cubicBezTo>
                              <a:cubicBezTo>
                                <a:pt x="582" y="187"/>
                                <a:pt x="582" y="187"/>
                                <a:pt x="582" y="187"/>
                              </a:cubicBezTo>
                              <a:cubicBezTo>
                                <a:pt x="582" y="210"/>
                                <a:pt x="582" y="210"/>
                                <a:pt x="582" y="210"/>
                              </a:cubicBezTo>
                              <a:cubicBezTo>
                                <a:pt x="582" y="239"/>
                                <a:pt x="569" y="262"/>
                                <a:pt x="531" y="262"/>
                              </a:cubicBezTo>
                              <a:cubicBezTo>
                                <a:pt x="510" y="262"/>
                                <a:pt x="492" y="252"/>
                                <a:pt x="481" y="238"/>
                              </a:cubicBezTo>
                              <a:lnTo>
                                <a:pt x="467" y="252"/>
                              </a:lnTo>
                              <a:close/>
                              <a:moveTo>
                                <a:pt x="329" y="136"/>
                              </a:moveTo>
                              <a:cubicBezTo>
                                <a:pt x="329" y="114"/>
                                <a:pt x="351" y="94"/>
                                <a:pt x="375" y="94"/>
                              </a:cubicBezTo>
                              <a:cubicBezTo>
                                <a:pt x="401" y="94"/>
                                <a:pt x="417" y="111"/>
                                <a:pt x="417" y="136"/>
                              </a:cubicBezTo>
                              <a:lnTo>
                                <a:pt x="329" y="136"/>
                              </a:lnTo>
                              <a:close/>
                              <a:moveTo>
                                <a:pt x="438" y="151"/>
                              </a:moveTo>
                              <a:cubicBezTo>
                                <a:pt x="438" y="142"/>
                                <a:pt x="438" y="142"/>
                                <a:pt x="438" y="142"/>
                              </a:cubicBezTo>
                              <a:cubicBezTo>
                                <a:pt x="438" y="107"/>
                                <a:pt x="415" y="77"/>
                                <a:pt x="375" y="77"/>
                              </a:cubicBezTo>
                              <a:cubicBezTo>
                                <a:pt x="338" y="77"/>
                                <a:pt x="309" y="106"/>
                                <a:pt x="309" y="146"/>
                              </a:cubicBezTo>
                              <a:cubicBezTo>
                                <a:pt x="309" y="185"/>
                                <a:pt x="338" y="215"/>
                                <a:pt x="377" y="215"/>
                              </a:cubicBezTo>
                              <a:cubicBezTo>
                                <a:pt x="398" y="215"/>
                                <a:pt x="417" y="207"/>
                                <a:pt x="433" y="187"/>
                              </a:cubicBezTo>
                              <a:cubicBezTo>
                                <a:pt x="419" y="175"/>
                                <a:pt x="419" y="175"/>
                                <a:pt x="419" y="175"/>
                              </a:cubicBezTo>
                              <a:cubicBezTo>
                                <a:pt x="411" y="187"/>
                                <a:pt x="396" y="198"/>
                                <a:pt x="377" y="198"/>
                              </a:cubicBezTo>
                              <a:cubicBezTo>
                                <a:pt x="350" y="198"/>
                                <a:pt x="331" y="177"/>
                                <a:pt x="328" y="151"/>
                              </a:cubicBezTo>
                              <a:lnTo>
                                <a:pt x="438" y="151"/>
                              </a:lnTo>
                              <a:close/>
                              <a:moveTo>
                                <a:pt x="290" y="80"/>
                              </a:moveTo>
                              <a:cubicBezTo>
                                <a:pt x="253" y="80"/>
                                <a:pt x="253" y="80"/>
                                <a:pt x="253" y="80"/>
                              </a:cubicBezTo>
                              <a:cubicBezTo>
                                <a:pt x="253" y="43"/>
                                <a:pt x="253" y="43"/>
                                <a:pt x="253" y="43"/>
                              </a:cubicBezTo>
                              <a:cubicBezTo>
                                <a:pt x="234" y="43"/>
                                <a:pt x="234" y="43"/>
                                <a:pt x="234" y="43"/>
                              </a:cubicBezTo>
                              <a:cubicBezTo>
                                <a:pt x="234" y="80"/>
                                <a:pt x="234" y="80"/>
                                <a:pt x="234" y="80"/>
                              </a:cubicBezTo>
                              <a:cubicBezTo>
                                <a:pt x="206" y="80"/>
                                <a:pt x="206" y="80"/>
                                <a:pt x="206" y="80"/>
                              </a:cubicBezTo>
                              <a:cubicBezTo>
                                <a:pt x="206" y="97"/>
                                <a:pt x="206" y="97"/>
                                <a:pt x="206" y="97"/>
                              </a:cubicBezTo>
                              <a:cubicBezTo>
                                <a:pt x="234" y="97"/>
                                <a:pt x="234" y="97"/>
                                <a:pt x="234" y="97"/>
                              </a:cubicBezTo>
                              <a:cubicBezTo>
                                <a:pt x="234" y="180"/>
                                <a:pt x="234" y="180"/>
                                <a:pt x="234" y="180"/>
                              </a:cubicBezTo>
                              <a:cubicBezTo>
                                <a:pt x="234" y="209"/>
                                <a:pt x="253" y="215"/>
                                <a:pt x="267" y="215"/>
                              </a:cubicBezTo>
                              <a:cubicBezTo>
                                <a:pt x="276" y="215"/>
                                <a:pt x="285" y="213"/>
                                <a:pt x="291" y="210"/>
                              </a:cubicBezTo>
                              <a:cubicBezTo>
                                <a:pt x="291" y="193"/>
                                <a:pt x="291" y="193"/>
                                <a:pt x="291" y="193"/>
                              </a:cubicBezTo>
                              <a:cubicBezTo>
                                <a:pt x="285" y="196"/>
                                <a:pt x="278" y="198"/>
                                <a:pt x="272" y="198"/>
                              </a:cubicBezTo>
                              <a:cubicBezTo>
                                <a:pt x="260" y="198"/>
                                <a:pt x="253" y="194"/>
                                <a:pt x="253" y="174"/>
                              </a:cubicBezTo>
                              <a:cubicBezTo>
                                <a:pt x="253" y="97"/>
                                <a:pt x="253" y="97"/>
                                <a:pt x="253" y="97"/>
                              </a:cubicBezTo>
                              <a:cubicBezTo>
                                <a:pt x="290" y="97"/>
                                <a:pt x="290" y="97"/>
                                <a:pt x="290" y="97"/>
                              </a:cubicBezTo>
                              <a:lnTo>
                                <a:pt x="290" y="80"/>
                              </a:lnTo>
                              <a:close/>
                              <a:moveTo>
                                <a:pt x="65" y="80"/>
                              </a:moveTo>
                              <a:cubicBezTo>
                                <a:pt x="66" y="90"/>
                                <a:pt x="67" y="102"/>
                                <a:pt x="67" y="109"/>
                              </a:cubicBezTo>
                              <a:cubicBezTo>
                                <a:pt x="67" y="211"/>
                                <a:pt x="67" y="211"/>
                                <a:pt x="67" y="211"/>
                              </a:cubicBezTo>
                              <a:cubicBezTo>
                                <a:pt x="85" y="211"/>
                                <a:pt x="85" y="211"/>
                                <a:pt x="85" y="211"/>
                              </a:cubicBezTo>
                              <a:cubicBezTo>
                                <a:pt x="85" y="144"/>
                                <a:pt x="85" y="144"/>
                                <a:pt x="85" y="144"/>
                              </a:cubicBezTo>
                              <a:cubicBezTo>
                                <a:pt x="85" y="96"/>
                                <a:pt x="121" y="94"/>
                                <a:pt x="125" y="94"/>
                              </a:cubicBezTo>
                              <a:cubicBezTo>
                                <a:pt x="153" y="94"/>
                                <a:pt x="161" y="110"/>
                                <a:pt x="161" y="139"/>
                              </a:cubicBezTo>
                              <a:cubicBezTo>
                                <a:pt x="161" y="211"/>
                                <a:pt x="161" y="211"/>
                                <a:pt x="161" y="211"/>
                              </a:cubicBezTo>
                              <a:cubicBezTo>
                                <a:pt x="179" y="211"/>
                                <a:pt x="179" y="211"/>
                                <a:pt x="179" y="211"/>
                              </a:cubicBezTo>
                              <a:cubicBezTo>
                                <a:pt x="179" y="128"/>
                                <a:pt x="179" y="128"/>
                                <a:pt x="179" y="128"/>
                              </a:cubicBezTo>
                              <a:cubicBezTo>
                                <a:pt x="179" y="96"/>
                                <a:pt x="163" y="77"/>
                                <a:pt x="130" y="77"/>
                              </a:cubicBezTo>
                              <a:cubicBezTo>
                                <a:pt x="113" y="77"/>
                                <a:pt x="94" y="87"/>
                                <a:pt x="86" y="101"/>
                              </a:cubicBezTo>
                              <a:cubicBezTo>
                                <a:pt x="85" y="101"/>
                                <a:pt x="85" y="101"/>
                                <a:pt x="85" y="101"/>
                              </a:cubicBezTo>
                              <a:cubicBezTo>
                                <a:pt x="85" y="94"/>
                                <a:pt x="85" y="87"/>
                                <a:pt x="85" y="80"/>
                              </a:cubicBezTo>
                              <a:lnTo>
                                <a:pt x="65" y="80"/>
                              </a:lnTo>
                              <a:close/>
                              <a:moveTo>
                                <a:pt x="20" y="13"/>
                              </a:moveTo>
                              <a:cubicBezTo>
                                <a:pt x="0" y="13"/>
                                <a:pt x="0" y="13"/>
                                <a:pt x="0" y="13"/>
                              </a:cubicBezTo>
                              <a:cubicBezTo>
                                <a:pt x="0" y="211"/>
                                <a:pt x="0" y="211"/>
                                <a:pt x="0" y="211"/>
                              </a:cubicBezTo>
                              <a:cubicBezTo>
                                <a:pt x="20" y="211"/>
                                <a:pt x="20" y="211"/>
                                <a:pt x="20" y="211"/>
                              </a:cubicBezTo>
                              <a:lnTo>
                                <a:pt x="2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24"/>
                      <wps:cNvSpPr>
                        <a:spLocks noEditPoints="1"/>
                      </wps:cNvSpPr>
                      <wps:spPr bwMode="auto">
                        <a:xfrm>
                          <a:off x="308130" y="9974874"/>
                          <a:ext cx="433923" cy="67977"/>
                        </a:xfrm>
                        <a:custGeom>
                          <a:avLst/>
                          <a:gdLst>
                            <a:gd name="T0" fmla="*/ 1347 w 1366"/>
                            <a:gd name="T1" fmla="*/ 0 h 213"/>
                            <a:gd name="T2" fmla="*/ 1366 w 1366"/>
                            <a:gd name="T3" fmla="*/ 211 h 213"/>
                            <a:gd name="T4" fmla="*/ 1186 w 1366"/>
                            <a:gd name="T5" fmla="*/ 80 h 213"/>
                            <a:gd name="T6" fmla="*/ 1188 w 1366"/>
                            <a:gd name="T7" fmla="*/ 211 h 213"/>
                            <a:gd name="T8" fmla="*/ 1206 w 1366"/>
                            <a:gd name="T9" fmla="*/ 144 h 213"/>
                            <a:gd name="T10" fmla="*/ 1281 w 1366"/>
                            <a:gd name="T11" fmla="*/ 139 h 213"/>
                            <a:gd name="T12" fmla="*/ 1300 w 1366"/>
                            <a:gd name="T13" fmla="*/ 211 h 213"/>
                            <a:gd name="T14" fmla="*/ 1251 w 1366"/>
                            <a:gd name="T15" fmla="*/ 77 h 213"/>
                            <a:gd name="T16" fmla="*/ 1206 w 1366"/>
                            <a:gd name="T17" fmla="*/ 101 h 213"/>
                            <a:gd name="T18" fmla="*/ 1186 w 1366"/>
                            <a:gd name="T19" fmla="*/ 80 h 213"/>
                            <a:gd name="T20" fmla="*/ 1129 w 1366"/>
                            <a:gd name="T21" fmla="*/ 183 h 213"/>
                            <a:gd name="T22" fmla="*/ 1129 w 1366"/>
                            <a:gd name="T23" fmla="*/ 213 h 213"/>
                            <a:gd name="T24" fmla="*/ 1065 w 1366"/>
                            <a:gd name="T25" fmla="*/ 0 h 213"/>
                            <a:gd name="T26" fmla="*/ 1047 w 1366"/>
                            <a:gd name="T27" fmla="*/ 211 h 213"/>
                            <a:gd name="T28" fmla="*/ 1065 w 1366"/>
                            <a:gd name="T29" fmla="*/ 0 h 213"/>
                            <a:gd name="T30" fmla="*/ 887 w 1366"/>
                            <a:gd name="T31" fmla="*/ 109 h 213"/>
                            <a:gd name="T32" fmla="*/ 905 w 1366"/>
                            <a:gd name="T33" fmla="*/ 211 h 213"/>
                            <a:gd name="T34" fmla="*/ 945 w 1366"/>
                            <a:gd name="T35" fmla="*/ 94 h 213"/>
                            <a:gd name="T36" fmla="*/ 981 w 1366"/>
                            <a:gd name="T37" fmla="*/ 211 h 213"/>
                            <a:gd name="T38" fmla="*/ 999 w 1366"/>
                            <a:gd name="T39" fmla="*/ 128 h 213"/>
                            <a:gd name="T40" fmla="*/ 906 w 1366"/>
                            <a:gd name="T41" fmla="*/ 101 h 213"/>
                            <a:gd name="T42" fmla="*/ 905 w 1366"/>
                            <a:gd name="T43" fmla="*/ 80 h 213"/>
                            <a:gd name="T44" fmla="*/ 770 w 1366"/>
                            <a:gd name="T45" fmla="*/ 0 h 213"/>
                            <a:gd name="T46" fmla="*/ 752 w 1366"/>
                            <a:gd name="T47" fmla="*/ 211 h 213"/>
                            <a:gd name="T48" fmla="*/ 770 w 1366"/>
                            <a:gd name="T49" fmla="*/ 142 h 213"/>
                            <a:gd name="T50" fmla="*/ 867 w 1366"/>
                            <a:gd name="T51" fmla="*/ 211 h 213"/>
                            <a:gd name="T52" fmla="*/ 860 w 1366"/>
                            <a:gd name="T53" fmla="*/ 80 h 213"/>
                            <a:gd name="T54" fmla="*/ 770 w 1366"/>
                            <a:gd name="T55" fmla="*/ 139 h 213"/>
                            <a:gd name="T56" fmla="*/ 712 w 1366"/>
                            <a:gd name="T57" fmla="*/ 30 h 213"/>
                            <a:gd name="T58" fmla="*/ 685 w 1366"/>
                            <a:gd name="T59" fmla="*/ 30 h 213"/>
                            <a:gd name="T60" fmla="*/ 712 w 1366"/>
                            <a:gd name="T61" fmla="*/ 30 h 213"/>
                            <a:gd name="T62" fmla="*/ 689 w 1366"/>
                            <a:gd name="T63" fmla="*/ 80 h 213"/>
                            <a:gd name="T64" fmla="*/ 708 w 1366"/>
                            <a:gd name="T65" fmla="*/ 211 h 213"/>
                            <a:gd name="T66" fmla="*/ 641 w 1366"/>
                            <a:gd name="T67" fmla="*/ 198 h 213"/>
                            <a:gd name="T68" fmla="*/ 611 w 1366"/>
                            <a:gd name="T69" fmla="*/ 198 h 213"/>
                            <a:gd name="T70" fmla="*/ 641 w 1366"/>
                            <a:gd name="T71" fmla="*/ 198 h 213"/>
                            <a:gd name="T72" fmla="*/ 445 w 1366"/>
                            <a:gd name="T73" fmla="*/ 211 h 213"/>
                            <a:gd name="T74" fmla="*/ 501 w 1366"/>
                            <a:gd name="T75" fmla="*/ 104 h 213"/>
                            <a:gd name="T76" fmla="*/ 536 w 1366"/>
                            <a:gd name="T77" fmla="*/ 211 h 213"/>
                            <a:gd name="T78" fmla="*/ 598 w 1366"/>
                            <a:gd name="T79" fmla="*/ 80 h 213"/>
                            <a:gd name="T80" fmla="*/ 546 w 1366"/>
                            <a:gd name="T81" fmla="*/ 187 h 213"/>
                            <a:gd name="T82" fmla="*/ 511 w 1366"/>
                            <a:gd name="T83" fmla="*/ 80 h 213"/>
                            <a:gd name="T84" fmla="*/ 457 w 1366"/>
                            <a:gd name="T85" fmla="*/ 187 h 213"/>
                            <a:gd name="T86" fmla="*/ 426 w 1366"/>
                            <a:gd name="T87" fmla="*/ 80 h 213"/>
                            <a:gd name="T88" fmla="*/ 202 w 1366"/>
                            <a:gd name="T89" fmla="*/ 80 h 213"/>
                            <a:gd name="T90" fmla="*/ 264 w 1366"/>
                            <a:gd name="T91" fmla="*/ 211 h 213"/>
                            <a:gd name="T92" fmla="*/ 299 w 1366"/>
                            <a:gd name="T93" fmla="*/ 104 h 213"/>
                            <a:gd name="T94" fmla="*/ 355 w 1366"/>
                            <a:gd name="T95" fmla="*/ 211 h 213"/>
                            <a:gd name="T96" fmla="*/ 374 w 1366"/>
                            <a:gd name="T97" fmla="*/ 80 h 213"/>
                            <a:gd name="T98" fmla="*/ 344 w 1366"/>
                            <a:gd name="T99" fmla="*/ 187 h 213"/>
                            <a:gd name="T100" fmla="*/ 290 w 1366"/>
                            <a:gd name="T101" fmla="*/ 80 h 213"/>
                            <a:gd name="T102" fmla="*/ 254 w 1366"/>
                            <a:gd name="T103" fmla="*/ 187 h 213"/>
                            <a:gd name="T104" fmla="*/ 202 w 1366"/>
                            <a:gd name="T105" fmla="*/ 80 h 213"/>
                            <a:gd name="T106" fmla="*/ 41 w 1366"/>
                            <a:gd name="T107" fmla="*/ 211 h 213"/>
                            <a:gd name="T108" fmla="*/ 97 w 1366"/>
                            <a:gd name="T109" fmla="*/ 104 h 213"/>
                            <a:gd name="T110" fmla="*/ 132 w 1366"/>
                            <a:gd name="T111" fmla="*/ 211 h 213"/>
                            <a:gd name="T112" fmla="*/ 194 w 1366"/>
                            <a:gd name="T113" fmla="*/ 80 h 213"/>
                            <a:gd name="T114" fmla="*/ 142 w 1366"/>
                            <a:gd name="T115" fmla="*/ 187 h 213"/>
                            <a:gd name="T116" fmla="*/ 106 w 1366"/>
                            <a:gd name="T117" fmla="*/ 80 h 213"/>
                            <a:gd name="T118" fmla="*/ 52 w 1366"/>
                            <a:gd name="T119" fmla="*/ 187 h 213"/>
                            <a:gd name="T120" fmla="*/ 22 w 1366"/>
                            <a:gd name="T121" fmla="*/ 8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6" h="213">
                              <a:moveTo>
                                <a:pt x="1366" y="0"/>
                              </a:moveTo>
                              <a:cubicBezTo>
                                <a:pt x="1347" y="0"/>
                                <a:pt x="1347" y="0"/>
                                <a:pt x="1347" y="0"/>
                              </a:cubicBezTo>
                              <a:cubicBezTo>
                                <a:pt x="1347" y="211"/>
                                <a:pt x="1347" y="211"/>
                                <a:pt x="1347" y="211"/>
                              </a:cubicBezTo>
                              <a:cubicBezTo>
                                <a:pt x="1366" y="211"/>
                                <a:pt x="1366" y="211"/>
                                <a:pt x="1366" y="211"/>
                              </a:cubicBezTo>
                              <a:lnTo>
                                <a:pt x="1366" y="0"/>
                              </a:lnTo>
                              <a:close/>
                              <a:moveTo>
                                <a:pt x="1186" y="80"/>
                              </a:moveTo>
                              <a:cubicBezTo>
                                <a:pt x="1187" y="90"/>
                                <a:pt x="1188" y="102"/>
                                <a:pt x="1188" y="109"/>
                              </a:cubicBezTo>
                              <a:cubicBezTo>
                                <a:pt x="1188" y="211"/>
                                <a:pt x="1188" y="211"/>
                                <a:pt x="1188" y="211"/>
                              </a:cubicBezTo>
                              <a:cubicBezTo>
                                <a:pt x="1206" y="211"/>
                                <a:pt x="1206" y="211"/>
                                <a:pt x="1206" y="211"/>
                              </a:cubicBezTo>
                              <a:cubicBezTo>
                                <a:pt x="1206" y="144"/>
                                <a:pt x="1206" y="144"/>
                                <a:pt x="1206" y="144"/>
                              </a:cubicBezTo>
                              <a:cubicBezTo>
                                <a:pt x="1206" y="96"/>
                                <a:pt x="1242" y="94"/>
                                <a:pt x="1246" y="94"/>
                              </a:cubicBezTo>
                              <a:cubicBezTo>
                                <a:pt x="1273" y="94"/>
                                <a:pt x="1281" y="110"/>
                                <a:pt x="1281" y="139"/>
                              </a:cubicBezTo>
                              <a:cubicBezTo>
                                <a:pt x="1281" y="211"/>
                                <a:pt x="1281" y="211"/>
                                <a:pt x="1281" y="211"/>
                              </a:cubicBezTo>
                              <a:cubicBezTo>
                                <a:pt x="1300" y="211"/>
                                <a:pt x="1300" y="211"/>
                                <a:pt x="1300" y="211"/>
                              </a:cubicBezTo>
                              <a:cubicBezTo>
                                <a:pt x="1300" y="128"/>
                                <a:pt x="1300" y="128"/>
                                <a:pt x="1300" y="128"/>
                              </a:cubicBezTo>
                              <a:cubicBezTo>
                                <a:pt x="1300" y="96"/>
                                <a:pt x="1284" y="77"/>
                                <a:pt x="1251" y="77"/>
                              </a:cubicBezTo>
                              <a:cubicBezTo>
                                <a:pt x="1233" y="77"/>
                                <a:pt x="1215" y="87"/>
                                <a:pt x="1207" y="101"/>
                              </a:cubicBezTo>
                              <a:cubicBezTo>
                                <a:pt x="1206" y="101"/>
                                <a:pt x="1206" y="101"/>
                                <a:pt x="1206" y="101"/>
                              </a:cubicBezTo>
                              <a:cubicBezTo>
                                <a:pt x="1206" y="94"/>
                                <a:pt x="1206" y="87"/>
                                <a:pt x="1205" y="80"/>
                              </a:cubicBezTo>
                              <a:lnTo>
                                <a:pt x="1186" y="80"/>
                              </a:lnTo>
                              <a:close/>
                              <a:moveTo>
                                <a:pt x="1144" y="198"/>
                              </a:moveTo>
                              <a:cubicBezTo>
                                <a:pt x="1144" y="190"/>
                                <a:pt x="1137" y="183"/>
                                <a:pt x="1129" y="183"/>
                              </a:cubicBezTo>
                              <a:cubicBezTo>
                                <a:pt x="1120" y="183"/>
                                <a:pt x="1113" y="190"/>
                                <a:pt x="1113" y="198"/>
                              </a:cubicBezTo>
                              <a:cubicBezTo>
                                <a:pt x="1113" y="206"/>
                                <a:pt x="1120" y="213"/>
                                <a:pt x="1129" y="213"/>
                              </a:cubicBezTo>
                              <a:cubicBezTo>
                                <a:pt x="1137" y="213"/>
                                <a:pt x="1144" y="206"/>
                                <a:pt x="1144" y="198"/>
                              </a:cubicBezTo>
                              <a:close/>
                              <a:moveTo>
                                <a:pt x="1065" y="0"/>
                              </a:moveTo>
                              <a:cubicBezTo>
                                <a:pt x="1047" y="0"/>
                                <a:pt x="1047" y="0"/>
                                <a:pt x="1047" y="0"/>
                              </a:cubicBezTo>
                              <a:cubicBezTo>
                                <a:pt x="1047" y="211"/>
                                <a:pt x="1047" y="211"/>
                                <a:pt x="1047" y="211"/>
                              </a:cubicBezTo>
                              <a:cubicBezTo>
                                <a:pt x="1065" y="211"/>
                                <a:pt x="1065" y="211"/>
                                <a:pt x="1065" y="211"/>
                              </a:cubicBezTo>
                              <a:lnTo>
                                <a:pt x="1065" y="0"/>
                              </a:lnTo>
                              <a:close/>
                              <a:moveTo>
                                <a:pt x="886" y="80"/>
                              </a:moveTo>
                              <a:cubicBezTo>
                                <a:pt x="886" y="90"/>
                                <a:pt x="887" y="102"/>
                                <a:pt x="887" y="109"/>
                              </a:cubicBezTo>
                              <a:cubicBezTo>
                                <a:pt x="887" y="211"/>
                                <a:pt x="887" y="211"/>
                                <a:pt x="887" y="211"/>
                              </a:cubicBezTo>
                              <a:cubicBezTo>
                                <a:pt x="905" y="211"/>
                                <a:pt x="905" y="211"/>
                                <a:pt x="905" y="211"/>
                              </a:cubicBezTo>
                              <a:cubicBezTo>
                                <a:pt x="905" y="144"/>
                                <a:pt x="905" y="144"/>
                                <a:pt x="905" y="144"/>
                              </a:cubicBezTo>
                              <a:cubicBezTo>
                                <a:pt x="905" y="96"/>
                                <a:pt x="941" y="94"/>
                                <a:pt x="945" y="94"/>
                              </a:cubicBezTo>
                              <a:cubicBezTo>
                                <a:pt x="973" y="94"/>
                                <a:pt x="981" y="110"/>
                                <a:pt x="981" y="139"/>
                              </a:cubicBezTo>
                              <a:cubicBezTo>
                                <a:pt x="981" y="211"/>
                                <a:pt x="981" y="211"/>
                                <a:pt x="981" y="211"/>
                              </a:cubicBezTo>
                              <a:cubicBezTo>
                                <a:pt x="999" y="211"/>
                                <a:pt x="999" y="211"/>
                                <a:pt x="999" y="211"/>
                              </a:cubicBezTo>
                              <a:cubicBezTo>
                                <a:pt x="999" y="128"/>
                                <a:pt x="999" y="128"/>
                                <a:pt x="999" y="128"/>
                              </a:cubicBezTo>
                              <a:cubicBezTo>
                                <a:pt x="999" y="96"/>
                                <a:pt x="983" y="77"/>
                                <a:pt x="950" y="77"/>
                              </a:cubicBezTo>
                              <a:cubicBezTo>
                                <a:pt x="933" y="77"/>
                                <a:pt x="914" y="87"/>
                                <a:pt x="906" y="101"/>
                              </a:cubicBezTo>
                              <a:cubicBezTo>
                                <a:pt x="905" y="101"/>
                                <a:pt x="905" y="101"/>
                                <a:pt x="905" y="101"/>
                              </a:cubicBezTo>
                              <a:cubicBezTo>
                                <a:pt x="905" y="94"/>
                                <a:pt x="905" y="87"/>
                                <a:pt x="905" y="80"/>
                              </a:cubicBezTo>
                              <a:lnTo>
                                <a:pt x="886" y="80"/>
                              </a:lnTo>
                              <a:close/>
                              <a:moveTo>
                                <a:pt x="770" y="0"/>
                              </a:moveTo>
                              <a:cubicBezTo>
                                <a:pt x="752" y="0"/>
                                <a:pt x="752" y="0"/>
                                <a:pt x="752" y="0"/>
                              </a:cubicBezTo>
                              <a:cubicBezTo>
                                <a:pt x="752" y="211"/>
                                <a:pt x="752" y="211"/>
                                <a:pt x="752" y="211"/>
                              </a:cubicBezTo>
                              <a:cubicBezTo>
                                <a:pt x="770" y="211"/>
                                <a:pt x="770" y="211"/>
                                <a:pt x="770" y="211"/>
                              </a:cubicBezTo>
                              <a:cubicBezTo>
                                <a:pt x="770" y="142"/>
                                <a:pt x="770" y="142"/>
                                <a:pt x="770" y="142"/>
                              </a:cubicBezTo>
                              <a:cubicBezTo>
                                <a:pt x="839" y="211"/>
                                <a:pt x="839" y="211"/>
                                <a:pt x="839" y="211"/>
                              </a:cubicBezTo>
                              <a:cubicBezTo>
                                <a:pt x="867" y="211"/>
                                <a:pt x="867" y="211"/>
                                <a:pt x="867" y="211"/>
                              </a:cubicBezTo>
                              <a:cubicBezTo>
                                <a:pt x="795" y="140"/>
                                <a:pt x="795" y="140"/>
                                <a:pt x="795" y="140"/>
                              </a:cubicBezTo>
                              <a:cubicBezTo>
                                <a:pt x="860" y="80"/>
                                <a:pt x="860" y="80"/>
                                <a:pt x="860" y="80"/>
                              </a:cubicBezTo>
                              <a:cubicBezTo>
                                <a:pt x="832" y="80"/>
                                <a:pt x="832" y="80"/>
                                <a:pt x="832" y="80"/>
                              </a:cubicBezTo>
                              <a:cubicBezTo>
                                <a:pt x="770" y="139"/>
                                <a:pt x="770" y="139"/>
                                <a:pt x="770" y="139"/>
                              </a:cubicBezTo>
                              <a:lnTo>
                                <a:pt x="770" y="0"/>
                              </a:lnTo>
                              <a:close/>
                              <a:moveTo>
                                <a:pt x="712" y="30"/>
                              </a:moveTo>
                              <a:cubicBezTo>
                                <a:pt x="712" y="22"/>
                                <a:pt x="705" y="16"/>
                                <a:pt x="698" y="16"/>
                              </a:cubicBezTo>
                              <a:cubicBezTo>
                                <a:pt x="692" y="16"/>
                                <a:pt x="685" y="22"/>
                                <a:pt x="685" y="30"/>
                              </a:cubicBezTo>
                              <a:cubicBezTo>
                                <a:pt x="685" y="38"/>
                                <a:pt x="692" y="43"/>
                                <a:pt x="698" y="43"/>
                              </a:cubicBezTo>
                              <a:cubicBezTo>
                                <a:pt x="705" y="43"/>
                                <a:pt x="712" y="38"/>
                                <a:pt x="712" y="30"/>
                              </a:cubicBezTo>
                              <a:close/>
                              <a:moveTo>
                                <a:pt x="708" y="80"/>
                              </a:moveTo>
                              <a:cubicBezTo>
                                <a:pt x="689" y="80"/>
                                <a:pt x="689" y="80"/>
                                <a:pt x="689" y="80"/>
                              </a:cubicBezTo>
                              <a:cubicBezTo>
                                <a:pt x="689" y="211"/>
                                <a:pt x="689" y="211"/>
                                <a:pt x="689" y="211"/>
                              </a:cubicBezTo>
                              <a:cubicBezTo>
                                <a:pt x="708" y="211"/>
                                <a:pt x="708" y="211"/>
                                <a:pt x="708" y="211"/>
                              </a:cubicBezTo>
                              <a:lnTo>
                                <a:pt x="708" y="80"/>
                              </a:lnTo>
                              <a:close/>
                              <a:moveTo>
                                <a:pt x="641" y="198"/>
                              </a:moveTo>
                              <a:cubicBezTo>
                                <a:pt x="641" y="190"/>
                                <a:pt x="635" y="183"/>
                                <a:pt x="626" y="183"/>
                              </a:cubicBezTo>
                              <a:cubicBezTo>
                                <a:pt x="617" y="183"/>
                                <a:pt x="611" y="190"/>
                                <a:pt x="611" y="198"/>
                              </a:cubicBezTo>
                              <a:cubicBezTo>
                                <a:pt x="611" y="206"/>
                                <a:pt x="617" y="213"/>
                                <a:pt x="626" y="213"/>
                              </a:cubicBezTo>
                              <a:cubicBezTo>
                                <a:pt x="635" y="213"/>
                                <a:pt x="641" y="206"/>
                                <a:pt x="641" y="198"/>
                              </a:cubicBezTo>
                              <a:close/>
                              <a:moveTo>
                                <a:pt x="404" y="80"/>
                              </a:moveTo>
                              <a:cubicBezTo>
                                <a:pt x="445" y="211"/>
                                <a:pt x="445" y="211"/>
                                <a:pt x="445" y="211"/>
                              </a:cubicBezTo>
                              <a:cubicBezTo>
                                <a:pt x="466" y="211"/>
                                <a:pt x="466" y="211"/>
                                <a:pt x="466" y="211"/>
                              </a:cubicBezTo>
                              <a:cubicBezTo>
                                <a:pt x="501" y="104"/>
                                <a:pt x="501" y="104"/>
                                <a:pt x="501" y="104"/>
                              </a:cubicBezTo>
                              <a:cubicBezTo>
                                <a:pt x="502" y="104"/>
                                <a:pt x="502" y="104"/>
                                <a:pt x="502" y="104"/>
                              </a:cubicBezTo>
                              <a:cubicBezTo>
                                <a:pt x="536" y="211"/>
                                <a:pt x="536" y="211"/>
                                <a:pt x="536" y="211"/>
                              </a:cubicBezTo>
                              <a:cubicBezTo>
                                <a:pt x="557" y="211"/>
                                <a:pt x="557" y="211"/>
                                <a:pt x="557" y="211"/>
                              </a:cubicBezTo>
                              <a:cubicBezTo>
                                <a:pt x="598" y="80"/>
                                <a:pt x="598" y="80"/>
                                <a:pt x="598" y="80"/>
                              </a:cubicBezTo>
                              <a:cubicBezTo>
                                <a:pt x="577" y="80"/>
                                <a:pt x="577" y="80"/>
                                <a:pt x="577" y="80"/>
                              </a:cubicBezTo>
                              <a:cubicBezTo>
                                <a:pt x="546" y="187"/>
                                <a:pt x="546" y="187"/>
                                <a:pt x="546" y="187"/>
                              </a:cubicBezTo>
                              <a:cubicBezTo>
                                <a:pt x="546" y="187"/>
                                <a:pt x="546" y="187"/>
                                <a:pt x="546" y="187"/>
                              </a:cubicBezTo>
                              <a:cubicBezTo>
                                <a:pt x="511" y="80"/>
                                <a:pt x="511" y="80"/>
                                <a:pt x="511" y="80"/>
                              </a:cubicBezTo>
                              <a:cubicBezTo>
                                <a:pt x="492" y="80"/>
                                <a:pt x="492" y="80"/>
                                <a:pt x="492" y="80"/>
                              </a:cubicBezTo>
                              <a:cubicBezTo>
                                <a:pt x="457" y="187"/>
                                <a:pt x="457" y="187"/>
                                <a:pt x="457" y="187"/>
                              </a:cubicBezTo>
                              <a:cubicBezTo>
                                <a:pt x="456" y="187"/>
                                <a:pt x="456" y="187"/>
                                <a:pt x="456" y="187"/>
                              </a:cubicBezTo>
                              <a:cubicBezTo>
                                <a:pt x="426" y="80"/>
                                <a:pt x="426" y="80"/>
                                <a:pt x="426" y="80"/>
                              </a:cubicBezTo>
                              <a:lnTo>
                                <a:pt x="404" y="80"/>
                              </a:lnTo>
                              <a:close/>
                              <a:moveTo>
                                <a:pt x="202" y="80"/>
                              </a:moveTo>
                              <a:cubicBezTo>
                                <a:pt x="243" y="211"/>
                                <a:pt x="243" y="211"/>
                                <a:pt x="243" y="211"/>
                              </a:cubicBezTo>
                              <a:cubicBezTo>
                                <a:pt x="264" y="211"/>
                                <a:pt x="264" y="211"/>
                                <a:pt x="264" y="211"/>
                              </a:cubicBezTo>
                              <a:cubicBezTo>
                                <a:pt x="299" y="104"/>
                                <a:pt x="299" y="104"/>
                                <a:pt x="299" y="104"/>
                              </a:cubicBezTo>
                              <a:cubicBezTo>
                                <a:pt x="299" y="104"/>
                                <a:pt x="299" y="104"/>
                                <a:pt x="299" y="104"/>
                              </a:cubicBezTo>
                              <a:cubicBezTo>
                                <a:pt x="334" y="211"/>
                                <a:pt x="334" y="211"/>
                                <a:pt x="334" y="211"/>
                              </a:cubicBezTo>
                              <a:cubicBezTo>
                                <a:pt x="355" y="211"/>
                                <a:pt x="355" y="211"/>
                                <a:pt x="355" y="211"/>
                              </a:cubicBezTo>
                              <a:cubicBezTo>
                                <a:pt x="396" y="80"/>
                                <a:pt x="396" y="80"/>
                                <a:pt x="396" y="80"/>
                              </a:cubicBezTo>
                              <a:cubicBezTo>
                                <a:pt x="374" y="80"/>
                                <a:pt x="374" y="80"/>
                                <a:pt x="374" y="80"/>
                              </a:cubicBezTo>
                              <a:cubicBezTo>
                                <a:pt x="344" y="187"/>
                                <a:pt x="344" y="187"/>
                                <a:pt x="344" y="187"/>
                              </a:cubicBezTo>
                              <a:cubicBezTo>
                                <a:pt x="344" y="187"/>
                                <a:pt x="344" y="187"/>
                                <a:pt x="344" y="187"/>
                              </a:cubicBezTo>
                              <a:cubicBezTo>
                                <a:pt x="309" y="80"/>
                                <a:pt x="309" y="80"/>
                                <a:pt x="309" y="80"/>
                              </a:cubicBezTo>
                              <a:cubicBezTo>
                                <a:pt x="290" y="80"/>
                                <a:pt x="290" y="80"/>
                                <a:pt x="290" y="80"/>
                              </a:cubicBezTo>
                              <a:cubicBezTo>
                                <a:pt x="255" y="187"/>
                                <a:pt x="255" y="187"/>
                                <a:pt x="255" y="187"/>
                              </a:cubicBezTo>
                              <a:cubicBezTo>
                                <a:pt x="254" y="187"/>
                                <a:pt x="254" y="187"/>
                                <a:pt x="254" y="187"/>
                              </a:cubicBezTo>
                              <a:cubicBezTo>
                                <a:pt x="224" y="80"/>
                                <a:pt x="224" y="80"/>
                                <a:pt x="224" y="80"/>
                              </a:cubicBezTo>
                              <a:lnTo>
                                <a:pt x="202" y="80"/>
                              </a:lnTo>
                              <a:close/>
                              <a:moveTo>
                                <a:pt x="0" y="80"/>
                              </a:moveTo>
                              <a:cubicBezTo>
                                <a:pt x="41" y="211"/>
                                <a:pt x="41" y="211"/>
                                <a:pt x="41" y="211"/>
                              </a:cubicBezTo>
                              <a:cubicBezTo>
                                <a:pt x="62" y="211"/>
                                <a:pt x="62" y="211"/>
                                <a:pt x="62" y="211"/>
                              </a:cubicBezTo>
                              <a:cubicBezTo>
                                <a:pt x="97" y="104"/>
                                <a:pt x="97" y="104"/>
                                <a:pt x="97" y="104"/>
                              </a:cubicBezTo>
                              <a:cubicBezTo>
                                <a:pt x="97" y="104"/>
                                <a:pt x="97" y="104"/>
                                <a:pt x="97" y="104"/>
                              </a:cubicBezTo>
                              <a:cubicBezTo>
                                <a:pt x="132" y="211"/>
                                <a:pt x="132" y="211"/>
                                <a:pt x="132" y="211"/>
                              </a:cubicBezTo>
                              <a:cubicBezTo>
                                <a:pt x="153" y="211"/>
                                <a:pt x="153" y="211"/>
                                <a:pt x="153" y="211"/>
                              </a:cubicBezTo>
                              <a:cubicBezTo>
                                <a:pt x="194" y="80"/>
                                <a:pt x="194" y="80"/>
                                <a:pt x="194" y="80"/>
                              </a:cubicBezTo>
                              <a:cubicBezTo>
                                <a:pt x="172" y="80"/>
                                <a:pt x="172" y="80"/>
                                <a:pt x="172" y="80"/>
                              </a:cubicBezTo>
                              <a:cubicBezTo>
                                <a:pt x="142" y="187"/>
                                <a:pt x="142" y="187"/>
                                <a:pt x="142" y="187"/>
                              </a:cubicBezTo>
                              <a:cubicBezTo>
                                <a:pt x="142" y="187"/>
                                <a:pt x="142" y="187"/>
                                <a:pt x="142" y="187"/>
                              </a:cubicBezTo>
                              <a:cubicBezTo>
                                <a:pt x="106" y="80"/>
                                <a:pt x="106" y="80"/>
                                <a:pt x="106" y="80"/>
                              </a:cubicBezTo>
                              <a:cubicBezTo>
                                <a:pt x="87" y="80"/>
                                <a:pt x="87" y="80"/>
                                <a:pt x="87" y="80"/>
                              </a:cubicBezTo>
                              <a:cubicBezTo>
                                <a:pt x="52" y="187"/>
                                <a:pt x="52" y="187"/>
                                <a:pt x="52" y="187"/>
                              </a:cubicBezTo>
                              <a:cubicBezTo>
                                <a:pt x="52" y="187"/>
                                <a:pt x="52" y="187"/>
                                <a:pt x="52" y="187"/>
                              </a:cubicBezTo>
                              <a:cubicBezTo>
                                <a:pt x="22" y="80"/>
                                <a:pt x="22" y="80"/>
                                <a:pt x="22" y="80"/>
                              </a:cubicBezTo>
                              <a:lnTo>
                                <a:pt x="0"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25"/>
                      <wps:cNvSpPr>
                        <a:spLocks/>
                      </wps:cNvSpPr>
                      <wps:spPr bwMode="auto">
                        <a:xfrm>
                          <a:off x="306860" y="10179441"/>
                          <a:ext cx="149935" cy="149931"/>
                        </a:xfrm>
                        <a:custGeom>
                          <a:avLst/>
                          <a:gdLst>
                            <a:gd name="T0" fmla="*/ 76 w 472"/>
                            <a:gd name="T1" fmla="*/ 472 h 472"/>
                            <a:gd name="T2" fmla="*/ 0 w 472"/>
                            <a:gd name="T3" fmla="*/ 396 h 472"/>
                            <a:gd name="T4" fmla="*/ 0 w 472"/>
                            <a:gd name="T5" fmla="*/ 76 h 472"/>
                            <a:gd name="T6" fmla="*/ 76 w 472"/>
                            <a:gd name="T7" fmla="*/ 0 h 472"/>
                            <a:gd name="T8" fmla="*/ 396 w 472"/>
                            <a:gd name="T9" fmla="*/ 0 h 472"/>
                            <a:gd name="T10" fmla="*/ 472 w 472"/>
                            <a:gd name="T11" fmla="*/ 76 h 472"/>
                            <a:gd name="T12" fmla="*/ 472 w 472"/>
                            <a:gd name="T13" fmla="*/ 396 h 472"/>
                            <a:gd name="T14" fmla="*/ 396 w 472"/>
                            <a:gd name="T15" fmla="*/ 472 h 472"/>
                            <a:gd name="T16" fmla="*/ 76 w 472"/>
                            <a:gd name="T17" fmla="*/ 472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2" h="472">
                              <a:moveTo>
                                <a:pt x="76" y="472"/>
                              </a:moveTo>
                              <a:cubicBezTo>
                                <a:pt x="34" y="472"/>
                                <a:pt x="0" y="438"/>
                                <a:pt x="0" y="396"/>
                              </a:cubicBezTo>
                              <a:cubicBezTo>
                                <a:pt x="0" y="76"/>
                                <a:pt x="0" y="76"/>
                                <a:pt x="0" y="76"/>
                              </a:cubicBezTo>
                              <a:cubicBezTo>
                                <a:pt x="0" y="34"/>
                                <a:pt x="34" y="0"/>
                                <a:pt x="76" y="0"/>
                              </a:cubicBezTo>
                              <a:cubicBezTo>
                                <a:pt x="396" y="0"/>
                                <a:pt x="396" y="0"/>
                                <a:pt x="396" y="0"/>
                              </a:cubicBezTo>
                              <a:cubicBezTo>
                                <a:pt x="438" y="0"/>
                                <a:pt x="472" y="34"/>
                                <a:pt x="472" y="76"/>
                              </a:cubicBezTo>
                              <a:cubicBezTo>
                                <a:pt x="472" y="396"/>
                                <a:pt x="472" y="396"/>
                                <a:pt x="472" y="396"/>
                              </a:cubicBezTo>
                              <a:cubicBezTo>
                                <a:pt x="472" y="438"/>
                                <a:pt x="438" y="472"/>
                                <a:pt x="396" y="472"/>
                              </a:cubicBezTo>
                              <a:cubicBezTo>
                                <a:pt x="76" y="472"/>
                                <a:pt x="76" y="472"/>
                                <a:pt x="76" y="472"/>
                              </a:cubicBezTo>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26"/>
                      <wps:cNvSpPr>
                        <a:spLocks/>
                      </wps:cNvSpPr>
                      <wps:spPr bwMode="auto">
                        <a:xfrm>
                          <a:off x="323378" y="10210571"/>
                          <a:ext cx="120075" cy="99742"/>
                        </a:xfrm>
                        <a:custGeom>
                          <a:avLst/>
                          <a:gdLst>
                            <a:gd name="T0" fmla="*/ 378 w 378"/>
                            <a:gd name="T1" fmla="*/ 120 h 315"/>
                            <a:gd name="T2" fmla="*/ 335 w 378"/>
                            <a:gd name="T3" fmla="*/ 116 h 315"/>
                            <a:gd name="T4" fmla="*/ 376 w 378"/>
                            <a:gd name="T5" fmla="*/ 91 h 315"/>
                            <a:gd name="T6" fmla="*/ 332 w 378"/>
                            <a:gd name="T7" fmla="*/ 96 h 315"/>
                            <a:gd name="T8" fmla="*/ 330 w 378"/>
                            <a:gd name="T9" fmla="*/ 88 h 315"/>
                            <a:gd name="T10" fmla="*/ 250 w 378"/>
                            <a:gd name="T11" fmla="*/ 25 h 315"/>
                            <a:gd name="T12" fmla="*/ 258 w 378"/>
                            <a:gd name="T13" fmla="*/ 22 h 315"/>
                            <a:gd name="T14" fmla="*/ 282 w 378"/>
                            <a:gd name="T15" fmla="*/ 8 h 315"/>
                            <a:gd name="T16" fmla="*/ 245 w 378"/>
                            <a:gd name="T17" fmla="*/ 15 h 315"/>
                            <a:gd name="T18" fmla="*/ 265 w 378"/>
                            <a:gd name="T19" fmla="*/ 0 h 315"/>
                            <a:gd name="T20" fmla="*/ 236 w 378"/>
                            <a:gd name="T21" fmla="*/ 14 h 315"/>
                            <a:gd name="T22" fmla="*/ 241 w 378"/>
                            <a:gd name="T23" fmla="*/ 3 h 315"/>
                            <a:gd name="T24" fmla="*/ 182 w 378"/>
                            <a:gd name="T25" fmla="*/ 94 h 315"/>
                            <a:gd name="T26" fmla="*/ 153 w 378"/>
                            <a:gd name="T27" fmla="*/ 71 h 315"/>
                            <a:gd name="T28" fmla="*/ 56 w 378"/>
                            <a:gd name="T29" fmla="*/ 29 h 315"/>
                            <a:gd name="T30" fmla="*/ 89 w 378"/>
                            <a:gd name="T31" fmla="*/ 76 h 315"/>
                            <a:gd name="T32" fmla="*/ 66 w 378"/>
                            <a:gd name="T33" fmla="*/ 79 h 315"/>
                            <a:gd name="T34" fmla="*/ 108 w 378"/>
                            <a:gd name="T35" fmla="*/ 117 h 315"/>
                            <a:gd name="T36" fmla="*/ 82 w 378"/>
                            <a:gd name="T37" fmla="*/ 127 h 315"/>
                            <a:gd name="T38" fmla="*/ 128 w 378"/>
                            <a:gd name="T39" fmla="*/ 150 h 315"/>
                            <a:gd name="T40" fmla="*/ 140 w 378"/>
                            <a:gd name="T41" fmla="*/ 182 h 315"/>
                            <a:gd name="T42" fmla="*/ 0 w 378"/>
                            <a:gd name="T43" fmla="*/ 186 h 315"/>
                            <a:gd name="T44" fmla="*/ 333 w 378"/>
                            <a:gd name="T45" fmla="*/ 137 h 315"/>
                            <a:gd name="T46" fmla="*/ 378 w 378"/>
                            <a:gd name="T47" fmla="*/ 12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78" h="315">
                              <a:moveTo>
                                <a:pt x="378" y="120"/>
                              </a:moveTo>
                              <a:cubicBezTo>
                                <a:pt x="365" y="123"/>
                                <a:pt x="345" y="120"/>
                                <a:pt x="335" y="116"/>
                              </a:cubicBezTo>
                              <a:cubicBezTo>
                                <a:pt x="357" y="114"/>
                                <a:pt x="371" y="104"/>
                                <a:pt x="376" y="91"/>
                              </a:cubicBezTo>
                              <a:cubicBezTo>
                                <a:pt x="369" y="96"/>
                                <a:pt x="345" y="101"/>
                                <a:pt x="332" y="96"/>
                              </a:cubicBezTo>
                              <a:cubicBezTo>
                                <a:pt x="330" y="88"/>
                                <a:pt x="330" y="88"/>
                                <a:pt x="330" y="88"/>
                              </a:cubicBezTo>
                              <a:cubicBezTo>
                                <a:pt x="320" y="51"/>
                                <a:pt x="286" y="21"/>
                                <a:pt x="250" y="25"/>
                              </a:cubicBezTo>
                              <a:cubicBezTo>
                                <a:pt x="258" y="22"/>
                                <a:pt x="258" y="22"/>
                                <a:pt x="258" y="22"/>
                              </a:cubicBezTo>
                              <a:cubicBezTo>
                                <a:pt x="262" y="20"/>
                                <a:pt x="286" y="16"/>
                                <a:pt x="282" y="8"/>
                              </a:cubicBezTo>
                              <a:cubicBezTo>
                                <a:pt x="279" y="1"/>
                                <a:pt x="251" y="14"/>
                                <a:pt x="245" y="15"/>
                              </a:cubicBezTo>
                              <a:cubicBezTo>
                                <a:pt x="252" y="13"/>
                                <a:pt x="264" y="8"/>
                                <a:pt x="265" y="0"/>
                              </a:cubicBezTo>
                              <a:cubicBezTo>
                                <a:pt x="254" y="2"/>
                                <a:pt x="244" y="7"/>
                                <a:pt x="236" y="14"/>
                              </a:cubicBezTo>
                              <a:cubicBezTo>
                                <a:pt x="239" y="11"/>
                                <a:pt x="241" y="7"/>
                                <a:pt x="241" y="3"/>
                              </a:cubicBezTo>
                              <a:cubicBezTo>
                                <a:pt x="212" y="21"/>
                                <a:pt x="196" y="58"/>
                                <a:pt x="182" y="94"/>
                              </a:cubicBezTo>
                              <a:cubicBezTo>
                                <a:pt x="171" y="84"/>
                                <a:pt x="162" y="76"/>
                                <a:pt x="153" y="71"/>
                              </a:cubicBezTo>
                              <a:cubicBezTo>
                                <a:pt x="130" y="59"/>
                                <a:pt x="101" y="45"/>
                                <a:pt x="56" y="29"/>
                              </a:cubicBezTo>
                              <a:cubicBezTo>
                                <a:pt x="55" y="43"/>
                                <a:pt x="64" y="63"/>
                                <a:pt x="89" y="76"/>
                              </a:cubicBezTo>
                              <a:cubicBezTo>
                                <a:pt x="83" y="75"/>
                                <a:pt x="73" y="77"/>
                                <a:pt x="66" y="79"/>
                              </a:cubicBezTo>
                              <a:cubicBezTo>
                                <a:pt x="69" y="96"/>
                                <a:pt x="79" y="110"/>
                                <a:pt x="108" y="117"/>
                              </a:cubicBezTo>
                              <a:cubicBezTo>
                                <a:pt x="95" y="117"/>
                                <a:pt x="88" y="120"/>
                                <a:pt x="82" y="127"/>
                              </a:cubicBezTo>
                              <a:cubicBezTo>
                                <a:pt x="88" y="139"/>
                                <a:pt x="102" y="152"/>
                                <a:pt x="128" y="150"/>
                              </a:cubicBezTo>
                              <a:cubicBezTo>
                                <a:pt x="100" y="162"/>
                                <a:pt x="117" y="185"/>
                                <a:pt x="140" y="182"/>
                              </a:cubicBezTo>
                              <a:cubicBezTo>
                                <a:pt x="100" y="223"/>
                                <a:pt x="37" y="220"/>
                                <a:pt x="0" y="186"/>
                              </a:cubicBezTo>
                              <a:cubicBezTo>
                                <a:pt x="95" y="315"/>
                                <a:pt x="302" y="262"/>
                                <a:pt x="333" y="137"/>
                              </a:cubicBezTo>
                              <a:cubicBezTo>
                                <a:pt x="356" y="137"/>
                                <a:pt x="370" y="129"/>
                                <a:pt x="378" y="12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27"/>
                      <wps:cNvSpPr>
                        <a:spLocks/>
                      </wps:cNvSpPr>
                      <wps:spPr bwMode="auto">
                        <a:xfrm>
                          <a:off x="501903" y="10178806"/>
                          <a:ext cx="149935" cy="149931"/>
                        </a:xfrm>
                        <a:custGeom>
                          <a:avLst/>
                          <a:gdLst>
                            <a:gd name="T0" fmla="*/ 76 w 472"/>
                            <a:gd name="T1" fmla="*/ 472 h 472"/>
                            <a:gd name="T2" fmla="*/ 0 w 472"/>
                            <a:gd name="T3" fmla="*/ 396 h 472"/>
                            <a:gd name="T4" fmla="*/ 0 w 472"/>
                            <a:gd name="T5" fmla="*/ 76 h 472"/>
                            <a:gd name="T6" fmla="*/ 76 w 472"/>
                            <a:gd name="T7" fmla="*/ 0 h 472"/>
                            <a:gd name="T8" fmla="*/ 396 w 472"/>
                            <a:gd name="T9" fmla="*/ 0 h 472"/>
                            <a:gd name="T10" fmla="*/ 472 w 472"/>
                            <a:gd name="T11" fmla="*/ 76 h 472"/>
                            <a:gd name="T12" fmla="*/ 472 w 472"/>
                            <a:gd name="T13" fmla="*/ 396 h 472"/>
                            <a:gd name="T14" fmla="*/ 396 w 472"/>
                            <a:gd name="T15" fmla="*/ 472 h 472"/>
                            <a:gd name="T16" fmla="*/ 76 w 472"/>
                            <a:gd name="T17" fmla="*/ 472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2" h="472">
                              <a:moveTo>
                                <a:pt x="76" y="472"/>
                              </a:moveTo>
                              <a:cubicBezTo>
                                <a:pt x="34" y="472"/>
                                <a:pt x="0" y="438"/>
                                <a:pt x="0" y="396"/>
                              </a:cubicBezTo>
                              <a:cubicBezTo>
                                <a:pt x="0" y="76"/>
                                <a:pt x="0" y="76"/>
                                <a:pt x="0" y="76"/>
                              </a:cubicBezTo>
                              <a:cubicBezTo>
                                <a:pt x="0" y="34"/>
                                <a:pt x="34" y="0"/>
                                <a:pt x="76" y="0"/>
                              </a:cubicBezTo>
                              <a:cubicBezTo>
                                <a:pt x="396" y="0"/>
                                <a:pt x="396" y="0"/>
                                <a:pt x="396" y="0"/>
                              </a:cubicBezTo>
                              <a:cubicBezTo>
                                <a:pt x="438" y="0"/>
                                <a:pt x="472" y="34"/>
                                <a:pt x="472" y="76"/>
                              </a:cubicBezTo>
                              <a:cubicBezTo>
                                <a:pt x="472" y="396"/>
                                <a:pt x="472" y="396"/>
                                <a:pt x="472" y="396"/>
                              </a:cubicBezTo>
                              <a:cubicBezTo>
                                <a:pt x="472" y="438"/>
                                <a:pt x="438" y="472"/>
                                <a:pt x="396" y="472"/>
                              </a:cubicBezTo>
                              <a:cubicBezTo>
                                <a:pt x="76" y="472"/>
                                <a:pt x="76" y="472"/>
                                <a:pt x="76" y="472"/>
                              </a:cubicBezTo>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28"/>
                      <wps:cNvSpPr>
                        <a:spLocks noEditPoints="1"/>
                      </wps:cNvSpPr>
                      <wps:spPr bwMode="auto">
                        <a:xfrm>
                          <a:off x="529221" y="10205489"/>
                          <a:ext cx="99110" cy="94660"/>
                        </a:xfrm>
                        <a:custGeom>
                          <a:avLst/>
                          <a:gdLst>
                            <a:gd name="T0" fmla="*/ 35 w 312"/>
                            <a:gd name="T1" fmla="*/ 68 h 298"/>
                            <a:gd name="T2" fmla="*/ 0 w 312"/>
                            <a:gd name="T3" fmla="*/ 34 h 298"/>
                            <a:gd name="T4" fmla="*/ 36 w 312"/>
                            <a:gd name="T5" fmla="*/ 0 h 298"/>
                            <a:gd name="T6" fmla="*/ 72 w 312"/>
                            <a:gd name="T7" fmla="*/ 34 h 298"/>
                            <a:gd name="T8" fmla="*/ 36 w 312"/>
                            <a:gd name="T9" fmla="*/ 68 h 298"/>
                            <a:gd name="T10" fmla="*/ 35 w 312"/>
                            <a:gd name="T11" fmla="*/ 68 h 298"/>
                            <a:gd name="T12" fmla="*/ 67 w 312"/>
                            <a:gd name="T13" fmla="*/ 298 h 298"/>
                            <a:gd name="T14" fmla="*/ 4 w 312"/>
                            <a:gd name="T15" fmla="*/ 298 h 298"/>
                            <a:gd name="T16" fmla="*/ 4 w 312"/>
                            <a:gd name="T17" fmla="*/ 94 h 298"/>
                            <a:gd name="T18" fmla="*/ 67 w 312"/>
                            <a:gd name="T19" fmla="*/ 94 h 298"/>
                            <a:gd name="T20" fmla="*/ 67 w 312"/>
                            <a:gd name="T21" fmla="*/ 298 h 298"/>
                            <a:gd name="T22" fmla="*/ 118 w 312"/>
                            <a:gd name="T23" fmla="*/ 159 h 298"/>
                            <a:gd name="T24" fmla="*/ 118 w 312"/>
                            <a:gd name="T25" fmla="*/ 298 h 298"/>
                            <a:gd name="T26" fmla="*/ 182 w 312"/>
                            <a:gd name="T27" fmla="*/ 298 h 298"/>
                            <a:gd name="T28" fmla="*/ 182 w 312"/>
                            <a:gd name="T29" fmla="*/ 181 h 298"/>
                            <a:gd name="T30" fmla="*/ 184 w 312"/>
                            <a:gd name="T31" fmla="*/ 165 h 298"/>
                            <a:gd name="T32" fmla="*/ 216 w 312"/>
                            <a:gd name="T33" fmla="*/ 141 h 298"/>
                            <a:gd name="T34" fmla="*/ 248 w 312"/>
                            <a:gd name="T35" fmla="*/ 185 h 298"/>
                            <a:gd name="T36" fmla="*/ 248 w 312"/>
                            <a:gd name="T37" fmla="*/ 298 h 298"/>
                            <a:gd name="T38" fmla="*/ 312 w 312"/>
                            <a:gd name="T39" fmla="*/ 298 h 298"/>
                            <a:gd name="T40" fmla="*/ 312 w 312"/>
                            <a:gd name="T41" fmla="*/ 178 h 298"/>
                            <a:gd name="T42" fmla="*/ 239 w 312"/>
                            <a:gd name="T43" fmla="*/ 90 h 298"/>
                            <a:gd name="T44" fmla="*/ 176 w 312"/>
                            <a:gd name="T45" fmla="*/ 123 h 298"/>
                            <a:gd name="T46" fmla="*/ 174 w 312"/>
                            <a:gd name="T47" fmla="*/ 123 h 298"/>
                            <a:gd name="T48" fmla="*/ 172 w 312"/>
                            <a:gd name="T49" fmla="*/ 94 h 298"/>
                            <a:gd name="T50" fmla="*/ 117 w 312"/>
                            <a:gd name="T51" fmla="*/ 94 h 298"/>
                            <a:gd name="T52" fmla="*/ 118 w 312"/>
                            <a:gd name="T53" fmla="*/ 159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12" h="298">
                              <a:moveTo>
                                <a:pt x="35" y="68"/>
                              </a:moveTo>
                              <a:cubicBezTo>
                                <a:pt x="14" y="68"/>
                                <a:pt x="0" y="53"/>
                                <a:pt x="0" y="34"/>
                              </a:cubicBezTo>
                              <a:cubicBezTo>
                                <a:pt x="0" y="15"/>
                                <a:pt x="14" y="0"/>
                                <a:pt x="36" y="0"/>
                              </a:cubicBezTo>
                              <a:cubicBezTo>
                                <a:pt x="58" y="0"/>
                                <a:pt x="71" y="15"/>
                                <a:pt x="72" y="34"/>
                              </a:cubicBezTo>
                              <a:cubicBezTo>
                                <a:pt x="72" y="53"/>
                                <a:pt x="58" y="68"/>
                                <a:pt x="36" y="68"/>
                              </a:cubicBezTo>
                              <a:cubicBezTo>
                                <a:pt x="35" y="68"/>
                                <a:pt x="35" y="68"/>
                                <a:pt x="35" y="68"/>
                              </a:cubicBezTo>
                              <a:moveTo>
                                <a:pt x="67" y="298"/>
                              </a:moveTo>
                              <a:cubicBezTo>
                                <a:pt x="4" y="298"/>
                                <a:pt x="4" y="298"/>
                                <a:pt x="4" y="298"/>
                              </a:cubicBezTo>
                              <a:cubicBezTo>
                                <a:pt x="4" y="94"/>
                                <a:pt x="4" y="94"/>
                                <a:pt x="4" y="94"/>
                              </a:cubicBezTo>
                              <a:cubicBezTo>
                                <a:pt x="67" y="94"/>
                                <a:pt x="67" y="94"/>
                                <a:pt x="67" y="94"/>
                              </a:cubicBezTo>
                              <a:lnTo>
                                <a:pt x="67" y="298"/>
                              </a:lnTo>
                              <a:close/>
                              <a:moveTo>
                                <a:pt x="118" y="159"/>
                              </a:moveTo>
                              <a:cubicBezTo>
                                <a:pt x="118" y="298"/>
                                <a:pt x="118" y="298"/>
                                <a:pt x="118" y="298"/>
                              </a:cubicBezTo>
                              <a:cubicBezTo>
                                <a:pt x="182" y="298"/>
                                <a:pt x="182" y="298"/>
                                <a:pt x="182" y="298"/>
                              </a:cubicBezTo>
                              <a:cubicBezTo>
                                <a:pt x="182" y="181"/>
                                <a:pt x="182" y="181"/>
                                <a:pt x="182" y="181"/>
                              </a:cubicBezTo>
                              <a:cubicBezTo>
                                <a:pt x="182" y="175"/>
                                <a:pt x="182" y="169"/>
                                <a:pt x="184" y="165"/>
                              </a:cubicBezTo>
                              <a:cubicBezTo>
                                <a:pt x="188" y="153"/>
                                <a:pt x="199" y="141"/>
                                <a:pt x="216" y="141"/>
                              </a:cubicBezTo>
                              <a:cubicBezTo>
                                <a:pt x="239" y="141"/>
                                <a:pt x="248" y="159"/>
                                <a:pt x="248" y="185"/>
                              </a:cubicBezTo>
                              <a:cubicBezTo>
                                <a:pt x="248" y="298"/>
                                <a:pt x="248" y="298"/>
                                <a:pt x="248" y="298"/>
                              </a:cubicBezTo>
                              <a:cubicBezTo>
                                <a:pt x="312" y="298"/>
                                <a:pt x="312" y="298"/>
                                <a:pt x="312" y="298"/>
                              </a:cubicBezTo>
                              <a:cubicBezTo>
                                <a:pt x="312" y="178"/>
                                <a:pt x="312" y="178"/>
                                <a:pt x="312" y="178"/>
                              </a:cubicBezTo>
                              <a:cubicBezTo>
                                <a:pt x="312" y="118"/>
                                <a:pt x="280" y="90"/>
                                <a:pt x="239" y="90"/>
                              </a:cubicBezTo>
                              <a:cubicBezTo>
                                <a:pt x="204" y="90"/>
                                <a:pt x="184" y="109"/>
                                <a:pt x="176" y="123"/>
                              </a:cubicBezTo>
                              <a:cubicBezTo>
                                <a:pt x="174" y="123"/>
                                <a:pt x="174" y="123"/>
                                <a:pt x="174" y="123"/>
                              </a:cubicBezTo>
                              <a:cubicBezTo>
                                <a:pt x="172" y="94"/>
                                <a:pt x="172" y="94"/>
                                <a:pt x="172" y="94"/>
                              </a:cubicBezTo>
                              <a:cubicBezTo>
                                <a:pt x="117" y="94"/>
                                <a:pt x="117" y="94"/>
                                <a:pt x="117" y="94"/>
                              </a:cubicBezTo>
                              <a:cubicBezTo>
                                <a:pt x="117" y="113"/>
                                <a:pt x="118" y="134"/>
                                <a:pt x="118" y="15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eVerwijderenShape_5" o:spid="_x0000_s1026" editas="canvas" style="position:absolute;margin-left:0;margin-top:0;width:595.8pt;height:841.9pt;z-index:-251656704;mso-position-horizontal-relative:page;mso-position-vertical-relative:page" coordsize="75666,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66;height:106921;visibility:visible;mso-wrap-style:square">
                <v:fill o:detectmouseclick="t"/>
                <v:path o:connecttype="none"/>
              </v:shape>
              <v:shape id="Freeform 20" o:spid="_x0000_s1028" style="position:absolute;left:6;top:5889;width:41404;height:7217;visibility:visible;mso-wrap-style:square;v-text-anchor:top" coordsize="6517,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EFMMA&#10;AADcAAAADwAAAGRycy9kb3ducmV2LnhtbESPT2sCQQzF7wW/wxChtzprBbGro4iloL1pPXgMO9k/&#10;upMZdqa69dM3B8Fbwnt575fFqnetulIXG88GxqMMFHHhbcOVgePP19sMVEzIFlvPZOCPIqyWg5cF&#10;5tbfeE/XQ6qUhHDM0UCdUsi1jkVNDuPIB2LRSt85TLJ2lbYd3iTctfo9y6baYcPSUGOgTU3F5fDr&#10;DOx6fZ+V3zquUzh+nD5Lfw7WG/M67NdzUIn69DQ/rrdW8CdCK8/IBH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hEFMMAAADcAAAADwAAAAAAAAAAAAAAAACYAgAAZHJzL2Rv&#10;d25yZXYueG1sUEsFBgAAAAAEAAQA9QAAAIgDAAAAAA==&#10;" path="m6517,567l,,,1136,4200,769,6517,567xe" fillcolor="#11b5e9" stroked="f">
                <v:path arrowok="t" o:connecttype="custom" o:connectlocs="4140380,360216;0,0;0,721703;2668344,488547;4140380,360216" o:connectangles="0,0,0,0,0"/>
              </v:shape>
              <v:shape id="Freeform 21" o:spid="_x0000_s1029" style="position:absolute;left:67509;top:11994;width:6397;height:33957;visibility:visible;mso-wrap-style:square;v-text-anchor:top" coordsize="2013,10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TEMIA&#10;AADcAAAADwAAAGRycy9kb3ducmV2LnhtbERPTWvCQBC9F/oflhG81Y0RQkxdg7QEihShVtrrkB2T&#10;YHY2ZDea/Hu3IPQ2j/c5m3w0rbhS7xrLCpaLCARxaXXDlYLTd/GSgnAeWWNrmRRM5CDfPj9tMNP2&#10;xl90PfpKhBB2GSqove8yKV1Zk0G3sB1x4M62N+gD7Cupe7yFcNPKOIoSabDh0FBjR281lZfjYBR8&#10;vh+KfVpwnF6S6fdkfgb060Gp+WzcvYLwNPp/8cP9ocP81Rr+ngkX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U1MQwgAAANwAAAAPAAAAAAAAAAAAAAAAAJgCAABkcnMvZG93&#10;bnJldi54bWxQSwUGAAAAAAQABAD1AAAAhwMAAAAA&#10;" path="m1296,873c952,462,502,162,,,246,377,406,819,448,1299v821,9396,821,9396,821,9396c1947,2942,1947,2942,1947,2942,2013,2193,1779,1449,1296,873xe" fillcolor="#11b5e9" stroked="f">
                <v:path arrowok="t" o:connecttype="custom" o:connectlocs="411892,277180;0,0;142382,412436;403311,3395688;618791,934092;411892,277180" o:connectangles="0,0,0,0,0,0"/>
              </v:shape>
              <v:shape id="Freeform 22" o:spid="_x0000_s1030" style="position:absolute;top:95428;width:33640;height:11493;visibility:visible;mso-wrap-style:square;v-text-anchor:top" coordsize="10585,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2ZkMQA&#10;AADcAAAADwAAAGRycy9kb3ducmV2LnhtbESPTWvCQBCG7wX/wzJCL0U3SmklugkiFEtPNfXgccyO&#10;STA7G3a3mv77zqHQ2wzzfjyzKUfXqxuF2Hk2sJhnoIhrbztuDBy/3mYrUDEhW+w9k4EfilAWk4cN&#10;5tbf+UC3KjVKQjjmaKBNaci1jnVLDuPcD8Ryu/jgMMkaGm0D3iXc9XqZZS/aYcfS0OJAu5bqa/Xt&#10;pGT/VK0+OpstPv3pVfcu2OPhbMzjdNyuQSUa07/4z/1uBf9Z8OUZmU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NmZDEAAAA3AAAAA8AAAAAAAAAAAAAAAAAmAIAAGRycy9k&#10;b3ducmV2LnhtbFBLBQYAAAAABAAEAPUAAACJAwAAAAA=&#10;" path="m9898,1694c9415,1120,8725,760,7977,695,,,,,,,,3620,,3620,,3620v10558,,10558,,10558,c10585,2920,10351,2233,9898,1694xe" fillcolor="#006d8c" stroked="f">
                <v:path arrowok="t" o:connecttype="custom" o:connectlocs="3145684,537803;2535170,220645;0,0;0,1149261;3355438,1149261;3145684,537803" o:connectangles="0,0,0,0,0,0"/>
              </v:shape>
              <v:shape id="Freeform 23" o:spid="_x0000_s1031" style="position:absolute;left:3151;top:98643;width:14104;height:883;visibility:visible;mso-wrap-style:square;v-text-anchor:top" coordsize="4438,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zWP8EA&#10;AADcAAAADwAAAGRycy9kb3ducmV2LnhtbERPTWvCQBC9F/wPywje6sYqUqKriLTQ9iK1evA2ZCfZ&#10;YHY2ZFZN/31XEHqbx/uc5br3jbpSJ3VgA5NxBoq4CLbmysDh5/35FZREZItNYDLwSwLr1eBpibkN&#10;N/6m6z5WKoWw5GjAxdjmWkvhyKOMQ0ucuDJ0HmOCXaVth7cU7hv9kmVz7bHm1OCwpa2j4ry/eAPy&#10;5sSXgqfmePyaX+znLk5Lbcxo2G8WoCL18V/8cH/YNH82gfsz6QK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c1j/BAAAA3AAAAA8AAAAAAAAAAAAAAAAAmAIAAGRycy9kb3du&#10;cmV2LnhtbFBLBQYAAAAABAAEAPUAAACGAwAAAAA=&#10;" path="m4319,146v,-30,19,-52,49,-52c4398,94,4420,116,4420,146v,29,-22,52,-52,52c4338,198,4319,175,4319,146xm4438,v-18,,-18,,-18,c4420,102,4420,102,4420,102v-1,,-1,,-1,c4407,84,4385,77,4368,77v-41,,-70,29,-70,69c4298,185,4327,215,4368,215v17,,39,-8,51,-26c4420,189,4420,189,4420,189v,22,,22,,22c4438,211,4438,211,4438,211l4438,xm4150,80v1,10,2,22,2,29c4152,211,4152,211,4152,211v18,,18,,18,c4170,144,4170,144,4170,144v,-48,36,-50,40,-50c4237,94,4246,110,4246,139v,72,,72,,72c4264,211,4264,211,4264,211v,-83,,-83,,-83c4264,96,4248,77,4215,77v-18,,-36,10,-44,24c4170,101,4170,101,4170,101v,-7,,-14,-1,-21l4150,80xm4090,146v,10,,10,,10c4090,179,4078,198,4051,198v-15,,-31,-7,-31,-24c4020,147,4062,146,4081,146r9,xm4081,131v-31,,-81,3,-81,45c4000,202,4021,215,4045,215v21,,35,-8,46,-25c4092,190,4092,190,4092,190v,7,,15,1,21c4111,211,4111,211,4111,211v-1,-7,-2,-19,-2,-29c4109,123,4109,123,4109,123v,-32,-22,-46,-48,-46c4036,77,4018,84,4006,96v11,13,11,13,11,13c4028,99,4041,94,4057,94v22,,33,11,33,34c4090,131,4090,131,4090,131r-9,xm3962,v-19,,-19,,-19,c3943,211,3943,211,3943,211v19,,19,,19,l3962,xm3848,211v19,,19,,19,c3867,137,3867,137,3867,137v,-17,12,-42,40,-42c3912,95,3916,96,3918,97v4,-18,4,-18,4,-18c3918,77,3913,77,3908,77v-23,,-37,14,-42,28c3865,105,3865,105,3865,105v,-25,,-25,,-25c3847,80,3847,80,3847,80v1,19,1,29,1,41l3848,211xm3704,136v,-22,22,-42,46,-42c3777,94,3793,111,3793,136r-89,xm3813,151v,-9,,-9,,-9c3813,107,3790,77,3750,77v-37,,-66,29,-66,69c3684,185,3713,215,3752,215v21,,41,-8,56,-28c3794,175,3794,175,3794,175v-8,12,-23,23,-42,23c3726,198,3706,177,3704,151r109,xm3531,146v,-30,19,-52,49,-52c3611,94,3633,116,3633,146v,29,-22,52,-53,52c3550,198,3531,175,3531,146xm3650,v-18,,-18,,-18,c3632,102,3632,102,3632,102v-1,,-1,,-1,c3619,84,3598,77,3580,77v-41,,-69,29,-69,69c3511,185,3539,215,3580,215v18,,39,-8,51,-26c3632,189,3632,189,3632,189v,22,,22,,22c3650,211,3650,211,3650,211l3650,xm3377,136v,-22,22,-42,46,-42c3450,94,3466,111,3466,136r-89,xm3486,151v,-9,,-9,,-9c3486,107,3463,77,3423,77v-37,,-66,29,-66,69c3357,185,3386,215,3425,215v22,,41,-8,56,-28c3467,175,3467,175,3467,175v-7,12,-22,23,-42,23c3399,198,3379,177,3377,151r109,xm3178,13v-25,,-25,,-25,c3153,211,3153,211,3153,211v20,,20,,20,c3173,42,3173,42,3173,42v1,,1,,1,c3292,211,3292,211,3292,211v25,,25,,25,c3317,13,3317,13,3317,13v-20,,-20,,-20,c3297,181,3297,181,3297,181v-1,,-1,,-1,l3178,13xm2822,211v18,,18,,18,c2840,144,2840,144,2840,144v,-48,33,-50,37,-50c2903,94,2911,108,2911,135v,76,,76,,76c2929,211,2929,211,2929,211v,-69,,-69,,-69c2929,117,2939,94,2966,94v25,,33,14,33,41c2999,211,2999,211,2999,211v19,,19,,19,c3018,128,3018,128,3018,128v,-32,-16,-51,-50,-51c2951,77,2933,87,2925,104v-9,-22,-27,-27,-42,-27c2868,77,2850,85,2841,100v-1,,-1,,-1,c2840,80,2840,80,2840,80v-19,,-19,,-19,c2821,90,2822,100,2822,109r,102xm2780,211v,-9,-1,-22,-1,-29c2779,80,2779,80,2779,80v-19,,-19,,-19,c2760,147,2760,147,2760,147v,48,-36,51,-40,51c2693,198,2685,182,2685,153v,-73,,-73,,-73c2666,80,2666,80,2666,80v,83,,83,,83c2666,196,2682,215,2716,215v17,,36,-10,44,-25c2760,190,2760,190,2760,190v,7,,14,1,21l2780,211xm2575,211v19,,19,,19,c2594,137,2594,137,2594,137v,-17,12,-42,40,-42c2640,95,2643,96,2645,97v4,-18,4,-18,4,-18c2645,77,2640,77,2635,77v-23,,-37,14,-42,28c2592,105,2592,105,2592,105v,-25,,-25,,-25c2574,80,2574,80,2574,80v1,19,1,29,1,41l2575,211xm2548,80v-38,,-38,,-38,c2510,43,2510,43,2510,43v-18,,-18,,-18,c2492,80,2492,80,2492,80v-28,,-28,,-28,c2464,97,2464,97,2464,97v28,,28,,28,c2492,180,2492,180,2492,180v,29,18,35,32,35c2534,215,2543,213,2549,210v,-17,,-17,,-17c2543,196,2536,198,2530,198v-12,,-20,-4,-20,-24c2510,97,2510,97,2510,97v38,,38,,38,l2548,80xm2323,80v1,10,2,22,2,29c2325,211,2325,211,2325,211v18,,18,,18,c2343,144,2343,144,2343,144v,-48,36,-50,40,-50c2411,94,2419,110,2419,139v,72,,72,,72c2437,211,2437,211,2437,211v,-83,,-83,,-83c2437,96,2421,77,2388,77v-18,,-36,10,-44,24c2343,101,2343,101,2343,101v,-7,,-14,-1,-21l2323,80xm2183,136v,-22,21,-42,46,-42c2255,94,2271,111,2271,136r-88,xm2291,151v,-9,,-9,,-9c2291,107,2268,77,2229,77v-38,,-67,29,-67,69c2162,185,2191,215,2230,215v22,,41,-8,57,-28c2272,175,2272,175,2272,175v-7,12,-22,23,-42,23c2204,198,2184,177,2182,151r109,xm2145,100c2132,84,2115,77,2097,77v-43,-1,-69,29,-69,69c2028,185,2054,215,2097,215v18,-1,35,-8,48,-23c2130,181,2130,181,2130,181v-6,9,-18,17,-33,17c2066,198,2048,176,2048,146v,-30,18,-53,49,-52c2112,94,2124,102,2130,111r15,-11xm1948,211v19,,19,,19,c1967,137,1967,137,1967,137v,-17,12,-42,40,-42c2012,95,2016,96,2018,97v4,-18,4,-18,4,-18c2018,77,2013,77,2008,77v-23,,-37,14,-42,28c1965,105,1965,105,1965,105v,-25,,-25,,-25c1947,80,1947,80,1947,80v1,19,1,29,1,41l1948,211xm1804,136v,-22,22,-42,46,-42c1877,94,1893,111,1893,136r-89,xm1913,151v,-9,,-9,,-9c1913,107,1890,77,1850,77v-37,,-66,29,-66,69c1784,185,1813,215,1852,215v21,,41,-8,56,-28c1894,175,1894,175,1894,175v-8,12,-23,23,-42,23c1826,198,1806,177,1804,151r109,xm1674,v-18,,-18,,-18,c1656,211,1656,211,1656,211v18,,18,,18,c1674,142,1674,142,1674,142v68,69,68,69,68,69c1771,211,1771,211,1771,211v-72,-71,-72,-71,-72,-71c1764,80,1764,80,1764,80v-28,,-28,,-28,c1674,139,1674,139,1674,139l1674,xm1499,80v,10,1,22,1,29c1500,211,1500,211,1500,211v19,,19,,19,c1519,144,1519,144,1519,144v,-48,35,-50,39,-50c1586,94,1594,110,1594,139v,72,,72,,72c1612,211,1612,211,1612,211v,-83,,-83,,-83c1612,96,1596,77,1563,77v-17,,-36,10,-44,24c1519,101,1519,101,1519,101v,-7,,-14,-1,-21l1499,80xm1439,146v,10,,10,,10c1439,179,1426,198,1399,198v-15,,-31,-7,-31,-24c1368,147,1411,146,1429,146r10,xm1430,131v-32,,-82,3,-82,45c1348,202,1370,215,1393,215v21,,36,-8,46,-25c1440,190,1440,190,1440,190v,7,1,15,2,21c1460,211,1460,211,1460,211v-2,-7,-3,-19,-3,-29c1457,123,1457,123,1457,123v,-32,-22,-46,-48,-46c1385,77,1366,84,1354,96v11,13,11,13,11,13c1376,99,1390,94,1405,94v23,,34,11,34,34c1439,131,1439,131,1439,131r-9,xm1205,13v-20,,-20,,-20,c1185,211,1185,211,1185,211v20,,20,,20,c1205,109,1205,109,1205,109v1,,1,,1,c1209,109,1209,109,1209,109v97,102,97,102,97,102c1336,211,1336,211,1336,211,1230,103,1230,103,1230,103,1330,13,1330,13,1330,13v-29,,-29,,-29,c1208,99,1208,99,1208,99v-2,,-2,,-2,c1205,99,1205,99,1205,99r,-86xm1048,v-18,,-18,,-18,c1030,211,1030,211,1030,211v18,,18,,18,l1048,xm964,146v,10,,10,,10c964,179,952,198,925,198v-15,,-31,-7,-31,-24c894,147,936,146,955,146r9,xm955,131v-31,,-81,3,-81,45c874,202,896,215,919,215v21,,35,-8,46,-25c966,190,966,190,966,190v,7,,15,1,21c985,211,985,211,985,211v-1,-7,-2,-19,-2,-29c983,123,983,123,983,123,983,91,961,77,935,77v-25,,-43,7,-55,19c891,109,891,109,891,109,902,99,915,94,931,94v23,,33,11,33,34c964,131,964,131,964,131r-9,xm819,146v,10,,10,,10c819,179,806,198,779,198v-14,,-30,-7,-30,-24c749,147,791,146,810,146r9,xm810,131v-31,,-82,3,-82,45c728,202,750,215,773,215v21,,36,-8,47,-25c820,190,820,190,820,190v,7,1,15,2,21c840,211,840,211,840,211v-1,-7,-2,-19,-2,-29c838,123,838,123,838,123,838,91,816,77,790,77v-25,,-44,7,-56,19c745,109,745,109,745,109,757,99,770,94,786,94v22,,33,11,33,34c819,131,819,131,819,131r-9,xm644,211v19,,19,,19,c663,137,663,137,663,137v,-17,12,-42,40,-42c708,95,712,96,714,97v4,-18,4,-18,4,-18c714,77,709,77,704,77v-23,,-37,14,-42,28c661,105,661,105,661,105v,-25,,-25,,-25c643,80,643,80,643,80v1,19,1,29,1,41l644,211xm485,144v,-27,21,-50,48,-50c564,94,583,117,583,144v1,30,-23,51,-50,51c506,195,485,172,485,144xm467,252v17,18,37,27,64,27c589,279,601,239,601,210v,-130,,-130,,-130c582,80,582,80,582,80v,22,,22,,22c582,102,582,102,582,102,567,82,547,77,531,77v-39,,-67,30,-67,68c464,183,495,211,533,211v19,,37,-7,49,-24c582,187,582,187,582,187v,23,,23,,23c582,239,569,262,531,262v-21,,-39,-10,-50,-24l467,252xm329,136v,-22,22,-42,46,-42c401,94,417,111,417,136r-88,xm438,151v,-9,,-9,,-9c438,107,415,77,375,77v-37,,-66,29,-66,69c309,185,338,215,377,215v21,,40,-8,56,-28c419,175,419,175,419,175v-8,12,-23,23,-42,23c350,198,331,177,328,151r110,xm290,80v-37,,-37,,-37,c253,43,253,43,253,43v-19,,-19,,-19,c234,80,234,80,234,80v-28,,-28,,-28,c206,97,206,97,206,97v28,,28,,28,c234,180,234,180,234,180v,29,19,35,33,35c276,215,285,213,291,210v,-17,,-17,,-17c285,196,278,198,272,198v-12,,-19,-4,-19,-24c253,97,253,97,253,97v37,,37,,37,l290,80xm65,80v1,10,2,22,2,29c67,211,67,211,67,211v18,,18,,18,c85,144,85,144,85,144v,-48,36,-50,40,-50c153,94,161,110,161,139v,72,,72,,72c179,211,179,211,179,211v,-83,,-83,,-83c179,96,163,77,130,77v-17,,-36,10,-44,24c85,101,85,101,85,101v,-7,,-14,,-21l65,80xm20,13c,13,,13,,13,,211,,211,,211v20,,20,,20,l20,13xe" stroked="f">
                <v:path arrowok="t" o:connecttype="custom" o:connectlocs="1404690,32284;1410410,66784;1349392,43995;1318883,25321;1271212,55706;1290598,24371;1253097,0;1245152,30702;1222906,66784;1170786,46211;1137735,29752;1137735,24371;1073221,43046;1088475,68050;1002033,66784;1047797,57289;925125,66784;943239,24371;896840,66784;853301,25321;818343,66784;823746,33234;791965,13610;810080,61087;738892,66784;758914,24371;693764,43046;708701,62669;676921,57289;625119,43362;618763,25321;607957,44945;607957,47793;539947,44312;482743,66784;482743,31968;454141,46211;463992,66784;457319,41463;384224,34500;382953,31335;306362,49376;306680,60137;283163,34500;238034,55073;261234,66784;260281,40514;228183,25004;154134,45578;191000,25321;184961,59188;104557,43046;119812,62669;65467,25321;80404,55073;27013,45578;27013,31968" o:connectangles="0,0,0,0,0,0,0,0,0,0,0,0,0,0,0,0,0,0,0,0,0,0,0,0,0,0,0,0,0,0,0,0,0,0,0,0,0,0,0,0,0,0,0,0,0,0,0,0,0,0,0,0,0,0,0,0,0"/>
                <o:lock v:ext="edit" verticies="t"/>
              </v:shape>
              <v:shape id="Freeform 24" o:spid="_x0000_s1032" style="position:absolute;left:3081;top:99748;width:4339;height:680;visibility:visible;mso-wrap-style:square;v-text-anchor:top" coordsize="1366,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nHucMA&#10;AADcAAAADwAAAGRycy9kb3ducmV2LnhtbERPS2vCQBC+F/wPywi91Y2hPoiuIkKhh1Z8gschOybB&#10;7Gy6uzXx37tCobf5+J4zX3amFjdyvrKsYDhIQBDnVldcKDgePt6mIHxA1lhbJgV38rBc9F7mmGnb&#10;8o5u+1CIGMI+QwVlCE0mpc9LMugHtiGO3MU6gyFCV0jtsI3hppZpkoylwYpjQ4kNrUvKr/tfo+CU&#10;jlo7OU2/N936Z4ON236NzlulXvvdagYiUBf+xX/uTx3nv6fwfC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nHucMAAADcAAAADwAAAAAAAAAAAAAAAACYAgAAZHJzL2Rv&#10;d25yZXYueG1sUEsFBgAAAAAEAAQA9QAAAIgDAAAAAA==&#10;" path="m1366,v-19,,-19,,-19,c1347,211,1347,211,1347,211v19,,19,,19,l1366,xm1186,80v1,10,2,22,2,29c1188,211,1188,211,1188,211v18,,18,,18,c1206,144,1206,144,1206,144v,-48,36,-50,40,-50c1273,94,1281,110,1281,139v,72,,72,,72c1300,211,1300,211,1300,211v,-83,,-83,,-83c1300,96,1284,77,1251,77v-18,,-36,10,-44,24c1206,101,1206,101,1206,101v,-7,,-14,-1,-21l1186,80xm1144,198v,-8,-7,-15,-15,-15c1120,183,1113,190,1113,198v,8,7,15,16,15c1137,213,1144,206,1144,198xm1065,v-18,,-18,,-18,c1047,211,1047,211,1047,211v18,,18,,18,l1065,xm886,80v,10,1,22,1,29c887,211,887,211,887,211v18,,18,,18,c905,144,905,144,905,144v,-48,36,-50,40,-50c973,94,981,110,981,139v,72,,72,,72c999,211,999,211,999,211v,-83,,-83,,-83c999,96,983,77,950,77v-17,,-36,10,-44,24c905,101,905,101,905,101v,-7,,-14,,-21l886,80xm770,c752,,752,,752,v,211,,211,,211c770,211,770,211,770,211v,-69,,-69,,-69c839,211,839,211,839,211v28,,28,,28,c795,140,795,140,795,140,860,80,860,80,860,80v-28,,-28,,-28,c770,139,770,139,770,139l770,xm712,30v,-8,-7,-14,-14,-14c692,16,685,22,685,30v,8,7,13,13,13c705,43,712,38,712,30xm708,80v-19,,-19,,-19,c689,211,689,211,689,211v19,,19,,19,l708,80xm641,198v,-8,-6,-15,-15,-15c617,183,611,190,611,198v,8,6,15,15,15c635,213,641,206,641,198xm404,80v41,131,41,131,41,131c466,211,466,211,466,211,501,104,501,104,501,104v1,,1,,1,c536,211,536,211,536,211v21,,21,,21,c598,80,598,80,598,80v-21,,-21,,-21,c546,187,546,187,546,187v,,,,,c511,80,511,80,511,80v-19,,-19,,-19,c457,187,457,187,457,187v-1,,-1,,-1,c426,80,426,80,426,80r-22,xm202,80v41,131,41,131,41,131c264,211,264,211,264,211,299,104,299,104,299,104v,,,,,c334,211,334,211,334,211v21,,21,,21,c396,80,396,80,396,80v-22,,-22,,-22,c344,187,344,187,344,187v,,,,,c309,80,309,80,309,80v-19,,-19,,-19,c255,187,255,187,255,187v-1,,-1,,-1,c224,80,224,80,224,80r-22,xm,80c41,211,41,211,41,211v21,,21,,21,c97,104,97,104,97,104v,,,,,c132,211,132,211,132,211v21,,21,,21,c194,80,194,80,194,80v-22,,-22,,-22,c142,187,142,187,142,187v,,,,,c106,80,106,80,106,80v-19,,-19,,-19,c52,187,52,187,52,187v,,,,,c22,80,22,80,22,80l,80xe" stroked="f">
                <v:path arrowok="t" o:connecttype="custom" o:connectlocs="427887,0;433923,67339;376744,25531;377380,67339;383097,45956;406922,44361;412957,67339;397392,24574;383097,32233;376744,25531;358638,58403;358638,67977;338307,0;332590,67339;338307,0;281764,34786;287482,67339;300188,29999;311624,67339;317342,40850;287800,32233;287482,25531;244598,0;238880,67339;244598,45318;275411,67339;273187,25531;244598,44361;226174,9574;217597,9574;226174,9574;218867,25531;224903,67339;203620,63190;194090,63190;203620,63190;141359,67339;159147,33191;170266,67339;189960,25531;173442,59679;162324,25531;145170,59679;135323,25531;64167,25531;83862,67339;94980,33191;112769,67339;118805,25531;109275,59679;92121,25531;80686,59679;64167,25531;13024,67339;30813,33191;41931,67339;61626,25531;45108,59679;33672,25531;16518,59679;6989,25531" o:connectangles="0,0,0,0,0,0,0,0,0,0,0,0,0,0,0,0,0,0,0,0,0,0,0,0,0,0,0,0,0,0,0,0,0,0,0,0,0,0,0,0,0,0,0,0,0,0,0,0,0,0,0,0,0,0,0,0,0,0,0,0,0"/>
                <o:lock v:ext="edit" verticies="t"/>
              </v:shape>
              <v:shape id="Freeform 25" o:spid="_x0000_s1033" style="position:absolute;left:3068;top:101794;width:1499;height:1499;visibility:visible;mso-wrap-style:square;v-text-anchor:top" coordsize="47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gBMIA&#10;AADcAAAADwAAAGRycy9kb3ducmV2LnhtbERPS2vCQBC+C/0PyxR6M5NqsZK6Sqs0FD0UH/Q8ZMck&#10;NDsbsluN/94tCN7m43vObNHbRp2487UTDc9JCoqlcKaWUsNh/zmcgvKBxFDjhDVc2MNi/jCYUWbc&#10;WbZ82oVSxRDxGWmoQmgzRF9UbMknrmWJ3NF1lkKEXYmmo3MMtw2O0nSClmqJDRW1vKy4+N39WQ2T&#10;42tuP/IUse3r1c8mX6P7Xmv99Ni/v4EK3Ie7+Ob+MnH+yxj+n4kX4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p2AEwgAAANwAAAAPAAAAAAAAAAAAAAAAAJgCAABkcnMvZG93&#10;bnJldi54bWxQSwUGAAAAAAQABAD1AAAAhwMAAAAA&#10;" path="m76,472c34,472,,438,,396,,76,,76,,76,,34,34,,76,,396,,396,,396,v42,,76,34,76,76c472,396,472,396,472,396v,42,-34,76,-76,76c76,472,76,472,76,472e" fillcolor="#11b5e9" stroked="f">
                <v:path arrowok="t" o:connecttype="custom" o:connectlocs="24142,149931;0,125790;0,24141;24142,0;125793,0;149935,24141;149935,125790;125793,149931;24142,149931" o:connectangles="0,0,0,0,0,0,0,0,0"/>
              </v:shape>
              <v:shape id="Freeform 26" o:spid="_x0000_s1034" style="position:absolute;left:3233;top:102105;width:1201;height:998;visibility:visible;mso-wrap-style:square;v-text-anchor:top" coordsize="37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wCsIA&#10;AADcAAAADwAAAGRycy9kb3ducmV2LnhtbERPTYvCMBC9C/6HMMLeNHUtItUo4rIi4kGr6B6HZmzL&#10;NpPSRO3++40geJvH+5zZojWVuFPjSssKhoMIBHFmdcm5gtPxuz8B4TyyxsoyKfgjB4t5tzPDRNsH&#10;H+ie+lyEEHYJKii8rxMpXVaQQTewNXHgrrYx6ANscqkbfIRwU8nPKBpLgyWHhgJrWhWU/aY3o2A0&#10;jHdytF//XLyOtl/15qyv1Vqpj167nILw1Pq3+OXe6DA/juH5TLh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ynAKwgAAANwAAAAPAAAAAAAAAAAAAAAAAJgCAABkcnMvZG93&#10;bnJldi54bWxQSwUGAAAAAAQABAD1AAAAhwMAAAAA&#10;" path="m378,120v-13,3,-33,,-43,-4c357,114,371,104,376,91v-7,5,-31,10,-44,5c330,88,330,88,330,88,320,51,286,21,250,25v8,-3,8,-3,8,-3c262,20,286,16,282,8v-3,-7,-31,6,-37,7c252,13,264,8,265,,254,2,244,7,236,14v3,-3,5,-7,5,-11c212,21,196,58,182,94,171,84,162,76,153,71,130,59,101,45,56,29v-1,14,8,34,33,47c83,75,73,77,66,79v3,17,13,31,42,38c95,117,88,120,82,127v6,12,20,25,46,23c100,162,117,185,140,182,100,223,37,220,,186v95,129,302,76,333,-49c356,137,370,129,378,120e" stroked="f">
                <v:path arrowok="t" o:connecttype="custom" o:connectlocs="120075,37997;106416,36730;119440,28814;105463,30398;104827,27864;79415,7916;81956,6966;89580,2533;77826,4750;84180,0;74967,4433;76556,950;57814,29764;48602,22482;17789,9183;28272,24065;20965,25015;34307,37047;26048,40213;40660,47496;44472,57629;0,58895;105780,43380;120075,37997" o:connectangles="0,0,0,0,0,0,0,0,0,0,0,0,0,0,0,0,0,0,0,0,0,0,0,0"/>
              </v:shape>
              <v:shape id="Freeform 27" o:spid="_x0000_s1035" style="position:absolute;left:5019;top:101788;width:1499;height:1499;visibility:visible;mso-wrap-style:square;v-text-anchor:top" coordsize="47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d68IA&#10;AADcAAAADwAAAGRycy9kb3ducmV2LnhtbERPS2vCQBC+C/0PyxR6M5OKtZK6Sqs0FD0UH/Q8ZMck&#10;NDsbsluN/94tCN7m43vObNHbRp2487UTDc9JCoqlcKaWUsNh/zmcgvKBxFDjhDVc2MNi/jCYUWbc&#10;WbZ82oVSxRDxGWmoQmgzRF9UbMknrmWJ3NF1lkKEXYmmo3MMtw2O0nSClmqJDRW1vKy4+N39WQ2T&#10;42tuP/IUse3r1c8mX6P7Xmv99Ni/v4EK3Ie7+Ob+MnH++AX+n4kX4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l3rwgAAANwAAAAPAAAAAAAAAAAAAAAAAJgCAABkcnMvZG93&#10;bnJldi54bWxQSwUGAAAAAAQABAD1AAAAhwMAAAAA&#10;" path="m76,472c34,472,,438,,396,,76,,76,,76,,34,34,,76,,396,,396,,396,v42,,76,34,76,76c472,396,472,396,472,396v,42,-34,76,-76,76c76,472,76,472,76,472e" fillcolor="#11b5e9" stroked="f">
                <v:path arrowok="t" o:connecttype="custom" o:connectlocs="24142,149931;0,125790;0,24141;24142,0;125793,0;149935,24141;149935,125790;125793,149931;24142,149931" o:connectangles="0,0,0,0,0,0,0,0,0"/>
              </v:shape>
              <v:shape id="Freeform 28" o:spid="_x0000_s1036" style="position:absolute;left:5292;top:102054;width:991;height:947;visibility:visible;mso-wrap-style:square;v-text-anchor:top" coordsize="312,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sMEA&#10;AADcAAAADwAAAGRycy9kb3ducmV2LnhtbERPTWvDMAy9D/ofjAq7rc5GKSOrU8agbMe1HTmrsRKH&#10;xHJqe2ny7+dBoTc93qe2u8n2YiQfWscKnlcZCOLK6ZYbBT+n/dMriBCRNfaOScFMAXbF4mGLuXZX&#10;PtB4jI1IIRxyVGBiHHIpQ2XIYli5gThxtfMWY4K+kdrjNYXbXr5k2UZabDk1GBzow1DVHX+tgqmb&#10;15+67spDebGzOY3efs9npR6X0/sbiEhTvItv7i+d5q838P9MukA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1JbDBAAAA3AAAAA8AAAAAAAAAAAAAAAAAmAIAAGRycy9kb3du&#10;cmV2LnhtbFBLBQYAAAAABAAEAPUAAACGAwAAAAA=&#10;" path="m35,68c14,68,,53,,34,,15,14,,36,,58,,71,15,72,34,72,53,58,68,36,68v-1,,-1,,-1,m67,298v-63,,-63,,-63,c4,94,4,94,4,94v63,,63,,63,l67,298xm118,159v,139,,139,,139c182,298,182,298,182,298v,-117,,-117,,-117c182,175,182,169,184,165v4,-12,15,-24,32,-24c239,141,248,159,248,185v,113,,113,,113c312,298,312,298,312,298v,-120,,-120,,-120c312,118,280,90,239,90v-35,,-55,19,-63,33c174,123,174,123,174,123,172,94,172,94,172,94v-55,,-55,,-55,c117,113,118,134,118,159e" stroked="f">
                <v:path arrowok="t" o:connecttype="custom" o:connectlocs="11118,21600;0,10800;11436,0;22872,10800;11436,21600;11118,21600;21283,94660;1271,94660;1271,29859;21283,29859;21283,94660;37484,50507;37484,94660;57814,94660;57814,57495;58449,52412;68615,44789;78780,58765;78780,94660;99110,94660;99110,56542;75921,28589;55908,39071;55273,39071;54638,29859;37166,29859;37484,50507" o:connectangles="0,0,0,0,0,0,0,0,0,0,0,0,0,0,0,0,0,0,0,0,0,0,0,0,0,0,0"/>
                <o:lock v:ext="edit" verticies="t"/>
              </v:shape>
              <w10:wrap anchorx="page" anchory="page"/>
            </v:group>
          </w:pict>
        </mc:Fallback>
      </mc:AlternateContent>
    </w:r>
    <w:r w:rsidR="007B5AF0">
      <w:t>Het document mag maar 2 pagina’s bevatten. tekst op pagina 1 en programma op pagina 2. kort de tekst in.</w:t>
    </w:r>
  </w:p>
  <w:p w14:paraId="0772CFEE" w14:textId="77777777" w:rsidR="00CD001D" w:rsidRDefault="00CD001D" w:rsidP="00CD001D">
    <w:pPr>
      <w:pStyle w:val="KoptekstIKNL"/>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0D36E" w14:textId="77777777" w:rsidR="00CD001D" w:rsidRPr="00285396" w:rsidRDefault="00284A74" w:rsidP="00285396">
    <w:pPr>
      <w:pStyle w:val="ZsysWaarschuwingstekstIKNL"/>
    </w:pPr>
    <w:r>
      <w:rPr>
        <w:noProof/>
      </w:rPr>
      <mc:AlternateContent>
        <mc:Choice Requires="wpc">
          <w:drawing>
            <wp:anchor distT="0" distB="0" distL="114300" distR="114300" simplePos="0" relativeHeight="251658752" behindDoc="1" locked="0" layoutInCell="1" allowOverlap="1" wp14:anchorId="6FF81C5B" wp14:editId="1C64D3FC">
              <wp:simplePos x="0" y="0"/>
              <wp:positionH relativeFrom="page">
                <wp:posOffset>0</wp:posOffset>
              </wp:positionH>
              <wp:positionV relativeFrom="page">
                <wp:posOffset>0</wp:posOffset>
              </wp:positionV>
              <wp:extent cx="7566660" cy="10692130"/>
              <wp:effectExtent l="0" t="0" r="0" b="0"/>
              <wp:wrapNone/>
              <wp:docPr id="137" name="TeVerwijderenShape_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8" name="Freeform 20"/>
                      <wps:cNvSpPr>
                        <a:spLocks/>
                      </wps:cNvSpPr>
                      <wps:spPr bwMode="auto">
                        <a:xfrm>
                          <a:off x="635" y="588925"/>
                          <a:ext cx="4140380" cy="721703"/>
                        </a:xfrm>
                        <a:custGeom>
                          <a:avLst/>
                          <a:gdLst>
                            <a:gd name="T0" fmla="*/ 6517 w 6517"/>
                            <a:gd name="T1" fmla="*/ 567 h 1136"/>
                            <a:gd name="T2" fmla="*/ 0 w 6517"/>
                            <a:gd name="T3" fmla="*/ 0 h 1136"/>
                            <a:gd name="T4" fmla="*/ 0 w 6517"/>
                            <a:gd name="T5" fmla="*/ 1136 h 1136"/>
                            <a:gd name="T6" fmla="*/ 4200 w 6517"/>
                            <a:gd name="T7" fmla="*/ 769 h 1136"/>
                            <a:gd name="T8" fmla="*/ 6517 w 6517"/>
                            <a:gd name="T9" fmla="*/ 567 h 1136"/>
                          </a:gdLst>
                          <a:ahLst/>
                          <a:cxnLst>
                            <a:cxn ang="0">
                              <a:pos x="T0" y="T1"/>
                            </a:cxn>
                            <a:cxn ang="0">
                              <a:pos x="T2" y="T3"/>
                            </a:cxn>
                            <a:cxn ang="0">
                              <a:pos x="T4" y="T5"/>
                            </a:cxn>
                            <a:cxn ang="0">
                              <a:pos x="T6" y="T7"/>
                            </a:cxn>
                            <a:cxn ang="0">
                              <a:pos x="T8" y="T9"/>
                            </a:cxn>
                          </a:cxnLst>
                          <a:rect l="0" t="0" r="r" b="b"/>
                          <a:pathLst>
                            <a:path w="6517" h="1136">
                              <a:moveTo>
                                <a:pt x="6517" y="567"/>
                              </a:moveTo>
                              <a:lnTo>
                                <a:pt x="0" y="0"/>
                              </a:lnTo>
                              <a:lnTo>
                                <a:pt x="0" y="1136"/>
                              </a:lnTo>
                              <a:lnTo>
                                <a:pt x="4200" y="769"/>
                              </a:lnTo>
                              <a:lnTo>
                                <a:pt x="6517" y="567"/>
                              </a:ln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21"/>
                      <wps:cNvSpPr>
                        <a:spLocks/>
                      </wps:cNvSpPr>
                      <wps:spPr bwMode="auto">
                        <a:xfrm>
                          <a:off x="6750909" y="1199450"/>
                          <a:ext cx="639767" cy="3395688"/>
                        </a:xfrm>
                        <a:custGeom>
                          <a:avLst/>
                          <a:gdLst>
                            <a:gd name="T0" fmla="*/ 1296 w 2013"/>
                            <a:gd name="T1" fmla="*/ 873 h 10695"/>
                            <a:gd name="T2" fmla="*/ 0 w 2013"/>
                            <a:gd name="T3" fmla="*/ 0 h 10695"/>
                            <a:gd name="T4" fmla="*/ 448 w 2013"/>
                            <a:gd name="T5" fmla="*/ 1299 h 10695"/>
                            <a:gd name="T6" fmla="*/ 1269 w 2013"/>
                            <a:gd name="T7" fmla="*/ 10695 h 10695"/>
                            <a:gd name="T8" fmla="*/ 1947 w 2013"/>
                            <a:gd name="T9" fmla="*/ 2942 h 10695"/>
                            <a:gd name="T10" fmla="*/ 1296 w 2013"/>
                            <a:gd name="T11" fmla="*/ 873 h 10695"/>
                          </a:gdLst>
                          <a:ahLst/>
                          <a:cxnLst>
                            <a:cxn ang="0">
                              <a:pos x="T0" y="T1"/>
                            </a:cxn>
                            <a:cxn ang="0">
                              <a:pos x="T2" y="T3"/>
                            </a:cxn>
                            <a:cxn ang="0">
                              <a:pos x="T4" y="T5"/>
                            </a:cxn>
                            <a:cxn ang="0">
                              <a:pos x="T6" y="T7"/>
                            </a:cxn>
                            <a:cxn ang="0">
                              <a:pos x="T8" y="T9"/>
                            </a:cxn>
                            <a:cxn ang="0">
                              <a:pos x="T10" y="T11"/>
                            </a:cxn>
                          </a:cxnLst>
                          <a:rect l="0" t="0" r="r" b="b"/>
                          <a:pathLst>
                            <a:path w="2013" h="10695">
                              <a:moveTo>
                                <a:pt x="1296" y="873"/>
                              </a:moveTo>
                              <a:cubicBezTo>
                                <a:pt x="952" y="462"/>
                                <a:pt x="502" y="162"/>
                                <a:pt x="0" y="0"/>
                              </a:cubicBezTo>
                              <a:cubicBezTo>
                                <a:pt x="246" y="377"/>
                                <a:pt x="406" y="819"/>
                                <a:pt x="448" y="1299"/>
                              </a:cubicBezTo>
                              <a:cubicBezTo>
                                <a:pt x="1269" y="10695"/>
                                <a:pt x="1269" y="10695"/>
                                <a:pt x="1269" y="10695"/>
                              </a:cubicBezTo>
                              <a:cubicBezTo>
                                <a:pt x="1947" y="2942"/>
                                <a:pt x="1947" y="2942"/>
                                <a:pt x="1947" y="2942"/>
                              </a:cubicBezTo>
                              <a:cubicBezTo>
                                <a:pt x="2013" y="2193"/>
                                <a:pt x="1779" y="1449"/>
                                <a:pt x="1296" y="873"/>
                              </a:cubicBez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2"/>
                      <wps:cNvSpPr>
                        <a:spLocks/>
                      </wps:cNvSpPr>
                      <wps:spPr bwMode="auto">
                        <a:xfrm>
                          <a:off x="0" y="9542869"/>
                          <a:ext cx="3364019" cy="1149261"/>
                        </a:xfrm>
                        <a:custGeom>
                          <a:avLst/>
                          <a:gdLst>
                            <a:gd name="T0" fmla="*/ 9898 w 10585"/>
                            <a:gd name="T1" fmla="*/ 1694 h 3620"/>
                            <a:gd name="T2" fmla="*/ 7977 w 10585"/>
                            <a:gd name="T3" fmla="*/ 695 h 3620"/>
                            <a:gd name="T4" fmla="*/ 0 w 10585"/>
                            <a:gd name="T5" fmla="*/ 0 h 3620"/>
                            <a:gd name="T6" fmla="*/ 0 w 10585"/>
                            <a:gd name="T7" fmla="*/ 3620 h 3620"/>
                            <a:gd name="T8" fmla="*/ 10558 w 10585"/>
                            <a:gd name="T9" fmla="*/ 3620 h 3620"/>
                            <a:gd name="T10" fmla="*/ 9898 w 10585"/>
                            <a:gd name="T11" fmla="*/ 1694 h 3620"/>
                          </a:gdLst>
                          <a:ahLst/>
                          <a:cxnLst>
                            <a:cxn ang="0">
                              <a:pos x="T0" y="T1"/>
                            </a:cxn>
                            <a:cxn ang="0">
                              <a:pos x="T2" y="T3"/>
                            </a:cxn>
                            <a:cxn ang="0">
                              <a:pos x="T4" y="T5"/>
                            </a:cxn>
                            <a:cxn ang="0">
                              <a:pos x="T6" y="T7"/>
                            </a:cxn>
                            <a:cxn ang="0">
                              <a:pos x="T8" y="T9"/>
                            </a:cxn>
                            <a:cxn ang="0">
                              <a:pos x="T10" y="T11"/>
                            </a:cxn>
                          </a:cxnLst>
                          <a:rect l="0" t="0" r="r" b="b"/>
                          <a:pathLst>
                            <a:path w="10585" h="3620">
                              <a:moveTo>
                                <a:pt x="9898" y="1694"/>
                              </a:moveTo>
                              <a:cubicBezTo>
                                <a:pt x="9415" y="1120"/>
                                <a:pt x="8725" y="760"/>
                                <a:pt x="7977" y="695"/>
                              </a:cubicBezTo>
                              <a:cubicBezTo>
                                <a:pt x="0" y="0"/>
                                <a:pt x="0" y="0"/>
                                <a:pt x="0" y="0"/>
                              </a:cubicBezTo>
                              <a:cubicBezTo>
                                <a:pt x="0" y="3620"/>
                                <a:pt x="0" y="3620"/>
                                <a:pt x="0" y="3620"/>
                              </a:cubicBezTo>
                              <a:cubicBezTo>
                                <a:pt x="10558" y="3620"/>
                                <a:pt x="10558" y="3620"/>
                                <a:pt x="10558" y="3620"/>
                              </a:cubicBezTo>
                              <a:cubicBezTo>
                                <a:pt x="10585" y="2920"/>
                                <a:pt x="10351" y="2233"/>
                                <a:pt x="9898" y="1694"/>
                              </a:cubicBezTo>
                              <a:close/>
                            </a:path>
                          </a:pathLst>
                        </a:custGeom>
                        <a:solidFill>
                          <a:srgbClr val="006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3"/>
                      <wps:cNvSpPr>
                        <a:spLocks noEditPoints="1"/>
                      </wps:cNvSpPr>
                      <wps:spPr bwMode="auto">
                        <a:xfrm>
                          <a:off x="315119" y="9864332"/>
                          <a:ext cx="1410410" cy="88307"/>
                        </a:xfrm>
                        <a:custGeom>
                          <a:avLst/>
                          <a:gdLst>
                            <a:gd name="T0" fmla="*/ 4420 w 4438"/>
                            <a:gd name="T1" fmla="*/ 102 h 279"/>
                            <a:gd name="T2" fmla="*/ 4438 w 4438"/>
                            <a:gd name="T3" fmla="*/ 211 h 279"/>
                            <a:gd name="T4" fmla="*/ 4246 w 4438"/>
                            <a:gd name="T5" fmla="*/ 139 h 279"/>
                            <a:gd name="T6" fmla="*/ 4150 w 4438"/>
                            <a:gd name="T7" fmla="*/ 80 h 279"/>
                            <a:gd name="T8" fmla="*/ 4000 w 4438"/>
                            <a:gd name="T9" fmla="*/ 176 h 279"/>
                            <a:gd name="T10" fmla="*/ 4061 w 4438"/>
                            <a:gd name="T11" fmla="*/ 77 h 279"/>
                            <a:gd name="T12" fmla="*/ 3943 w 4438"/>
                            <a:gd name="T13" fmla="*/ 0 h 279"/>
                            <a:gd name="T14" fmla="*/ 3918 w 4438"/>
                            <a:gd name="T15" fmla="*/ 97 h 279"/>
                            <a:gd name="T16" fmla="*/ 3848 w 4438"/>
                            <a:gd name="T17" fmla="*/ 211 h 279"/>
                            <a:gd name="T18" fmla="*/ 3684 w 4438"/>
                            <a:gd name="T19" fmla="*/ 146 h 279"/>
                            <a:gd name="T20" fmla="*/ 3580 w 4438"/>
                            <a:gd name="T21" fmla="*/ 94 h 279"/>
                            <a:gd name="T22" fmla="*/ 3580 w 4438"/>
                            <a:gd name="T23" fmla="*/ 77 h 279"/>
                            <a:gd name="T24" fmla="*/ 3377 w 4438"/>
                            <a:gd name="T25" fmla="*/ 136 h 279"/>
                            <a:gd name="T26" fmla="*/ 3425 w 4438"/>
                            <a:gd name="T27" fmla="*/ 215 h 279"/>
                            <a:gd name="T28" fmla="*/ 3153 w 4438"/>
                            <a:gd name="T29" fmla="*/ 211 h 279"/>
                            <a:gd name="T30" fmla="*/ 3297 w 4438"/>
                            <a:gd name="T31" fmla="*/ 181 h 279"/>
                            <a:gd name="T32" fmla="*/ 2911 w 4438"/>
                            <a:gd name="T33" fmla="*/ 211 h 279"/>
                            <a:gd name="T34" fmla="*/ 2968 w 4438"/>
                            <a:gd name="T35" fmla="*/ 77 h 279"/>
                            <a:gd name="T36" fmla="*/ 2822 w 4438"/>
                            <a:gd name="T37" fmla="*/ 211 h 279"/>
                            <a:gd name="T38" fmla="*/ 2685 w 4438"/>
                            <a:gd name="T39" fmla="*/ 80 h 279"/>
                            <a:gd name="T40" fmla="*/ 2575 w 4438"/>
                            <a:gd name="T41" fmla="*/ 211 h 279"/>
                            <a:gd name="T42" fmla="*/ 2592 w 4438"/>
                            <a:gd name="T43" fmla="*/ 105 h 279"/>
                            <a:gd name="T44" fmla="*/ 2492 w 4438"/>
                            <a:gd name="T45" fmla="*/ 43 h 279"/>
                            <a:gd name="T46" fmla="*/ 2549 w 4438"/>
                            <a:gd name="T47" fmla="*/ 193 h 279"/>
                            <a:gd name="T48" fmla="*/ 2325 w 4438"/>
                            <a:gd name="T49" fmla="*/ 211 h 279"/>
                            <a:gd name="T50" fmla="*/ 2388 w 4438"/>
                            <a:gd name="T51" fmla="*/ 77 h 279"/>
                            <a:gd name="T52" fmla="*/ 2183 w 4438"/>
                            <a:gd name="T53" fmla="*/ 136 h 279"/>
                            <a:gd name="T54" fmla="*/ 2230 w 4438"/>
                            <a:gd name="T55" fmla="*/ 198 h 279"/>
                            <a:gd name="T56" fmla="*/ 2130 w 4438"/>
                            <a:gd name="T57" fmla="*/ 181 h 279"/>
                            <a:gd name="T58" fmla="*/ 1967 w 4438"/>
                            <a:gd name="T59" fmla="*/ 137 h 279"/>
                            <a:gd name="T60" fmla="*/ 1947 w 4438"/>
                            <a:gd name="T61" fmla="*/ 80 h 279"/>
                            <a:gd name="T62" fmla="*/ 1913 w 4438"/>
                            <a:gd name="T63" fmla="*/ 142 h 279"/>
                            <a:gd name="T64" fmla="*/ 1913 w 4438"/>
                            <a:gd name="T65" fmla="*/ 151 h 279"/>
                            <a:gd name="T66" fmla="*/ 1699 w 4438"/>
                            <a:gd name="T67" fmla="*/ 140 h 279"/>
                            <a:gd name="T68" fmla="*/ 1519 w 4438"/>
                            <a:gd name="T69" fmla="*/ 211 h 279"/>
                            <a:gd name="T70" fmla="*/ 1519 w 4438"/>
                            <a:gd name="T71" fmla="*/ 101 h 279"/>
                            <a:gd name="T72" fmla="*/ 1429 w 4438"/>
                            <a:gd name="T73" fmla="*/ 146 h 279"/>
                            <a:gd name="T74" fmla="*/ 1460 w 4438"/>
                            <a:gd name="T75" fmla="*/ 211 h 279"/>
                            <a:gd name="T76" fmla="*/ 1439 w 4438"/>
                            <a:gd name="T77" fmla="*/ 131 h 279"/>
                            <a:gd name="T78" fmla="*/ 1209 w 4438"/>
                            <a:gd name="T79" fmla="*/ 109 h 279"/>
                            <a:gd name="T80" fmla="*/ 1205 w 4438"/>
                            <a:gd name="T81" fmla="*/ 99 h 279"/>
                            <a:gd name="T82" fmla="*/ 964 w 4438"/>
                            <a:gd name="T83" fmla="*/ 156 h 279"/>
                            <a:gd name="T84" fmla="*/ 965 w 4438"/>
                            <a:gd name="T85" fmla="*/ 190 h 279"/>
                            <a:gd name="T86" fmla="*/ 891 w 4438"/>
                            <a:gd name="T87" fmla="*/ 109 h 279"/>
                            <a:gd name="T88" fmla="*/ 749 w 4438"/>
                            <a:gd name="T89" fmla="*/ 174 h 279"/>
                            <a:gd name="T90" fmla="*/ 822 w 4438"/>
                            <a:gd name="T91" fmla="*/ 211 h 279"/>
                            <a:gd name="T92" fmla="*/ 819 w 4438"/>
                            <a:gd name="T93" fmla="*/ 128 h 279"/>
                            <a:gd name="T94" fmla="*/ 718 w 4438"/>
                            <a:gd name="T95" fmla="*/ 79 h 279"/>
                            <a:gd name="T96" fmla="*/ 485 w 4438"/>
                            <a:gd name="T97" fmla="*/ 144 h 279"/>
                            <a:gd name="T98" fmla="*/ 601 w 4438"/>
                            <a:gd name="T99" fmla="*/ 80 h 279"/>
                            <a:gd name="T100" fmla="*/ 582 w 4438"/>
                            <a:gd name="T101" fmla="*/ 187 h 279"/>
                            <a:gd name="T102" fmla="*/ 329 w 4438"/>
                            <a:gd name="T103" fmla="*/ 136 h 279"/>
                            <a:gd name="T104" fmla="*/ 377 w 4438"/>
                            <a:gd name="T105" fmla="*/ 198 h 279"/>
                            <a:gd name="T106" fmla="*/ 206 w 4438"/>
                            <a:gd name="T107" fmla="*/ 80 h 279"/>
                            <a:gd name="T108" fmla="*/ 253 w 4438"/>
                            <a:gd name="T109" fmla="*/ 174 h 279"/>
                            <a:gd name="T110" fmla="*/ 85 w 4438"/>
                            <a:gd name="T111" fmla="*/ 144 h 279"/>
                            <a:gd name="T112" fmla="*/ 85 w 4438"/>
                            <a:gd name="T113" fmla="*/ 101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438" h="279">
                              <a:moveTo>
                                <a:pt x="4319" y="146"/>
                              </a:moveTo>
                              <a:cubicBezTo>
                                <a:pt x="4319" y="116"/>
                                <a:pt x="4338" y="94"/>
                                <a:pt x="4368" y="94"/>
                              </a:cubicBezTo>
                              <a:cubicBezTo>
                                <a:pt x="4398" y="94"/>
                                <a:pt x="4420" y="116"/>
                                <a:pt x="4420" y="146"/>
                              </a:cubicBezTo>
                              <a:cubicBezTo>
                                <a:pt x="4420" y="175"/>
                                <a:pt x="4398" y="198"/>
                                <a:pt x="4368" y="198"/>
                              </a:cubicBezTo>
                              <a:cubicBezTo>
                                <a:pt x="4338" y="198"/>
                                <a:pt x="4319" y="175"/>
                                <a:pt x="4319" y="146"/>
                              </a:cubicBezTo>
                              <a:close/>
                              <a:moveTo>
                                <a:pt x="4438" y="0"/>
                              </a:moveTo>
                              <a:cubicBezTo>
                                <a:pt x="4420" y="0"/>
                                <a:pt x="4420" y="0"/>
                                <a:pt x="4420" y="0"/>
                              </a:cubicBezTo>
                              <a:cubicBezTo>
                                <a:pt x="4420" y="102"/>
                                <a:pt x="4420" y="102"/>
                                <a:pt x="4420" y="102"/>
                              </a:cubicBezTo>
                              <a:cubicBezTo>
                                <a:pt x="4419" y="102"/>
                                <a:pt x="4419" y="102"/>
                                <a:pt x="4419" y="102"/>
                              </a:cubicBezTo>
                              <a:cubicBezTo>
                                <a:pt x="4407" y="84"/>
                                <a:pt x="4385" y="77"/>
                                <a:pt x="4368" y="77"/>
                              </a:cubicBezTo>
                              <a:cubicBezTo>
                                <a:pt x="4327" y="77"/>
                                <a:pt x="4298" y="106"/>
                                <a:pt x="4298" y="146"/>
                              </a:cubicBezTo>
                              <a:cubicBezTo>
                                <a:pt x="4298" y="185"/>
                                <a:pt x="4327" y="215"/>
                                <a:pt x="4368" y="215"/>
                              </a:cubicBezTo>
                              <a:cubicBezTo>
                                <a:pt x="4385" y="215"/>
                                <a:pt x="4407" y="207"/>
                                <a:pt x="4419" y="189"/>
                              </a:cubicBezTo>
                              <a:cubicBezTo>
                                <a:pt x="4420" y="189"/>
                                <a:pt x="4420" y="189"/>
                                <a:pt x="4420" y="189"/>
                              </a:cubicBezTo>
                              <a:cubicBezTo>
                                <a:pt x="4420" y="211"/>
                                <a:pt x="4420" y="211"/>
                                <a:pt x="4420" y="211"/>
                              </a:cubicBezTo>
                              <a:cubicBezTo>
                                <a:pt x="4438" y="211"/>
                                <a:pt x="4438" y="211"/>
                                <a:pt x="4438" y="211"/>
                              </a:cubicBezTo>
                              <a:lnTo>
                                <a:pt x="4438" y="0"/>
                              </a:lnTo>
                              <a:close/>
                              <a:moveTo>
                                <a:pt x="4150" y="80"/>
                              </a:moveTo>
                              <a:cubicBezTo>
                                <a:pt x="4151" y="90"/>
                                <a:pt x="4152" y="102"/>
                                <a:pt x="4152" y="109"/>
                              </a:cubicBezTo>
                              <a:cubicBezTo>
                                <a:pt x="4152" y="211"/>
                                <a:pt x="4152" y="211"/>
                                <a:pt x="4152" y="211"/>
                              </a:cubicBezTo>
                              <a:cubicBezTo>
                                <a:pt x="4170" y="211"/>
                                <a:pt x="4170" y="211"/>
                                <a:pt x="4170" y="211"/>
                              </a:cubicBezTo>
                              <a:cubicBezTo>
                                <a:pt x="4170" y="144"/>
                                <a:pt x="4170" y="144"/>
                                <a:pt x="4170" y="144"/>
                              </a:cubicBezTo>
                              <a:cubicBezTo>
                                <a:pt x="4170" y="96"/>
                                <a:pt x="4206" y="94"/>
                                <a:pt x="4210" y="94"/>
                              </a:cubicBezTo>
                              <a:cubicBezTo>
                                <a:pt x="4237" y="94"/>
                                <a:pt x="4246" y="110"/>
                                <a:pt x="4246" y="139"/>
                              </a:cubicBezTo>
                              <a:cubicBezTo>
                                <a:pt x="4246" y="211"/>
                                <a:pt x="4246" y="211"/>
                                <a:pt x="4246" y="211"/>
                              </a:cubicBezTo>
                              <a:cubicBezTo>
                                <a:pt x="4264" y="211"/>
                                <a:pt x="4264" y="211"/>
                                <a:pt x="4264" y="211"/>
                              </a:cubicBezTo>
                              <a:cubicBezTo>
                                <a:pt x="4264" y="128"/>
                                <a:pt x="4264" y="128"/>
                                <a:pt x="4264" y="128"/>
                              </a:cubicBezTo>
                              <a:cubicBezTo>
                                <a:pt x="4264" y="96"/>
                                <a:pt x="4248" y="77"/>
                                <a:pt x="4215" y="77"/>
                              </a:cubicBezTo>
                              <a:cubicBezTo>
                                <a:pt x="4197" y="77"/>
                                <a:pt x="4179" y="87"/>
                                <a:pt x="4171" y="101"/>
                              </a:cubicBezTo>
                              <a:cubicBezTo>
                                <a:pt x="4170" y="101"/>
                                <a:pt x="4170" y="101"/>
                                <a:pt x="4170" y="101"/>
                              </a:cubicBezTo>
                              <a:cubicBezTo>
                                <a:pt x="4170" y="94"/>
                                <a:pt x="4170" y="87"/>
                                <a:pt x="4169" y="80"/>
                              </a:cubicBezTo>
                              <a:lnTo>
                                <a:pt x="4150" y="80"/>
                              </a:lnTo>
                              <a:close/>
                              <a:moveTo>
                                <a:pt x="4090" y="146"/>
                              </a:moveTo>
                              <a:cubicBezTo>
                                <a:pt x="4090" y="156"/>
                                <a:pt x="4090" y="156"/>
                                <a:pt x="4090" y="156"/>
                              </a:cubicBezTo>
                              <a:cubicBezTo>
                                <a:pt x="4090" y="179"/>
                                <a:pt x="4078" y="198"/>
                                <a:pt x="4051" y="198"/>
                              </a:cubicBezTo>
                              <a:cubicBezTo>
                                <a:pt x="4036" y="198"/>
                                <a:pt x="4020" y="191"/>
                                <a:pt x="4020" y="174"/>
                              </a:cubicBezTo>
                              <a:cubicBezTo>
                                <a:pt x="4020" y="147"/>
                                <a:pt x="4062" y="146"/>
                                <a:pt x="4081" y="146"/>
                              </a:cubicBezTo>
                              <a:lnTo>
                                <a:pt x="4090" y="146"/>
                              </a:lnTo>
                              <a:close/>
                              <a:moveTo>
                                <a:pt x="4081" y="131"/>
                              </a:moveTo>
                              <a:cubicBezTo>
                                <a:pt x="4050" y="131"/>
                                <a:pt x="4000" y="134"/>
                                <a:pt x="4000" y="176"/>
                              </a:cubicBezTo>
                              <a:cubicBezTo>
                                <a:pt x="4000" y="202"/>
                                <a:pt x="4021" y="215"/>
                                <a:pt x="4045" y="215"/>
                              </a:cubicBezTo>
                              <a:cubicBezTo>
                                <a:pt x="4066" y="215"/>
                                <a:pt x="4080" y="207"/>
                                <a:pt x="4091" y="190"/>
                              </a:cubicBezTo>
                              <a:cubicBezTo>
                                <a:pt x="4092" y="190"/>
                                <a:pt x="4092" y="190"/>
                                <a:pt x="4092" y="190"/>
                              </a:cubicBezTo>
                              <a:cubicBezTo>
                                <a:pt x="4092" y="197"/>
                                <a:pt x="4092" y="205"/>
                                <a:pt x="4093" y="211"/>
                              </a:cubicBezTo>
                              <a:cubicBezTo>
                                <a:pt x="4111" y="211"/>
                                <a:pt x="4111" y="211"/>
                                <a:pt x="4111" y="211"/>
                              </a:cubicBezTo>
                              <a:cubicBezTo>
                                <a:pt x="4110" y="204"/>
                                <a:pt x="4109" y="192"/>
                                <a:pt x="4109" y="182"/>
                              </a:cubicBezTo>
                              <a:cubicBezTo>
                                <a:pt x="4109" y="123"/>
                                <a:pt x="4109" y="123"/>
                                <a:pt x="4109" y="123"/>
                              </a:cubicBezTo>
                              <a:cubicBezTo>
                                <a:pt x="4109" y="91"/>
                                <a:pt x="4087" y="77"/>
                                <a:pt x="4061" y="77"/>
                              </a:cubicBezTo>
                              <a:cubicBezTo>
                                <a:pt x="4036" y="77"/>
                                <a:pt x="4018" y="84"/>
                                <a:pt x="4006" y="96"/>
                              </a:cubicBezTo>
                              <a:cubicBezTo>
                                <a:pt x="4017" y="109"/>
                                <a:pt x="4017" y="109"/>
                                <a:pt x="4017" y="109"/>
                              </a:cubicBezTo>
                              <a:cubicBezTo>
                                <a:pt x="4028" y="99"/>
                                <a:pt x="4041" y="94"/>
                                <a:pt x="4057" y="94"/>
                              </a:cubicBezTo>
                              <a:cubicBezTo>
                                <a:pt x="4079" y="94"/>
                                <a:pt x="4090" y="105"/>
                                <a:pt x="4090" y="128"/>
                              </a:cubicBezTo>
                              <a:cubicBezTo>
                                <a:pt x="4090" y="131"/>
                                <a:pt x="4090" y="131"/>
                                <a:pt x="4090" y="131"/>
                              </a:cubicBezTo>
                              <a:lnTo>
                                <a:pt x="4081" y="131"/>
                              </a:lnTo>
                              <a:close/>
                              <a:moveTo>
                                <a:pt x="3962" y="0"/>
                              </a:moveTo>
                              <a:cubicBezTo>
                                <a:pt x="3943" y="0"/>
                                <a:pt x="3943" y="0"/>
                                <a:pt x="3943" y="0"/>
                              </a:cubicBezTo>
                              <a:cubicBezTo>
                                <a:pt x="3943" y="211"/>
                                <a:pt x="3943" y="211"/>
                                <a:pt x="3943" y="211"/>
                              </a:cubicBezTo>
                              <a:cubicBezTo>
                                <a:pt x="3962" y="211"/>
                                <a:pt x="3962" y="211"/>
                                <a:pt x="3962" y="211"/>
                              </a:cubicBezTo>
                              <a:lnTo>
                                <a:pt x="3962" y="0"/>
                              </a:lnTo>
                              <a:close/>
                              <a:moveTo>
                                <a:pt x="3848" y="211"/>
                              </a:moveTo>
                              <a:cubicBezTo>
                                <a:pt x="3867" y="211"/>
                                <a:pt x="3867" y="211"/>
                                <a:pt x="3867" y="211"/>
                              </a:cubicBezTo>
                              <a:cubicBezTo>
                                <a:pt x="3867" y="137"/>
                                <a:pt x="3867" y="137"/>
                                <a:pt x="3867" y="137"/>
                              </a:cubicBezTo>
                              <a:cubicBezTo>
                                <a:pt x="3867" y="120"/>
                                <a:pt x="3879" y="95"/>
                                <a:pt x="3907" y="95"/>
                              </a:cubicBezTo>
                              <a:cubicBezTo>
                                <a:pt x="3912" y="95"/>
                                <a:pt x="3916" y="96"/>
                                <a:pt x="3918" y="97"/>
                              </a:cubicBezTo>
                              <a:cubicBezTo>
                                <a:pt x="3922" y="79"/>
                                <a:pt x="3922" y="79"/>
                                <a:pt x="3922" y="79"/>
                              </a:cubicBezTo>
                              <a:cubicBezTo>
                                <a:pt x="3918" y="77"/>
                                <a:pt x="3913" y="77"/>
                                <a:pt x="3908" y="77"/>
                              </a:cubicBezTo>
                              <a:cubicBezTo>
                                <a:pt x="3885" y="77"/>
                                <a:pt x="3871" y="91"/>
                                <a:pt x="3866" y="105"/>
                              </a:cubicBezTo>
                              <a:cubicBezTo>
                                <a:pt x="3865" y="105"/>
                                <a:pt x="3865" y="105"/>
                                <a:pt x="3865" y="105"/>
                              </a:cubicBezTo>
                              <a:cubicBezTo>
                                <a:pt x="3865" y="80"/>
                                <a:pt x="3865" y="80"/>
                                <a:pt x="3865" y="80"/>
                              </a:cubicBezTo>
                              <a:cubicBezTo>
                                <a:pt x="3847" y="80"/>
                                <a:pt x="3847" y="80"/>
                                <a:pt x="3847" y="80"/>
                              </a:cubicBezTo>
                              <a:cubicBezTo>
                                <a:pt x="3848" y="99"/>
                                <a:pt x="3848" y="109"/>
                                <a:pt x="3848" y="121"/>
                              </a:cubicBezTo>
                              <a:lnTo>
                                <a:pt x="3848" y="211"/>
                              </a:lnTo>
                              <a:close/>
                              <a:moveTo>
                                <a:pt x="3704" y="136"/>
                              </a:moveTo>
                              <a:cubicBezTo>
                                <a:pt x="3704" y="114"/>
                                <a:pt x="3726" y="94"/>
                                <a:pt x="3750" y="94"/>
                              </a:cubicBezTo>
                              <a:cubicBezTo>
                                <a:pt x="3777" y="94"/>
                                <a:pt x="3793" y="111"/>
                                <a:pt x="3793" y="136"/>
                              </a:cubicBezTo>
                              <a:lnTo>
                                <a:pt x="3704" y="136"/>
                              </a:lnTo>
                              <a:close/>
                              <a:moveTo>
                                <a:pt x="3813" y="151"/>
                              </a:moveTo>
                              <a:cubicBezTo>
                                <a:pt x="3813" y="142"/>
                                <a:pt x="3813" y="142"/>
                                <a:pt x="3813" y="142"/>
                              </a:cubicBezTo>
                              <a:cubicBezTo>
                                <a:pt x="3813" y="107"/>
                                <a:pt x="3790" y="77"/>
                                <a:pt x="3750" y="77"/>
                              </a:cubicBezTo>
                              <a:cubicBezTo>
                                <a:pt x="3713" y="77"/>
                                <a:pt x="3684" y="106"/>
                                <a:pt x="3684" y="146"/>
                              </a:cubicBezTo>
                              <a:cubicBezTo>
                                <a:pt x="3684" y="185"/>
                                <a:pt x="3713" y="215"/>
                                <a:pt x="3752" y="215"/>
                              </a:cubicBezTo>
                              <a:cubicBezTo>
                                <a:pt x="3773" y="215"/>
                                <a:pt x="3793" y="207"/>
                                <a:pt x="3808" y="187"/>
                              </a:cubicBezTo>
                              <a:cubicBezTo>
                                <a:pt x="3794" y="175"/>
                                <a:pt x="3794" y="175"/>
                                <a:pt x="3794" y="175"/>
                              </a:cubicBezTo>
                              <a:cubicBezTo>
                                <a:pt x="3786" y="187"/>
                                <a:pt x="3771" y="198"/>
                                <a:pt x="3752" y="198"/>
                              </a:cubicBezTo>
                              <a:cubicBezTo>
                                <a:pt x="3726" y="198"/>
                                <a:pt x="3706" y="177"/>
                                <a:pt x="3704" y="151"/>
                              </a:cubicBezTo>
                              <a:lnTo>
                                <a:pt x="3813" y="151"/>
                              </a:lnTo>
                              <a:close/>
                              <a:moveTo>
                                <a:pt x="3531" y="146"/>
                              </a:moveTo>
                              <a:cubicBezTo>
                                <a:pt x="3531" y="116"/>
                                <a:pt x="3550" y="94"/>
                                <a:pt x="3580" y="94"/>
                              </a:cubicBezTo>
                              <a:cubicBezTo>
                                <a:pt x="3611" y="94"/>
                                <a:pt x="3633" y="116"/>
                                <a:pt x="3633" y="146"/>
                              </a:cubicBezTo>
                              <a:cubicBezTo>
                                <a:pt x="3633" y="175"/>
                                <a:pt x="3611" y="198"/>
                                <a:pt x="3580" y="198"/>
                              </a:cubicBezTo>
                              <a:cubicBezTo>
                                <a:pt x="3550" y="198"/>
                                <a:pt x="3531" y="175"/>
                                <a:pt x="3531" y="146"/>
                              </a:cubicBezTo>
                              <a:close/>
                              <a:moveTo>
                                <a:pt x="3650" y="0"/>
                              </a:moveTo>
                              <a:cubicBezTo>
                                <a:pt x="3632" y="0"/>
                                <a:pt x="3632" y="0"/>
                                <a:pt x="3632" y="0"/>
                              </a:cubicBezTo>
                              <a:cubicBezTo>
                                <a:pt x="3632" y="102"/>
                                <a:pt x="3632" y="102"/>
                                <a:pt x="3632" y="102"/>
                              </a:cubicBezTo>
                              <a:cubicBezTo>
                                <a:pt x="3631" y="102"/>
                                <a:pt x="3631" y="102"/>
                                <a:pt x="3631" y="102"/>
                              </a:cubicBezTo>
                              <a:cubicBezTo>
                                <a:pt x="3619" y="84"/>
                                <a:pt x="3598" y="77"/>
                                <a:pt x="3580" y="77"/>
                              </a:cubicBezTo>
                              <a:cubicBezTo>
                                <a:pt x="3539" y="77"/>
                                <a:pt x="3511" y="106"/>
                                <a:pt x="3511" y="146"/>
                              </a:cubicBezTo>
                              <a:cubicBezTo>
                                <a:pt x="3511" y="185"/>
                                <a:pt x="3539" y="215"/>
                                <a:pt x="3580" y="215"/>
                              </a:cubicBezTo>
                              <a:cubicBezTo>
                                <a:pt x="3598" y="215"/>
                                <a:pt x="3619" y="207"/>
                                <a:pt x="3631" y="189"/>
                              </a:cubicBezTo>
                              <a:cubicBezTo>
                                <a:pt x="3632" y="189"/>
                                <a:pt x="3632" y="189"/>
                                <a:pt x="3632" y="189"/>
                              </a:cubicBezTo>
                              <a:cubicBezTo>
                                <a:pt x="3632" y="211"/>
                                <a:pt x="3632" y="211"/>
                                <a:pt x="3632" y="211"/>
                              </a:cubicBezTo>
                              <a:cubicBezTo>
                                <a:pt x="3650" y="211"/>
                                <a:pt x="3650" y="211"/>
                                <a:pt x="3650" y="211"/>
                              </a:cubicBezTo>
                              <a:lnTo>
                                <a:pt x="3650" y="0"/>
                              </a:lnTo>
                              <a:close/>
                              <a:moveTo>
                                <a:pt x="3377" y="136"/>
                              </a:moveTo>
                              <a:cubicBezTo>
                                <a:pt x="3377" y="114"/>
                                <a:pt x="3399" y="94"/>
                                <a:pt x="3423" y="94"/>
                              </a:cubicBezTo>
                              <a:cubicBezTo>
                                <a:pt x="3450" y="94"/>
                                <a:pt x="3466" y="111"/>
                                <a:pt x="3466" y="136"/>
                              </a:cubicBezTo>
                              <a:lnTo>
                                <a:pt x="3377" y="136"/>
                              </a:lnTo>
                              <a:close/>
                              <a:moveTo>
                                <a:pt x="3486" y="151"/>
                              </a:moveTo>
                              <a:cubicBezTo>
                                <a:pt x="3486" y="142"/>
                                <a:pt x="3486" y="142"/>
                                <a:pt x="3486" y="142"/>
                              </a:cubicBezTo>
                              <a:cubicBezTo>
                                <a:pt x="3486" y="107"/>
                                <a:pt x="3463" y="77"/>
                                <a:pt x="3423" y="77"/>
                              </a:cubicBezTo>
                              <a:cubicBezTo>
                                <a:pt x="3386" y="77"/>
                                <a:pt x="3357" y="106"/>
                                <a:pt x="3357" y="146"/>
                              </a:cubicBezTo>
                              <a:cubicBezTo>
                                <a:pt x="3357" y="185"/>
                                <a:pt x="3386" y="215"/>
                                <a:pt x="3425" y="215"/>
                              </a:cubicBezTo>
                              <a:cubicBezTo>
                                <a:pt x="3447" y="215"/>
                                <a:pt x="3466" y="207"/>
                                <a:pt x="3481" y="187"/>
                              </a:cubicBezTo>
                              <a:cubicBezTo>
                                <a:pt x="3467" y="175"/>
                                <a:pt x="3467" y="175"/>
                                <a:pt x="3467" y="175"/>
                              </a:cubicBezTo>
                              <a:cubicBezTo>
                                <a:pt x="3460" y="187"/>
                                <a:pt x="3445" y="198"/>
                                <a:pt x="3425" y="198"/>
                              </a:cubicBezTo>
                              <a:cubicBezTo>
                                <a:pt x="3399" y="198"/>
                                <a:pt x="3379" y="177"/>
                                <a:pt x="3377" y="151"/>
                              </a:cubicBezTo>
                              <a:lnTo>
                                <a:pt x="3486" y="151"/>
                              </a:lnTo>
                              <a:close/>
                              <a:moveTo>
                                <a:pt x="3178" y="13"/>
                              </a:moveTo>
                              <a:cubicBezTo>
                                <a:pt x="3153" y="13"/>
                                <a:pt x="3153" y="13"/>
                                <a:pt x="3153" y="13"/>
                              </a:cubicBezTo>
                              <a:cubicBezTo>
                                <a:pt x="3153" y="211"/>
                                <a:pt x="3153" y="211"/>
                                <a:pt x="3153" y="211"/>
                              </a:cubicBezTo>
                              <a:cubicBezTo>
                                <a:pt x="3173" y="211"/>
                                <a:pt x="3173" y="211"/>
                                <a:pt x="3173" y="211"/>
                              </a:cubicBezTo>
                              <a:cubicBezTo>
                                <a:pt x="3173" y="42"/>
                                <a:pt x="3173" y="42"/>
                                <a:pt x="3173" y="42"/>
                              </a:cubicBezTo>
                              <a:cubicBezTo>
                                <a:pt x="3174" y="42"/>
                                <a:pt x="3174" y="42"/>
                                <a:pt x="3174" y="42"/>
                              </a:cubicBezTo>
                              <a:cubicBezTo>
                                <a:pt x="3292" y="211"/>
                                <a:pt x="3292" y="211"/>
                                <a:pt x="3292" y="211"/>
                              </a:cubicBezTo>
                              <a:cubicBezTo>
                                <a:pt x="3317" y="211"/>
                                <a:pt x="3317" y="211"/>
                                <a:pt x="3317" y="211"/>
                              </a:cubicBezTo>
                              <a:cubicBezTo>
                                <a:pt x="3317" y="13"/>
                                <a:pt x="3317" y="13"/>
                                <a:pt x="3317" y="13"/>
                              </a:cubicBezTo>
                              <a:cubicBezTo>
                                <a:pt x="3297" y="13"/>
                                <a:pt x="3297" y="13"/>
                                <a:pt x="3297" y="13"/>
                              </a:cubicBezTo>
                              <a:cubicBezTo>
                                <a:pt x="3297" y="181"/>
                                <a:pt x="3297" y="181"/>
                                <a:pt x="3297" y="181"/>
                              </a:cubicBezTo>
                              <a:cubicBezTo>
                                <a:pt x="3296" y="181"/>
                                <a:pt x="3296" y="181"/>
                                <a:pt x="3296" y="181"/>
                              </a:cubicBezTo>
                              <a:lnTo>
                                <a:pt x="3178" y="13"/>
                              </a:lnTo>
                              <a:close/>
                              <a:moveTo>
                                <a:pt x="2822" y="211"/>
                              </a:moveTo>
                              <a:cubicBezTo>
                                <a:pt x="2840" y="211"/>
                                <a:pt x="2840" y="211"/>
                                <a:pt x="2840" y="211"/>
                              </a:cubicBezTo>
                              <a:cubicBezTo>
                                <a:pt x="2840" y="144"/>
                                <a:pt x="2840" y="144"/>
                                <a:pt x="2840" y="144"/>
                              </a:cubicBezTo>
                              <a:cubicBezTo>
                                <a:pt x="2840" y="96"/>
                                <a:pt x="2873" y="94"/>
                                <a:pt x="2877" y="94"/>
                              </a:cubicBezTo>
                              <a:cubicBezTo>
                                <a:pt x="2903" y="94"/>
                                <a:pt x="2911" y="108"/>
                                <a:pt x="2911" y="135"/>
                              </a:cubicBezTo>
                              <a:cubicBezTo>
                                <a:pt x="2911" y="211"/>
                                <a:pt x="2911" y="211"/>
                                <a:pt x="2911" y="211"/>
                              </a:cubicBezTo>
                              <a:cubicBezTo>
                                <a:pt x="2929" y="211"/>
                                <a:pt x="2929" y="211"/>
                                <a:pt x="2929" y="211"/>
                              </a:cubicBezTo>
                              <a:cubicBezTo>
                                <a:pt x="2929" y="142"/>
                                <a:pt x="2929" y="142"/>
                                <a:pt x="2929" y="142"/>
                              </a:cubicBezTo>
                              <a:cubicBezTo>
                                <a:pt x="2929" y="117"/>
                                <a:pt x="2939" y="94"/>
                                <a:pt x="2966" y="94"/>
                              </a:cubicBezTo>
                              <a:cubicBezTo>
                                <a:pt x="2991" y="94"/>
                                <a:pt x="2999" y="108"/>
                                <a:pt x="2999" y="135"/>
                              </a:cubicBezTo>
                              <a:cubicBezTo>
                                <a:pt x="2999" y="211"/>
                                <a:pt x="2999" y="211"/>
                                <a:pt x="2999" y="211"/>
                              </a:cubicBezTo>
                              <a:cubicBezTo>
                                <a:pt x="3018" y="211"/>
                                <a:pt x="3018" y="211"/>
                                <a:pt x="3018" y="211"/>
                              </a:cubicBezTo>
                              <a:cubicBezTo>
                                <a:pt x="3018" y="128"/>
                                <a:pt x="3018" y="128"/>
                                <a:pt x="3018" y="128"/>
                              </a:cubicBezTo>
                              <a:cubicBezTo>
                                <a:pt x="3018" y="96"/>
                                <a:pt x="3002" y="77"/>
                                <a:pt x="2968" y="77"/>
                              </a:cubicBezTo>
                              <a:cubicBezTo>
                                <a:pt x="2951" y="77"/>
                                <a:pt x="2933" y="87"/>
                                <a:pt x="2925" y="104"/>
                              </a:cubicBezTo>
                              <a:cubicBezTo>
                                <a:pt x="2916" y="82"/>
                                <a:pt x="2898" y="77"/>
                                <a:pt x="2883" y="77"/>
                              </a:cubicBezTo>
                              <a:cubicBezTo>
                                <a:pt x="2868" y="77"/>
                                <a:pt x="2850" y="85"/>
                                <a:pt x="2841" y="100"/>
                              </a:cubicBezTo>
                              <a:cubicBezTo>
                                <a:pt x="2840" y="100"/>
                                <a:pt x="2840" y="100"/>
                                <a:pt x="2840" y="100"/>
                              </a:cubicBezTo>
                              <a:cubicBezTo>
                                <a:pt x="2840" y="80"/>
                                <a:pt x="2840" y="80"/>
                                <a:pt x="2840" y="80"/>
                              </a:cubicBezTo>
                              <a:cubicBezTo>
                                <a:pt x="2821" y="80"/>
                                <a:pt x="2821" y="80"/>
                                <a:pt x="2821" y="80"/>
                              </a:cubicBezTo>
                              <a:cubicBezTo>
                                <a:pt x="2821" y="90"/>
                                <a:pt x="2822" y="100"/>
                                <a:pt x="2822" y="109"/>
                              </a:cubicBezTo>
                              <a:lnTo>
                                <a:pt x="2822" y="211"/>
                              </a:lnTo>
                              <a:close/>
                              <a:moveTo>
                                <a:pt x="2780" y="211"/>
                              </a:moveTo>
                              <a:cubicBezTo>
                                <a:pt x="2780" y="202"/>
                                <a:pt x="2779" y="189"/>
                                <a:pt x="2779" y="182"/>
                              </a:cubicBezTo>
                              <a:cubicBezTo>
                                <a:pt x="2779" y="80"/>
                                <a:pt x="2779" y="80"/>
                                <a:pt x="2779" y="80"/>
                              </a:cubicBezTo>
                              <a:cubicBezTo>
                                <a:pt x="2760" y="80"/>
                                <a:pt x="2760" y="80"/>
                                <a:pt x="2760" y="80"/>
                              </a:cubicBezTo>
                              <a:cubicBezTo>
                                <a:pt x="2760" y="147"/>
                                <a:pt x="2760" y="147"/>
                                <a:pt x="2760" y="147"/>
                              </a:cubicBezTo>
                              <a:cubicBezTo>
                                <a:pt x="2760" y="195"/>
                                <a:pt x="2724" y="198"/>
                                <a:pt x="2720" y="198"/>
                              </a:cubicBezTo>
                              <a:cubicBezTo>
                                <a:pt x="2693" y="198"/>
                                <a:pt x="2685" y="182"/>
                                <a:pt x="2685" y="153"/>
                              </a:cubicBezTo>
                              <a:cubicBezTo>
                                <a:pt x="2685" y="80"/>
                                <a:pt x="2685" y="80"/>
                                <a:pt x="2685" y="80"/>
                              </a:cubicBezTo>
                              <a:cubicBezTo>
                                <a:pt x="2666" y="80"/>
                                <a:pt x="2666" y="80"/>
                                <a:pt x="2666" y="80"/>
                              </a:cubicBezTo>
                              <a:cubicBezTo>
                                <a:pt x="2666" y="163"/>
                                <a:pt x="2666" y="163"/>
                                <a:pt x="2666" y="163"/>
                              </a:cubicBezTo>
                              <a:cubicBezTo>
                                <a:pt x="2666" y="196"/>
                                <a:pt x="2682" y="215"/>
                                <a:pt x="2716" y="215"/>
                              </a:cubicBezTo>
                              <a:cubicBezTo>
                                <a:pt x="2733" y="215"/>
                                <a:pt x="2752" y="205"/>
                                <a:pt x="2760" y="190"/>
                              </a:cubicBezTo>
                              <a:cubicBezTo>
                                <a:pt x="2760" y="190"/>
                                <a:pt x="2760" y="190"/>
                                <a:pt x="2760" y="190"/>
                              </a:cubicBezTo>
                              <a:cubicBezTo>
                                <a:pt x="2760" y="197"/>
                                <a:pt x="2760" y="204"/>
                                <a:pt x="2761" y="211"/>
                              </a:cubicBezTo>
                              <a:lnTo>
                                <a:pt x="2780" y="211"/>
                              </a:lnTo>
                              <a:close/>
                              <a:moveTo>
                                <a:pt x="2575" y="211"/>
                              </a:moveTo>
                              <a:cubicBezTo>
                                <a:pt x="2594" y="211"/>
                                <a:pt x="2594" y="211"/>
                                <a:pt x="2594" y="211"/>
                              </a:cubicBezTo>
                              <a:cubicBezTo>
                                <a:pt x="2594" y="137"/>
                                <a:pt x="2594" y="137"/>
                                <a:pt x="2594" y="137"/>
                              </a:cubicBezTo>
                              <a:cubicBezTo>
                                <a:pt x="2594" y="120"/>
                                <a:pt x="2606" y="95"/>
                                <a:pt x="2634" y="95"/>
                              </a:cubicBezTo>
                              <a:cubicBezTo>
                                <a:pt x="2640" y="95"/>
                                <a:pt x="2643" y="96"/>
                                <a:pt x="2645" y="97"/>
                              </a:cubicBezTo>
                              <a:cubicBezTo>
                                <a:pt x="2649" y="79"/>
                                <a:pt x="2649" y="79"/>
                                <a:pt x="2649" y="79"/>
                              </a:cubicBezTo>
                              <a:cubicBezTo>
                                <a:pt x="2645" y="77"/>
                                <a:pt x="2640" y="77"/>
                                <a:pt x="2635" y="77"/>
                              </a:cubicBezTo>
                              <a:cubicBezTo>
                                <a:pt x="2612" y="77"/>
                                <a:pt x="2598" y="91"/>
                                <a:pt x="2593" y="105"/>
                              </a:cubicBezTo>
                              <a:cubicBezTo>
                                <a:pt x="2592" y="105"/>
                                <a:pt x="2592" y="105"/>
                                <a:pt x="2592" y="105"/>
                              </a:cubicBezTo>
                              <a:cubicBezTo>
                                <a:pt x="2592" y="80"/>
                                <a:pt x="2592" y="80"/>
                                <a:pt x="2592" y="80"/>
                              </a:cubicBezTo>
                              <a:cubicBezTo>
                                <a:pt x="2574" y="80"/>
                                <a:pt x="2574" y="80"/>
                                <a:pt x="2574" y="80"/>
                              </a:cubicBezTo>
                              <a:cubicBezTo>
                                <a:pt x="2575" y="99"/>
                                <a:pt x="2575" y="109"/>
                                <a:pt x="2575" y="121"/>
                              </a:cubicBezTo>
                              <a:lnTo>
                                <a:pt x="2575" y="211"/>
                              </a:lnTo>
                              <a:close/>
                              <a:moveTo>
                                <a:pt x="2548" y="80"/>
                              </a:moveTo>
                              <a:cubicBezTo>
                                <a:pt x="2510" y="80"/>
                                <a:pt x="2510" y="80"/>
                                <a:pt x="2510" y="80"/>
                              </a:cubicBezTo>
                              <a:cubicBezTo>
                                <a:pt x="2510" y="43"/>
                                <a:pt x="2510" y="43"/>
                                <a:pt x="2510" y="43"/>
                              </a:cubicBezTo>
                              <a:cubicBezTo>
                                <a:pt x="2492" y="43"/>
                                <a:pt x="2492" y="43"/>
                                <a:pt x="2492" y="43"/>
                              </a:cubicBezTo>
                              <a:cubicBezTo>
                                <a:pt x="2492" y="80"/>
                                <a:pt x="2492" y="80"/>
                                <a:pt x="2492" y="80"/>
                              </a:cubicBezTo>
                              <a:cubicBezTo>
                                <a:pt x="2464" y="80"/>
                                <a:pt x="2464" y="80"/>
                                <a:pt x="2464" y="80"/>
                              </a:cubicBezTo>
                              <a:cubicBezTo>
                                <a:pt x="2464" y="97"/>
                                <a:pt x="2464" y="97"/>
                                <a:pt x="2464" y="97"/>
                              </a:cubicBezTo>
                              <a:cubicBezTo>
                                <a:pt x="2492" y="97"/>
                                <a:pt x="2492" y="97"/>
                                <a:pt x="2492" y="97"/>
                              </a:cubicBezTo>
                              <a:cubicBezTo>
                                <a:pt x="2492" y="180"/>
                                <a:pt x="2492" y="180"/>
                                <a:pt x="2492" y="180"/>
                              </a:cubicBezTo>
                              <a:cubicBezTo>
                                <a:pt x="2492" y="209"/>
                                <a:pt x="2510" y="215"/>
                                <a:pt x="2524" y="215"/>
                              </a:cubicBezTo>
                              <a:cubicBezTo>
                                <a:pt x="2534" y="215"/>
                                <a:pt x="2543" y="213"/>
                                <a:pt x="2549" y="210"/>
                              </a:cubicBezTo>
                              <a:cubicBezTo>
                                <a:pt x="2549" y="193"/>
                                <a:pt x="2549" y="193"/>
                                <a:pt x="2549" y="193"/>
                              </a:cubicBezTo>
                              <a:cubicBezTo>
                                <a:pt x="2543" y="196"/>
                                <a:pt x="2536" y="198"/>
                                <a:pt x="2530" y="198"/>
                              </a:cubicBezTo>
                              <a:cubicBezTo>
                                <a:pt x="2518" y="198"/>
                                <a:pt x="2510" y="194"/>
                                <a:pt x="2510" y="174"/>
                              </a:cubicBezTo>
                              <a:cubicBezTo>
                                <a:pt x="2510" y="97"/>
                                <a:pt x="2510" y="97"/>
                                <a:pt x="2510" y="97"/>
                              </a:cubicBezTo>
                              <a:cubicBezTo>
                                <a:pt x="2548" y="97"/>
                                <a:pt x="2548" y="97"/>
                                <a:pt x="2548" y="97"/>
                              </a:cubicBezTo>
                              <a:lnTo>
                                <a:pt x="2548" y="80"/>
                              </a:lnTo>
                              <a:close/>
                              <a:moveTo>
                                <a:pt x="2323" y="80"/>
                              </a:moveTo>
                              <a:cubicBezTo>
                                <a:pt x="2324" y="90"/>
                                <a:pt x="2325" y="102"/>
                                <a:pt x="2325" y="109"/>
                              </a:cubicBezTo>
                              <a:cubicBezTo>
                                <a:pt x="2325" y="211"/>
                                <a:pt x="2325" y="211"/>
                                <a:pt x="2325" y="211"/>
                              </a:cubicBezTo>
                              <a:cubicBezTo>
                                <a:pt x="2343" y="211"/>
                                <a:pt x="2343" y="211"/>
                                <a:pt x="2343" y="211"/>
                              </a:cubicBezTo>
                              <a:cubicBezTo>
                                <a:pt x="2343" y="144"/>
                                <a:pt x="2343" y="144"/>
                                <a:pt x="2343" y="144"/>
                              </a:cubicBezTo>
                              <a:cubicBezTo>
                                <a:pt x="2343" y="96"/>
                                <a:pt x="2379" y="94"/>
                                <a:pt x="2383" y="94"/>
                              </a:cubicBezTo>
                              <a:cubicBezTo>
                                <a:pt x="2411" y="94"/>
                                <a:pt x="2419" y="110"/>
                                <a:pt x="2419" y="139"/>
                              </a:cubicBezTo>
                              <a:cubicBezTo>
                                <a:pt x="2419" y="211"/>
                                <a:pt x="2419" y="211"/>
                                <a:pt x="2419" y="211"/>
                              </a:cubicBezTo>
                              <a:cubicBezTo>
                                <a:pt x="2437" y="211"/>
                                <a:pt x="2437" y="211"/>
                                <a:pt x="2437" y="211"/>
                              </a:cubicBezTo>
                              <a:cubicBezTo>
                                <a:pt x="2437" y="128"/>
                                <a:pt x="2437" y="128"/>
                                <a:pt x="2437" y="128"/>
                              </a:cubicBezTo>
                              <a:cubicBezTo>
                                <a:pt x="2437" y="96"/>
                                <a:pt x="2421" y="77"/>
                                <a:pt x="2388" y="77"/>
                              </a:cubicBezTo>
                              <a:cubicBezTo>
                                <a:pt x="2370" y="77"/>
                                <a:pt x="2352" y="87"/>
                                <a:pt x="2344" y="101"/>
                              </a:cubicBezTo>
                              <a:cubicBezTo>
                                <a:pt x="2343" y="101"/>
                                <a:pt x="2343" y="101"/>
                                <a:pt x="2343" y="101"/>
                              </a:cubicBezTo>
                              <a:cubicBezTo>
                                <a:pt x="2343" y="94"/>
                                <a:pt x="2343" y="87"/>
                                <a:pt x="2342" y="80"/>
                              </a:cubicBezTo>
                              <a:lnTo>
                                <a:pt x="2323" y="80"/>
                              </a:lnTo>
                              <a:close/>
                              <a:moveTo>
                                <a:pt x="2183" y="136"/>
                              </a:moveTo>
                              <a:cubicBezTo>
                                <a:pt x="2183" y="114"/>
                                <a:pt x="2204" y="94"/>
                                <a:pt x="2229" y="94"/>
                              </a:cubicBezTo>
                              <a:cubicBezTo>
                                <a:pt x="2255" y="94"/>
                                <a:pt x="2271" y="111"/>
                                <a:pt x="2271" y="136"/>
                              </a:cubicBezTo>
                              <a:lnTo>
                                <a:pt x="2183" y="136"/>
                              </a:lnTo>
                              <a:close/>
                              <a:moveTo>
                                <a:pt x="2291" y="151"/>
                              </a:moveTo>
                              <a:cubicBezTo>
                                <a:pt x="2291" y="142"/>
                                <a:pt x="2291" y="142"/>
                                <a:pt x="2291" y="142"/>
                              </a:cubicBezTo>
                              <a:cubicBezTo>
                                <a:pt x="2291" y="107"/>
                                <a:pt x="2268" y="77"/>
                                <a:pt x="2229" y="77"/>
                              </a:cubicBezTo>
                              <a:cubicBezTo>
                                <a:pt x="2191" y="77"/>
                                <a:pt x="2162" y="106"/>
                                <a:pt x="2162" y="146"/>
                              </a:cubicBezTo>
                              <a:cubicBezTo>
                                <a:pt x="2162" y="185"/>
                                <a:pt x="2191" y="215"/>
                                <a:pt x="2230" y="215"/>
                              </a:cubicBezTo>
                              <a:cubicBezTo>
                                <a:pt x="2252" y="215"/>
                                <a:pt x="2271" y="207"/>
                                <a:pt x="2287" y="187"/>
                              </a:cubicBezTo>
                              <a:cubicBezTo>
                                <a:pt x="2272" y="175"/>
                                <a:pt x="2272" y="175"/>
                                <a:pt x="2272" y="175"/>
                              </a:cubicBezTo>
                              <a:cubicBezTo>
                                <a:pt x="2265" y="187"/>
                                <a:pt x="2250" y="198"/>
                                <a:pt x="2230" y="198"/>
                              </a:cubicBezTo>
                              <a:cubicBezTo>
                                <a:pt x="2204" y="198"/>
                                <a:pt x="2184" y="177"/>
                                <a:pt x="2182" y="151"/>
                              </a:cubicBezTo>
                              <a:lnTo>
                                <a:pt x="2291" y="151"/>
                              </a:lnTo>
                              <a:close/>
                              <a:moveTo>
                                <a:pt x="2145" y="100"/>
                              </a:moveTo>
                              <a:cubicBezTo>
                                <a:pt x="2132" y="84"/>
                                <a:pt x="2115" y="77"/>
                                <a:pt x="2097" y="77"/>
                              </a:cubicBezTo>
                              <a:cubicBezTo>
                                <a:pt x="2054" y="76"/>
                                <a:pt x="2028" y="106"/>
                                <a:pt x="2028" y="146"/>
                              </a:cubicBezTo>
                              <a:cubicBezTo>
                                <a:pt x="2028" y="185"/>
                                <a:pt x="2054" y="215"/>
                                <a:pt x="2097" y="215"/>
                              </a:cubicBezTo>
                              <a:cubicBezTo>
                                <a:pt x="2115" y="214"/>
                                <a:pt x="2132" y="207"/>
                                <a:pt x="2145" y="192"/>
                              </a:cubicBezTo>
                              <a:cubicBezTo>
                                <a:pt x="2130" y="181"/>
                                <a:pt x="2130" y="181"/>
                                <a:pt x="2130" y="181"/>
                              </a:cubicBezTo>
                              <a:cubicBezTo>
                                <a:pt x="2124" y="190"/>
                                <a:pt x="2112" y="198"/>
                                <a:pt x="2097" y="198"/>
                              </a:cubicBezTo>
                              <a:cubicBezTo>
                                <a:pt x="2066" y="198"/>
                                <a:pt x="2048" y="176"/>
                                <a:pt x="2048" y="146"/>
                              </a:cubicBezTo>
                              <a:cubicBezTo>
                                <a:pt x="2048" y="116"/>
                                <a:pt x="2066" y="93"/>
                                <a:pt x="2097" y="94"/>
                              </a:cubicBezTo>
                              <a:cubicBezTo>
                                <a:pt x="2112" y="94"/>
                                <a:pt x="2124" y="102"/>
                                <a:pt x="2130" y="111"/>
                              </a:cubicBezTo>
                              <a:lnTo>
                                <a:pt x="2145" y="100"/>
                              </a:lnTo>
                              <a:close/>
                              <a:moveTo>
                                <a:pt x="1948" y="211"/>
                              </a:moveTo>
                              <a:cubicBezTo>
                                <a:pt x="1967" y="211"/>
                                <a:pt x="1967" y="211"/>
                                <a:pt x="1967" y="211"/>
                              </a:cubicBezTo>
                              <a:cubicBezTo>
                                <a:pt x="1967" y="137"/>
                                <a:pt x="1967" y="137"/>
                                <a:pt x="1967" y="137"/>
                              </a:cubicBezTo>
                              <a:cubicBezTo>
                                <a:pt x="1967" y="120"/>
                                <a:pt x="1979" y="95"/>
                                <a:pt x="2007" y="95"/>
                              </a:cubicBezTo>
                              <a:cubicBezTo>
                                <a:pt x="2012" y="95"/>
                                <a:pt x="2016" y="96"/>
                                <a:pt x="2018" y="97"/>
                              </a:cubicBezTo>
                              <a:cubicBezTo>
                                <a:pt x="2022" y="79"/>
                                <a:pt x="2022" y="79"/>
                                <a:pt x="2022" y="79"/>
                              </a:cubicBezTo>
                              <a:cubicBezTo>
                                <a:pt x="2018" y="77"/>
                                <a:pt x="2013" y="77"/>
                                <a:pt x="2008" y="77"/>
                              </a:cubicBezTo>
                              <a:cubicBezTo>
                                <a:pt x="1985" y="77"/>
                                <a:pt x="1971" y="91"/>
                                <a:pt x="1966" y="105"/>
                              </a:cubicBezTo>
                              <a:cubicBezTo>
                                <a:pt x="1965" y="105"/>
                                <a:pt x="1965" y="105"/>
                                <a:pt x="1965" y="105"/>
                              </a:cubicBezTo>
                              <a:cubicBezTo>
                                <a:pt x="1965" y="80"/>
                                <a:pt x="1965" y="80"/>
                                <a:pt x="1965" y="80"/>
                              </a:cubicBezTo>
                              <a:cubicBezTo>
                                <a:pt x="1947" y="80"/>
                                <a:pt x="1947" y="80"/>
                                <a:pt x="1947" y="80"/>
                              </a:cubicBezTo>
                              <a:cubicBezTo>
                                <a:pt x="1948" y="99"/>
                                <a:pt x="1948" y="109"/>
                                <a:pt x="1948" y="121"/>
                              </a:cubicBezTo>
                              <a:lnTo>
                                <a:pt x="1948" y="211"/>
                              </a:lnTo>
                              <a:close/>
                              <a:moveTo>
                                <a:pt x="1804" y="136"/>
                              </a:moveTo>
                              <a:cubicBezTo>
                                <a:pt x="1804" y="114"/>
                                <a:pt x="1826" y="94"/>
                                <a:pt x="1850" y="94"/>
                              </a:cubicBezTo>
                              <a:cubicBezTo>
                                <a:pt x="1877" y="94"/>
                                <a:pt x="1893" y="111"/>
                                <a:pt x="1893" y="136"/>
                              </a:cubicBezTo>
                              <a:lnTo>
                                <a:pt x="1804" y="136"/>
                              </a:lnTo>
                              <a:close/>
                              <a:moveTo>
                                <a:pt x="1913" y="151"/>
                              </a:moveTo>
                              <a:cubicBezTo>
                                <a:pt x="1913" y="142"/>
                                <a:pt x="1913" y="142"/>
                                <a:pt x="1913" y="142"/>
                              </a:cubicBezTo>
                              <a:cubicBezTo>
                                <a:pt x="1913" y="107"/>
                                <a:pt x="1890" y="77"/>
                                <a:pt x="1850" y="77"/>
                              </a:cubicBezTo>
                              <a:cubicBezTo>
                                <a:pt x="1813" y="77"/>
                                <a:pt x="1784" y="106"/>
                                <a:pt x="1784" y="146"/>
                              </a:cubicBezTo>
                              <a:cubicBezTo>
                                <a:pt x="1784" y="185"/>
                                <a:pt x="1813" y="215"/>
                                <a:pt x="1852" y="215"/>
                              </a:cubicBezTo>
                              <a:cubicBezTo>
                                <a:pt x="1873" y="215"/>
                                <a:pt x="1893" y="207"/>
                                <a:pt x="1908" y="187"/>
                              </a:cubicBezTo>
                              <a:cubicBezTo>
                                <a:pt x="1894" y="175"/>
                                <a:pt x="1894" y="175"/>
                                <a:pt x="1894" y="175"/>
                              </a:cubicBezTo>
                              <a:cubicBezTo>
                                <a:pt x="1886" y="187"/>
                                <a:pt x="1871" y="198"/>
                                <a:pt x="1852" y="198"/>
                              </a:cubicBezTo>
                              <a:cubicBezTo>
                                <a:pt x="1826" y="198"/>
                                <a:pt x="1806" y="177"/>
                                <a:pt x="1804" y="151"/>
                              </a:cubicBezTo>
                              <a:lnTo>
                                <a:pt x="1913" y="151"/>
                              </a:lnTo>
                              <a:close/>
                              <a:moveTo>
                                <a:pt x="1674" y="0"/>
                              </a:moveTo>
                              <a:cubicBezTo>
                                <a:pt x="1656" y="0"/>
                                <a:pt x="1656" y="0"/>
                                <a:pt x="1656" y="0"/>
                              </a:cubicBezTo>
                              <a:cubicBezTo>
                                <a:pt x="1656" y="211"/>
                                <a:pt x="1656" y="211"/>
                                <a:pt x="1656" y="211"/>
                              </a:cubicBezTo>
                              <a:cubicBezTo>
                                <a:pt x="1674" y="211"/>
                                <a:pt x="1674" y="211"/>
                                <a:pt x="1674" y="211"/>
                              </a:cubicBezTo>
                              <a:cubicBezTo>
                                <a:pt x="1674" y="142"/>
                                <a:pt x="1674" y="142"/>
                                <a:pt x="1674" y="142"/>
                              </a:cubicBezTo>
                              <a:cubicBezTo>
                                <a:pt x="1742" y="211"/>
                                <a:pt x="1742" y="211"/>
                                <a:pt x="1742" y="211"/>
                              </a:cubicBezTo>
                              <a:cubicBezTo>
                                <a:pt x="1771" y="211"/>
                                <a:pt x="1771" y="211"/>
                                <a:pt x="1771" y="211"/>
                              </a:cubicBezTo>
                              <a:cubicBezTo>
                                <a:pt x="1699" y="140"/>
                                <a:pt x="1699" y="140"/>
                                <a:pt x="1699" y="140"/>
                              </a:cubicBezTo>
                              <a:cubicBezTo>
                                <a:pt x="1764" y="80"/>
                                <a:pt x="1764" y="80"/>
                                <a:pt x="1764" y="80"/>
                              </a:cubicBezTo>
                              <a:cubicBezTo>
                                <a:pt x="1736" y="80"/>
                                <a:pt x="1736" y="80"/>
                                <a:pt x="1736" y="80"/>
                              </a:cubicBezTo>
                              <a:cubicBezTo>
                                <a:pt x="1674" y="139"/>
                                <a:pt x="1674" y="139"/>
                                <a:pt x="1674" y="139"/>
                              </a:cubicBezTo>
                              <a:lnTo>
                                <a:pt x="1674" y="0"/>
                              </a:lnTo>
                              <a:close/>
                              <a:moveTo>
                                <a:pt x="1499" y="80"/>
                              </a:moveTo>
                              <a:cubicBezTo>
                                <a:pt x="1499" y="90"/>
                                <a:pt x="1500" y="102"/>
                                <a:pt x="1500" y="109"/>
                              </a:cubicBezTo>
                              <a:cubicBezTo>
                                <a:pt x="1500" y="211"/>
                                <a:pt x="1500" y="211"/>
                                <a:pt x="1500" y="211"/>
                              </a:cubicBezTo>
                              <a:cubicBezTo>
                                <a:pt x="1519" y="211"/>
                                <a:pt x="1519" y="211"/>
                                <a:pt x="1519" y="211"/>
                              </a:cubicBezTo>
                              <a:cubicBezTo>
                                <a:pt x="1519" y="144"/>
                                <a:pt x="1519" y="144"/>
                                <a:pt x="1519" y="144"/>
                              </a:cubicBezTo>
                              <a:cubicBezTo>
                                <a:pt x="1519" y="96"/>
                                <a:pt x="1554" y="94"/>
                                <a:pt x="1558" y="94"/>
                              </a:cubicBezTo>
                              <a:cubicBezTo>
                                <a:pt x="1586" y="94"/>
                                <a:pt x="1594" y="110"/>
                                <a:pt x="1594" y="139"/>
                              </a:cubicBezTo>
                              <a:cubicBezTo>
                                <a:pt x="1594" y="211"/>
                                <a:pt x="1594" y="211"/>
                                <a:pt x="1594" y="211"/>
                              </a:cubicBezTo>
                              <a:cubicBezTo>
                                <a:pt x="1612" y="211"/>
                                <a:pt x="1612" y="211"/>
                                <a:pt x="1612" y="211"/>
                              </a:cubicBezTo>
                              <a:cubicBezTo>
                                <a:pt x="1612" y="128"/>
                                <a:pt x="1612" y="128"/>
                                <a:pt x="1612" y="128"/>
                              </a:cubicBezTo>
                              <a:cubicBezTo>
                                <a:pt x="1612" y="96"/>
                                <a:pt x="1596" y="77"/>
                                <a:pt x="1563" y="77"/>
                              </a:cubicBezTo>
                              <a:cubicBezTo>
                                <a:pt x="1546" y="77"/>
                                <a:pt x="1527" y="87"/>
                                <a:pt x="1519" y="101"/>
                              </a:cubicBezTo>
                              <a:cubicBezTo>
                                <a:pt x="1519" y="101"/>
                                <a:pt x="1519" y="101"/>
                                <a:pt x="1519" y="101"/>
                              </a:cubicBezTo>
                              <a:cubicBezTo>
                                <a:pt x="1519" y="94"/>
                                <a:pt x="1519" y="87"/>
                                <a:pt x="1518" y="80"/>
                              </a:cubicBezTo>
                              <a:lnTo>
                                <a:pt x="1499" y="80"/>
                              </a:lnTo>
                              <a:close/>
                              <a:moveTo>
                                <a:pt x="1439" y="146"/>
                              </a:moveTo>
                              <a:cubicBezTo>
                                <a:pt x="1439" y="156"/>
                                <a:pt x="1439" y="156"/>
                                <a:pt x="1439" y="156"/>
                              </a:cubicBezTo>
                              <a:cubicBezTo>
                                <a:pt x="1439" y="179"/>
                                <a:pt x="1426" y="198"/>
                                <a:pt x="1399" y="198"/>
                              </a:cubicBezTo>
                              <a:cubicBezTo>
                                <a:pt x="1384" y="198"/>
                                <a:pt x="1368" y="191"/>
                                <a:pt x="1368" y="174"/>
                              </a:cubicBezTo>
                              <a:cubicBezTo>
                                <a:pt x="1368" y="147"/>
                                <a:pt x="1411" y="146"/>
                                <a:pt x="1429" y="146"/>
                              </a:cubicBezTo>
                              <a:lnTo>
                                <a:pt x="1439" y="146"/>
                              </a:lnTo>
                              <a:close/>
                              <a:moveTo>
                                <a:pt x="1430" y="131"/>
                              </a:moveTo>
                              <a:cubicBezTo>
                                <a:pt x="1398" y="131"/>
                                <a:pt x="1348" y="134"/>
                                <a:pt x="1348" y="176"/>
                              </a:cubicBezTo>
                              <a:cubicBezTo>
                                <a:pt x="1348" y="202"/>
                                <a:pt x="1370" y="215"/>
                                <a:pt x="1393" y="215"/>
                              </a:cubicBezTo>
                              <a:cubicBezTo>
                                <a:pt x="1414" y="215"/>
                                <a:pt x="1429" y="207"/>
                                <a:pt x="1439" y="190"/>
                              </a:cubicBezTo>
                              <a:cubicBezTo>
                                <a:pt x="1440" y="190"/>
                                <a:pt x="1440" y="190"/>
                                <a:pt x="1440" y="190"/>
                              </a:cubicBezTo>
                              <a:cubicBezTo>
                                <a:pt x="1440" y="197"/>
                                <a:pt x="1441" y="205"/>
                                <a:pt x="1442" y="211"/>
                              </a:cubicBezTo>
                              <a:cubicBezTo>
                                <a:pt x="1460" y="211"/>
                                <a:pt x="1460" y="211"/>
                                <a:pt x="1460" y="211"/>
                              </a:cubicBezTo>
                              <a:cubicBezTo>
                                <a:pt x="1458" y="204"/>
                                <a:pt x="1457" y="192"/>
                                <a:pt x="1457" y="182"/>
                              </a:cubicBezTo>
                              <a:cubicBezTo>
                                <a:pt x="1457" y="123"/>
                                <a:pt x="1457" y="123"/>
                                <a:pt x="1457" y="123"/>
                              </a:cubicBezTo>
                              <a:cubicBezTo>
                                <a:pt x="1457" y="91"/>
                                <a:pt x="1435" y="77"/>
                                <a:pt x="1409" y="77"/>
                              </a:cubicBezTo>
                              <a:cubicBezTo>
                                <a:pt x="1385" y="77"/>
                                <a:pt x="1366" y="84"/>
                                <a:pt x="1354" y="96"/>
                              </a:cubicBezTo>
                              <a:cubicBezTo>
                                <a:pt x="1365" y="109"/>
                                <a:pt x="1365" y="109"/>
                                <a:pt x="1365" y="109"/>
                              </a:cubicBezTo>
                              <a:cubicBezTo>
                                <a:pt x="1376" y="99"/>
                                <a:pt x="1390" y="94"/>
                                <a:pt x="1405" y="94"/>
                              </a:cubicBezTo>
                              <a:cubicBezTo>
                                <a:pt x="1428" y="94"/>
                                <a:pt x="1439" y="105"/>
                                <a:pt x="1439" y="128"/>
                              </a:cubicBezTo>
                              <a:cubicBezTo>
                                <a:pt x="1439" y="131"/>
                                <a:pt x="1439" y="131"/>
                                <a:pt x="1439" y="131"/>
                              </a:cubicBezTo>
                              <a:lnTo>
                                <a:pt x="1430" y="131"/>
                              </a:lnTo>
                              <a:close/>
                              <a:moveTo>
                                <a:pt x="1205" y="13"/>
                              </a:moveTo>
                              <a:cubicBezTo>
                                <a:pt x="1185" y="13"/>
                                <a:pt x="1185" y="13"/>
                                <a:pt x="1185" y="13"/>
                              </a:cubicBezTo>
                              <a:cubicBezTo>
                                <a:pt x="1185" y="211"/>
                                <a:pt x="1185" y="211"/>
                                <a:pt x="1185" y="211"/>
                              </a:cubicBezTo>
                              <a:cubicBezTo>
                                <a:pt x="1205" y="211"/>
                                <a:pt x="1205" y="211"/>
                                <a:pt x="1205" y="211"/>
                              </a:cubicBezTo>
                              <a:cubicBezTo>
                                <a:pt x="1205" y="109"/>
                                <a:pt x="1205" y="109"/>
                                <a:pt x="1205" y="109"/>
                              </a:cubicBezTo>
                              <a:cubicBezTo>
                                <a:pt x="1206" y="109"/>
                                <a:pt x="1206" y="109"/>
                                <a:pt x="1206" y="109"/>
                              </a:cubicBezTo>
                              <a:cubicBezTo>
                                <a:pt x="1209" y="109"/>
                                <a:pt x="1209" y="109"/>
                                <a:pt x="1209" y="109"/>
                              </a:cubicBezTo>
                              <a:cubicBezTo>
                                <a:pt x="1306" y="211"/>
                                <a:pt x="1306" y="211"/>
                                <a:pt x="1306" y="211"/>
                              </a:cubicBezTo>
                              <a:cubicBezTo>
                                <a:pt x="1336" y="211"/>
                                <a:pt x="1336" y="211"/>
                                <a:pt x="1336" y="211"/>
                              </a:cubicBezTo>
                              <a:cubicBezTo>
                                <a:pt x="1230" y="103"/>
                                <a:pt x="1230" y="103"/>
                                <a:pt x="1230" y="103"/>
                              </a:cubicBezTo>
                              <a:cubicBezTo>
                                <a:pt x="1330" y="13"/>
                                <a:pt x="1330" y="13"/>
                                <a:pt x="1330" y="13"/>
                              </a:cubicBezTo>
                              <a:cubicBezTo>
                                <a:pt x="1301" y="13"/>
                                <a:pt x="1301" y="13"/>
                                <a:pt x="1301" y="13"/>
                              </a:cubicBezTo>
                              <a:cubicBezTo>
                                <a:pt x="1208" y="99"/>
                                <a:pt x="1208" y="99"/>
                                <a:pt x="1208" y="99"/>
                              </a:cubicBezTo>
                              <a:cubicBezTo>
                                <a:pt x="1206" y="99"/>
                                <a:pt x="1206" y="99"/>
                                <a:pt x="1206" y="99"/>
                              </a:cubicBezTo>
                              <a:cubicBezTo>
                                <a:pt x="1205" y="99"/>
                                <a:pt x="1205" y="99"/>
                                <a:pt x="1205" y="99"/>
                              </a:cubicBezTo>
                              <a:lnTo>
                                <a:pt x="1205" y="13"/>
                              </a:lnTo>
                              <a:close/>
                              <a:moveTo>
                                <a:pt x="1048" y="0"/>
                              </a:moveTo>
                              <a:cubicBezTo>
                                <a:pt x="1030" y="0"/>
                                <a:pt x="1030" y="0"/>
                                <a:pt x="1030" y="0"/>
                              </a:cubicBezTo>
                              <a:cubicBezTo>
                                <a:pt x="1030" y="211"/>
                                <a:pt x="1030" y="211"/>
                                <a:pt x="1030" y="211"/>
                              </a:cubicBezTo>
                              <a:cubicBezTo>
                                <a:pt x="1048" y="211"/>
                                <a:pt x="1048" y="211"/>
                                <a:pt x="1048" y="211"/>
                              </a:cubicBezTo>
                              <a:lnTo>
                                <a:pt x="1048" y="0"/>
                              </a:lnTo>
                              <a:close/>
                              <a:moveTo>
                                <a:pt x="964" y="146"/>
                              </a:moveTo>
                              <a:cubicBezTo>
                                <a:pt x="964" y="156"/>
                                <a:pt x="964" y="156"/>
                                <a:pt x="964" y="156"/>
                              </a:cubicBezTo>
                              <a:cubicBezTo>
                                <a:pt x="964" y="179"/>
                                <a:pt x="952" y="198"/>
                                <a:pt x="925" y="198"/>
                              </a:cubicBezTo>
                              <a:cubicBezTo>
                                <a:pt x="910" y="198"/>
                                <a:pt x="894" y="191"/>
                                <a:pt x="894" y="174"/>
                              </a:cubicBezTo>
                              <a:cubicBezTo>
                                <a:pt x="894" y="147"/>
                                <a:pt x="936" y="146"/>
                                <a:pt x="955" y="146"/>
                              </a:cubicBezTo>
                              <a:lnTo>
                                <a:pt x="964" y="146"/>
                              </a:lnTo>
                              <a:close/>
                              <a:moveTo>
                                <a:pt x="955" y="131"/>
                              </a:moveTo>
                              <a:cubicBezTo>
                                <a:pt x="924" y="131"/>
                                <a:pt x="874" y="134"/>
                                <a:pt x="874" y="176"/>
                              </a:cubicBezTo>
                              <a:cubicBezTo>
                                <a:pt x="874" y="202"/>
                                <a:pt x="896" y="215"/>
                                <a:pt x="919" y="215"/>
                              </a:cubicBezTo>
                              <a:cubicBezTo>
                                <a:pt x="940" y="215"/>
                                <a:pt x="954" y="207"/>
                                <a:pt x="965" y="190"/>
                              </a:cubicBezTo>
                              <a:cubicBezTo>
                                <a:pt x="966" y="190"/>
                                <a:pt x="966" y="190"/>
                                <a:pt x="966" y="190"/>
                              </a:cubicBezTo>
                              <a:cubicBezTo>
                                <a:pt x="966" y="197"/>
                                <a:pt x="966" y="205"/>
                                <a:pt x="967" y="211"/>
                              </a:cubicBezTo>
                              <a:cubicBezTo>
                                <a:pt x="985" y="211"/>
                                <a:pt x="985" y="211"/>
                                <a:pt x="985" y="211"/>
                              </a:cubicBezTo>
                              <a:cubicBezTo>
                                <a:pt x="984" y="204"/>
                                <a:pt x="983" y="192"/>
                                <a:pt x="983" y="182"/>
                              </a:cubicBezTo>
                              <a:cubicBezTo>
                                <a:pt x="983" y="123"/>
                                <a:pt x="983" y="123"/>
                                <a:pt x="983" y="123"/>
                              </a:cubicBezTo>
                              <a:cubicBezTo>
                                <a:pt x="983" y="91"/>
                                <a:pt x="961" y="77"/>
                                <a:pt x="935" y="77"/>
                              </a:cubicBezTo>
                              <a:cubicBezTo>
                                <a:pt x="910" y="77"/>
                                <a:pt x="892" y="84"/>
                                <a:pt x="880" y="96"/>
                              </a:cubicBezTo>
                              <a:cubicBezTo>
                                <a:pt x="891" y="109"/>
                                <a:pt x="891" y="109"/>
                                <a:pt x="891" y="109"/>
                              </a:cubicBezTo>
                              <a:cubicBezTo>
                                <a:pt x="902" y="99"/>
                                <a:pt x="915" y="94"/>
                                <a:pt x="931" y="94"/>
                              </a:cubicBezTo>
                              <a:cubicBezTo>
                                <a:pt x="954" y="94"/>
                                <a:pt x="964" y="105"/>
                                <a:pt x="964" y="128"/>
                              </a:cubicBezTo>
                              <a:cubicBezTo>
                                <a:pt x="964" y="131"/>
                                <a:pt x="964" y="131"/>
                                <a:pt x="964" y="131"/>
                              </a:cubicBezTo>
                              <a:lnTo>
                                <a:pt x="955" y="131"/>
                              </a:lnTo>
                              <a:close/>
                              <a:moveTo>
                                <a:pt x="819" y="146"/>
                              </a:moveTo>
                              <a:cubicBezTo>
                                <a:pt x="819" y="156"/>
                                <a:pt x="819" y="156"/>
                                <a:pt x="819" y="156"/>
                              </a:cubicBezTo>
                              <a:cubicBezTo>
                                <a:pt x="819" y="179"/>
                                <a:pt x="806" y="198"/>
                                <a:pt x="779" y="198"/>
                              </a:cubicBezTo>
                              <a:cubicBezTo>
                                <a:pt x="765" y="198"/>
                                <a:pt x="749" y="191"/>
                                <a:pt x="749" y="174"/>
                              </a:cubicBezTo>
                              <a:cubicBezTo>
                                <a:pt x="749" y="147"/>
                                <a:pt x="791" y="146"/>
                                <a:pt x="810" y="146"/>
                              </a:cubicBezTo>
                              <a:lnTo>
                                <a:pt x="819" y="146"/>
                              </a:lnTo>
                              <a:close/>
                              <a:moveTo>
                                <a:pt x="810" y="131"/>
                              </a:moveTo>
                              <a:cubicBezTo>
                                <a:pt x="779" y="131"/>
                                <a:pt x="728" y="134"/>
                                <a:pt x="728" y="176"/>
                              </a:cubicBezTo>
                              <a:cubicBezTo>
                                <a:pt x="728" y="202"/>
                                <a:pt x="750" y="215"/>
                                <a:pt x="773" y="215"/>
                              </a:cubicBezTo>
                              <a:cubicBezTo>
                                <a:pt x="794" y="215"/>
                                <a:pt x="809" y="207"/>
                                <a:pt x="820" y="190"/>
                              </a:cubicBezTo>
                              <a:cubicBezTo>
                                <a:pt x="820" y="190"/>
                                <a:pt x="820" y="190"/>
                                <a:pt x="820" y="190"/>
                              </a:cubicBezTo>
                              <a:cubicBezTo>
                                <a:pt x="820" y="197"/>
                                <a:pt x="821" y="205"/>
                                <a:pt x="822" y="211"/>
                              </a:cubicBezTo>
                              <a:cubicBezTo>
                                <a:pt x="840" y="211"/>
                                <a:pt x="840" y="211"/>
                                <a:pt x="840" y="211"/>
                              </a:cubicBezTo>
                              <a:cubicBezTo>
                                <a:pt x="839" y="204"/>
                                <a:pt x="838" y="192"/>
                                <a:pt x="838" y="182"/>
                              </a:cubicBezTo>
                              <a:cubicBezTo>
                                <a:pt x="838" y="123"/>
                                <a:pt x="838" y="123"/>
                                <a:pt x="838" y="123"/>
                              </a:cubicBezTo>
                              <a:cubicBezTo>
                                <a:pt x="838" y="91"/>
                                <a:pt x="816" y="77"/>
                                <a:pt x="790" y="77"/>
                              </a:cubicBezTo>
                              <a:cubicBezTo>
                                <a:pt x="765" y="77"/>
                                <a:pt x="746" y="84"/>
                                <a:pt x="734" y="96"/>
                              </a:cubicBezTo>
                              <a:cubicBezTo>
                                <a:pt x="745" y="109"/>
                                <a:pt x="745" y="109"/>
                                <a:pt x="745" y="109"/>
                              </a:cubicBezTo>
                              <a:cubicBezTo>
                                <a:pt x="757" y="99"/>
                                <a:pt x="770" y="94"/>
                                <a:pt x="786" y="94"/>
                              </a:cubicBezTo>
                              <a:cubicBezTo>
                                <a:pt x="808" y="94"/>
                                <a:pt x="819" y="105"/>
                                <a:pt x="819" y="128"/>
                              </a:cubicBezTo>
                              <a:cubicBezTo>
                                <a:pt x="819" y="131"/>
                                <a:pt x="819" y="131"/>
                                <a:pt x="819" y="131"/>
                              </a:cubicBezTo>
                              <a:lnTo>
                                <a:pt x="810" y="131"/>
                              </a:lnTo>
                              <a:close/>
                              <a:moveTo>
                                <a:pt x="644" y="211"/>
                              </a:moveTo>
                              <a:cubicBezTo>
                                <a:pt x="663" y="211"/>
                                <a:pt x="663" y="211"/>
                                <a:pt x="663" y="211"/>
                              </a:cubicBezTo>
                              <a:cubicBezTo>
                                <a:pt x="663" y="137"/>
                                <a:pt x="663" y="137"/>
                                <a:pt x="663" y="137"/>
                              </a:cubicBezTo>
                              <a:cubicBezTo>
                                <a:pt x="663" y="120"/>
                                <a:pt x="675" y="95"/>
                                <a:pt x="703" y="95"/>
                              </a:cubicBezTo>
                              <a:cubicBezTo>
                                <a:pt x="708" y="95"/>
                                <a:pt x="712" y="96"/>
                                <a:pt x="714" y="97"/>
                              </a:cubicBezTo>
                              <a:cubicBezTo>
                                <a:pt x="718" y="79"/>
                                <a:pt x="718" y="79"/>
                                <a:pt x="718" y="79"/>
                              </a:cubicBezTo>
                              <a:cubicBezTo>
                                <a:pt x="714" y="77"/>
                                <a:pt x="709" y="77"/>
                                <a:pt x="704" y="77"/>
                              </a:cubicBezTo>
                              <a:cubicBezTo>
                                <a:pt x="681" y="77"/>
                                <a:pt x="667" y="91"/>
                                <a:pt x="662" y="105"/>
                              </a:cubicBezTo>
                              <a:cubicBezTo>
                                <a:pt x="661" y="105"/>
                                <a:pt x="661" y="105"/>
                                <a:pt x="661" y="105"/>
                              </a:cubicBezTo>
                              <a:cubicBezTo>
                                <a:pt x="661" y="80"/>
                                <a:pt x="661" y="80"/>
                                <a:pt x="661" y="80"/>
                              </a:cubicBezTo>
                              <a:cubicBezTo>
                                <a:pt x="643" y="80"/>
                                <a:pt x="643" y="80"/>
                                <a:pt x="643" y="80"/>
                              </a:cubicBezTo>
                              <a:cubicBezTo>
                                <a:pt x="644" y="99"/>
                                <a:pt x="644" y="109"/>
                                <a:pt x="644" y="121"/>
                              </a:cubicBezTo>
                              <a:lnTo>
                                <a:pt x="644" y="211"/>
                              </a:lnTo>
                              <a:close/>
                              <a:moveTo>
                                <a:pt x="485" y="144"/>
                              </a:moveTo>
                              <a:cubicBezTo>
                                <a:pt x="485" y="117"/>
                                <a:pt x="506" y="94"/>
                                <a:pt x="533" y="94"/>
                              </a:cubicBezTo>
                              <a:cubicBezTo>
                                <a:pt x="564" y="94"/>
                                <a:pt x="583" y="117"/>
                                <a:pt x="583" y="144"/>
                              </a:cubicBezTo>
                              <a:cubicBezTo>
                                <a:pt x="584" y="174"/>
                                <a:pt x="560" y="195"/>
                                <a:pt x="533" y="195"/>
                              </a:cubicBezTo>
                              <a:cubicBezTo>
                                <a:pt x="506" y="195"/>
                                <a:pt x="485" y="172"/>
                                <a:pt x="485" y="144"/>
                              </a:cubicBezTo>
                              <a:close/>
                              <a:moveTo>
                                <a:pt x="467" y="252"/>
                              </a:moveTo>
                              <a:cubicBezTo>
                                <a:pt x="484" y="270"/>
                                <a:pt x="504" y="279"/>
                                <a:pt x="531" y="279"/>
                              </a:cubicBezTo>
                              <a:cubicBezTo>
                                <a:pt x="589" y="279"/>
                                <a:pt x="601" y="239"/>
                                <a:pt x="601" y="210"/>
                              </a:cubicBezTo>
                              <a:cubicBezTo>
                                <a:pt x="601" y="80"/>
                                <a:pt x="601" y="80"/>
                                <a:pt x="601" y="80"/>
                              </a:cubicBezTo>
                              <a:cubicBezTo>
                                <a:pt x="582" y="80"/>
                                <a:pt x="582" y="80"/>
                                <a:pt x="582" y="80"/>
                              </a:cubicBezTo>
                              <a:cubicBezTo>
                                <a:pt x="582" y="102"/>
                                <a:pt x="582" y="102"/>
                                <a:pt x="582" y="102"/>
                              </a:cubicBezTo>
                              <a:cubicBezTo>
                                <a:pt x="582" y="102"/>
                                <a:pt x="582" y="102"/>
                                <a:pt x="582" y="102"/>
                              </a:cubicBezTo>
                              <a:cubicBezTo>
                                <a:pt x="567" y="82"/>
                                <a:pt x="547" y="77"/>
                                <a:pt x="531" y="77"/>
                              </a:cubicBezTo>
                              <a:cubicBezTo>
                                <a:pt x="492" y="77"/>
                                <a:pt x="464" y="107"/>
                                <a:pt x="464" y="145"/>
                              </a:cubicBezTo>
                              <a:cubicBezTo>
                                <a:pt x="464" y="183"/>
                                <a:pt x="495" y="211"/>
                                <a:pt x="533" y="211"/>
                              </a:cubicBezTo>
                              <a:cubicBezTo>
                                <a:pt x="552" y="211"/>
                                <a:pt x="570" y="204"/>
                                <a:pt x="582" y="187"/>
                              </a:cubicBezTo>
                              <a:cubicBezTo>
                                <a:pt x="582" y="187"/>
                                <a:pt x="582" y="187"/>
                                <a:pt x="582" y="187"/>
                              </a:cubicBezTo>
                              <a:cubicBezTo>
                                <a:pt x="582" y="210"/>
                                <a:pt x="582" y="210"/>
                                <a:pt x="582" y="210"/>
                              </a:cubicBezTo>
                              <a:cubicBezTo>
                                <a:pt x="582" y="239"/>
                                <a:pt x="569" y="262"/>
                                <a:pt x="531" y="262"/>
                              </a:cubicBezTo>
                              <a:cubicBezTo>
                                <a:pt x="510" y="262"/>
                                <a:pt x="492" y="252"/>
                                <a:pt x="481" y="238"/>
                              </a:cubicBezTo>
                              <a:lnTo>
                                <a:pt x="467" y="252"/>
                              </a:lnTo>
                              <a:close/>
                              <a:moveTo>
                                <a:pt x="329" y="136"/>
                              </a:moveTo>
                              <a:cubicBezTo>
                                <a:pt x="329" y="114"/>
                                <a:pt x="351" y="94"/>
                                <a:pt x="375" y="94"/>
                              </a:cubicBezTo>
                              <a:cubicBezTo>
                                <a:pt x="401" y="94"/>
                                <a:pt x="417" y="111"/>
                                <a:pt x="417" y="136"/>
                              </a:cubicBezTo>
                              <a:lnTo>
                                <a:pt x="329" y="136"/>
                              </a:lnTo>
                              <a:close/>
                              <a:moveTo>
                                <a:pt x="438" y="151"/>
                              </a:moveTo>
                              <a:cubicBezTo>
                                <a:pt x="438" y="142"/>
                                <a:pt x="438" y="142"/>
                                <a:pt x="438" y="142"/>
                              </a:cubicBezTo>
                              <a:cubicBezTo>
                                <a:pt x="438" y="107"/>
                                <a:pt x="415" y="77"/>
                                <a:pt x="375" y="77"/>
                              </a:cubicBezTo>
                              <a:cubicBezTo>
                                <a:pt x="338" y="77"/>
                                <a:pt x="309" y="106"/>
                                <a:pt x="309" y="146"/>
                              </a:cubicBezTo>
                              <a:cubicBezTo>
                                <a:pt x="309" y="185"/>
                                <a:pt x="338" y="215"/>
                                <a:pt x="377" y="215"/>
                              </a:cubicBezTo>
                              <a:cubicBezTo>
                                <a:pt x="398" y="215"/>
                                <a:pt x="417" y="207"/>
                                <a:pt x="433" y="187"/>
                              </a:cubicBezTo>
                              <a:cubicBezTo>
                                <a:pt x="419" y="175"/>
                                <a:pt x="419" y="175"/>
                                <a:pt x="419" y="175"/>
                              </a:cubicBezTo>
                              <a:cubicBezTo>
                                <a:pt x="411" y="187"/>
                                <a:pt x="396" y="198"/>
                                <a:pt x="377" y="198"/>
                              </a:cubicBezTo>
                              <a:cubicBezTo>
                                <a:pt x="350" y="198"/>
                                <a:pt x="331" y="177"/>
                                <a:pt x="328" y="151"/>
                              </a:cubicBezTo>
                              <a:lnTo>
                                <a:pt x="438" y="151"/>
                              </a:lnTo>
                              <a:close/>
                              <a:moveTo>
                                <a:pt x="290" y="80"/>
                              </a:moveTo>
                              <a:cubicBezTo>
                                <a:pt x="253" y="80"/>
                                <a:pt x="253" y="80"/>
                                <a:pt x="253" y="80"/>
                              </a:cubicBezTo>
                              <a:cubicBezTo>
                                <a:pt x="253" y="43"/>
                                <a:pt x="253" y="43"/>
                                <a:pt x="253" y="43"/>
                              </a:cubicBezTo>
                              <a:cubicBezTo>
                                <a:pt x="234" y="43"/>
                                <a:pt x="234" y="43"/>
                                <a:pt x="234" y="43"/>
                              </a:cubicBezTo>
                              <a:cubicBezTo>
                                <a:pt x="234" y="80"/>
                                <a:pt x="234" y="80"/>
                                <a:pt x="234" y="80"/>
                              </a:cubicBezTo>
                              <a:cubicBezTo>
                                <a:pt x="206" y="80"/>
                                <a:pt x="206" y="80"/>
                                <a:pt x="206" y="80"/>
                              </a:cubicBezTo>
                              <a:cubicBezTo>
                                <a:pt x="206" y="97"/>
                                <a:pt x="206" y="97"/>
                                <a:pt x="206" y="97"/>
                              </a:cubicBezTo>
                              <a:cubicBezTo>
                                <a:pt x="234" y="97"/>
                                <a:pt x="234" y="97"/>
                                <a:pt x="234" y="97"/>
                              </a:cubicBezTo>
                              <a:cubicBezTo>
                                <a:pt x="234" y="180"/>
                                <a:pt x="234" y="180"/>
                                <a:pt x="234" y="180"/>
                              </a:cubicBezTo>
                              <a:cubicBezTo>
                                <a:pt x="234" y="209"/>
                                <a:pt x="253" y="215"/>
                                <a:pt x="267" y="215"/>
                              </a:cubicBezTo>
                              <a:cubicBezTo>
                                <a:pt x="276" y="215"/>
                                <a:pt x="285" y="213"/>
                                <a:pt x="291" y="210"/>
                              </a:cubicBezTo>
                              <a:cubicBezTo>
                                <a:pt x="291" y="193"/>
                                <a:pt x="291" y="193"/>
                                <a:pt x="291" y="193"/>
                              </a:cubicBezTo>
                              <a:cubicBezTo>
                                <a:pt x="285" y="196"/>
                                <a:pt x="278" y="198"/>
                                <a:pt x="272" y="198"/>
                              </a:cubicBezTo>
                              <a:cubicBezTo>
                                <a:pt x="260" y="198"/>
                                <a:pt x="253" y="194"/>
                                <a:pt x="253" y="174"/>
                              </a:cubicBezTo>
                              <a:cubicBezTo>
                                <a:pt x="253" y="97"/>
                                <a:pt x="253" y="97"/>
                                <a:pt x="253" y="97"/>
                              </a:cubicBezTo>
                              <a:cubicBezTo>
                                <a:pt x="290" y="97"/>
                                <a:pt x="290" y="97"/>
                                <a:pt x="290" y="97"/>
                              </a:cubicBezTo>
                              <a:lnTo>
                                <a:pt x="290" y="80"/>
                              </a:lnTo>
                              <a:close/>
                              <a:moveTo>
                                <a:pt x="65" y="80"/>
                              </a:moveTo>
                              <a:cubicBezTo>
                                <a:pt x="66" y="90"/>
                                <a:pt x="67" y="102"/>
                                <a:pt x="67" y="109"/>
                              </a:cubicBezTo>
                              <a:cubicBezTo>
                                <a:pt x="67" y="211"/>
                                <a:pt x="67" y="211"/>
                                <a:pt x="67" y="211"/>
                              </a:cubicBezTo>
                              <a:cubicBezTo>
                                <a:pt x="85" y="211"/>
                                <a:pt x="85" y="211"/>
                                <a:pt x="85" y="211"/>
                              </a:cubicBezTo>
                              <a:cubicBezTo>
                                <a:pt x="85" y="144"/>
                                <a:pt x="85" y="144"/>
                                <a:pt x="85" y="144"/>
                              </a:cubicBezTo>
                              <a:cubicBezTo>
                                <a:pt x="85" y="96"/>
                                <a:pt x="121" y="94"/>
                                <a:pt x="125" y="94"/>
                              </a:cubicBezTo>
                              <a:cubicBezTo>
                                <a:pt x="153" y="94"/>
                                <a:pt x="161" y="110"/>
                                <a:pt x="161" y="139"/>
                              </a:cubicBezTo>
                              <a:cubicBezTo>
                                <a:pt x="161" y="211"/>
                                <a:pt x="161" y="211"/>
                                <a:pt x="161" y="211"/>
                              </a:cubicBezTo>
                              <a:cubicBezTo>
                                <a:pt x="179" y="211"/>
                                <a:pt x="179" y="211"/>
                                <a:pt x="179" y="211"/>
                              </a:cubicBezTo>
                              <a:cubicBezTo>
                                <a:pt x="179" y="128"/>
                                <a:pt x="179" y="128"/>
                                <a:pt x="179" y="128"/>
                              </a:cubicBezTo>
                              <a:cubicBezTo>
                                <a:pt x="179" y="96"/>
                                <a:pt x="163" y="77"/>
                                <a:pt x="130" y="77"/>
                              </a:cubicBezTo>
                              <a:cubicBezTo>
                                <a:pt x="113" y="77"/>
                                <a:pt x="94" y="87"/>
                                <a:pt x="86" y="101"/>
                              </a:cubicBezTo>
                              <a:cubicBezTo>
                                <a:pt x="85" y="101"/>
                                <a:pt x="85" y="101"/>
                                <a:pt x="85" y="101"/>
                              </a:cubicBezTo>
                              <a:cubicBezTo>
                                <a:pt x="85" y="94"/>
                                <a:pt x="85" y="87"/>
                                <a:pt x="85" y="80"/>
                              </a:cubicBezTo>
                              <a:lnTo>
                                <a:pt x="65" y="80"/>
                              </a:lnTo>
                              <a:close/>
                              <a:moveTo>
                                <a:pt x="20" y="13"/>
                              </a:moveTo>
                              <a:cubicBezTo>
                                <a:pt x="0" y="13"/>
                                <a:pt x="0" y="13"/>
                                <a:pt x="0" y="13"/>
                              </a:cubicBezTo>
                              <a:cubicBezTo>
                                <a:pt x="0" y="211"/>
                                <a:pt x="0" y="211"/>
                                <a:pt x="0" y="211"/>
                              </a:cubicBezTo>
                              <a:cubicBezTo>
                                <a:pt x="20" y="211"/>
                                <a:pt x="20" y="211"/>
                                <a:pt x="20" y="211"/>
                              </a:cubicBezTo>
                              <a:lnTo>
                                <a:pt x="2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24"/>
                      <wps:cNvSpPr>
                        <a:spLocks noEditPoints="1"/>
                      </wps:cNvSpPr>
                      <wps:spPr bwMode="auto">
                        <a:xfrm>
                          <a:off x="308130" y="9974874"/>
                          <a:ext cx="433923" cy="67977"/>
                        </a:xfrm>
                        <a:custGeom>
                          <a:avLst/>
                          <a:gdLst>
                            <a:gd name="T0" fmla="*/ 1347 w 1366"/>
                            <a:gd name="T1" fmla="*/ 0 h 213"/>
                            <a:gd name="T2" fmla="*/ 1366 w 1366"/>
                            <a:gd name="T3" fmla="*/ 211 h 213"/>
                            <a:gd name="T4" fmla="*/ 1186 w 1366"/>
                            <a:gd name="T5" fmla="*/ 80 h 213"/>
                            <a:gd name="T6" fmla="*/ 1188 w 1366"/>
                            <a:gd name="T7" fmla="*/ 211 h 213"/>
                            <a:gd name="T8" fmla="*/ 1206 w 1366"/>
                            <a:gd name="T9" fmla="*/ 144 h 213"/>
                            <a:gd name="T10" fmla="*/ 1281 w 1366"/>
                            <a:gd name="T11" fmla="*/ 139 h 213"/>
                            <a:gd name="T12" fmla="*/ 1300 w 1366"/>
                            <a:gd name="T13" fmla="*/ 211 h 213"/>
                            <a:gd name="T14" fmla="*/ 1251 w 1366"/>
                            <a:gd name="T15" fmla="*/ 77 h 213"/>
                            <a:gd name="T16" fmla="*/ 1206 w 1366"/>
                            <a:gd name="T17" fmla="*/ 101 h 213"/>
                            <a:gd name="T18" fmla="*/ 1186 w 1366"/>
                            <a:gd name="T19" fmla="*/ 80 h 213"/>
                            <a:gd name="T20" fmla="*/ 1129 w 1366"/>
                            <a:gd name="T21" fmla="*/ 183 h 213"/>
                            <a:gd name="T22" fmla="*/ 1129 w 1366"/>
                            <a:gd name="T23" fmla="*/ 213 h 213"/>
                            <a:gd name="T24" fmla="*/ 1065 w 1366"/>
                            <a:gd name="T25" fmla="*/ 0 h 213"/>
                            <a:gd name="T26" fmla="*/ 1047 w 1366"/>
                            <a:gd name="T27" fmla="*/ 211 h 213"/>
                            <a:gd name="T28" fmla="*/ 1065 w 1366"/>
                            <a:gd name="T29" fmla="*/ 0 h 213"/>
                            <a:gd name="T30" fmla="*/ 887 w 1366"/>
                            <a:gd name="T31" fmla="*/ 109 h 213"/>
                            <a:gd name="T32" fmla="*/ 905 w 1366"/>
                            <a:gd name="T33" fmla="*/ 211 h 213"/>
                            <a:gd name="T34" fmla="*/ 945 w 1366"/>
                            <a:gd name="T35" fmla="*/ 94 h 213"/>
                            <a:gd name="T36" fmla="*/ 981 w 1366"/>
                            <a:gd name="T37" fmla="*/ 211 h 213"/>
                            <a:gd name="T38" fmla="*/ 999 w 1366"/>
                            <a:gd name="T39" fmla="*/ 128 h 213"/>
                            <a:gd name="T40" fmla="*/ 906 w 1366"/>
                            <a:gd name="T41" fmla="*/ 101 h 213"/>
                            <a:gd name="T42" fmla="*/ 905 w 1366"/>
                            <a:gd name="T43" fmla="*/ 80 h 213"/>
                            <a:gd name="T44" fmla="*/ 770 w 1366"/>
                            <a:gd name="T45" fmla="*/ 0 h 213"/>
                            <a:gd name="T46" fmla="*/ 752 w 1366"/>
                            <a:gd name="T47" fmla="*/ 211 h 213"/>
                            <a:gd name="T48" fmla="*/ 770 w 1366"/>
                            <a:gd name="T49" fmla="*/ 142 h 213"/>
                            <a:gd name="T50" fmla="*/ 867 w 1366"/>
                            <a:gd name="T51" fmla="*/ 211 h 213"/>
                            <a:gd name="T52" fmla="*/ 860 w 1366"/>
                            <a:gd name="T53" fmla="*/ 80 h 213"/>
                            <a:gd name="T54" fmla="*/ 770 w 1366"/>
                            <a:gd name="T55" fmla="*/ 139 h 213"/>
                            <a:gd name="T56" fmla="*/ 712 w 1366"/>
                            <a:gd name="T57" fmla="*/ 30 h 213"/>
                            <a:gd name="T58" fmla="*/ 685 w 1366"/>
                            <a:gd name="T59" fmla="*/ 30 h 213"/>
                            <a:gd name="T60" fmla="*/ 712 w 1366"/>
                            <a:gd name="T61" fmla="*/ 30 h 213"/>
                            <a:gd name="T62" fmla="*/ 689 w 1366"/>
                            <a:gd name="T63" fmla="*/ 80 h 213"/>
                            <a:gd name="T64" fmla="*/ 708 w 1366"/>
                            <a:gd name="T65" fmla="*/ 211 h 213"/>
                            <a:gd name="T66" fmla="*/ 641 w 1366"/>
                            <a:gd name="T67" fmla="*/ 198 h 213"/>
                            <a:gd name="T68" fmla="*/ 611 w 1366"/>
                            <a:gd name="T69" fmla="*/ 198 h 213"/>
                            <a:gd name="T70" fmla="*/ 641 w 1366"/>
                            <a:gd name="T71" fmla="*/ 198 h 213"/>
                            <a:gd name="T72" fmla="*/ 445 w 1366"/>
                            <a:gd name="T73" fmla="*/ 211 h 213"/>
                            <a:gd name="T74" fmla="*/ 501 w 1366"/>
                            <a:gd name="T75" fmla="*/ 104 h 213"/>
                            <a:gd name="T76" fmla="*/ 536 w 1366"/>
                            <a:gd name="T77" fmla="*/ 211 h 213"/>
                            <a:gd name="T78" fmla="*/ 598 w 1366"/>
                            <a:gd name="T79" fmla="*/ 80 h 213"/>
                            <a:gd name="T80" fmla="*/ 546 w 1366"/>
                            <a:gd name="T81" fmla="*/ 187 h 213"/>
                            <a:gd name="T82" fmla="*/ 511 w 1366"/>
                            <a:gd name="T83" fmla="*/ 80 h 213"/>
                            <a:gd name="T84" fmla="*/ 457 w 1366"/>
                            <a:gd name="T85" fmla="*/ 187 h 213"/>
                            <a:gd name="T86" fmla="*/ 426 w 1366"/>
                            <a:gd name="T87" fmla="*/ 80 h 213"/>
                            <a:gd name="T88" fmla="*/ 202 w 1366"/>
                            <a:gd name="T89" fmla="*/ 80 h 213"/>
                            <a:gd name="T90" fmla="*/ 264 w 1366"/>
                            <a:gd name="T91" fmla="*/ 211 h 213"/>
                            <a:gd name="T92" fmla="*/ 299 w 1366"/>
                            <a:gd name="T93" fmla="*/ 104 h 213"/>
                            <a:gd name="T94" fmla="*/ 355 w 1366"/>
                            <a:gd name="T95" fmla="*/ 211 h 213"/>
                            <a:gd name="T96" fmla="*/ 374 w 1366"/>
                            <a:gd name="T97" fmla="*/ 80 h 213"/>
                            <a:gd name="T98" fmla="*/ 344 w 1366"/>
                            <a:gd name="T99" fmla="*/ 187 h 213"/>
                            <a:gd name="T100" fmla="*/ 290 w 1366"/>
                            <a:gd name="T101" fmla="*/ 80 h 213"/>
                            <a:gd name="T102" fmla="*/ 254 w 1366"/>
                            <a:gd name="T103" fmla="*/ 187 h 213"/>
                            <a:gd name="T104" fmla="*/ 202 w 1366"/>
                            <a:gd name="T105" fmla="*/ 80 h 213"/>
                            <a:gd name="T106" fmla="*/ 41 w 1366"/>
                            <a:gd name="T107" fmla="*/ 211 h 213"/>
                            <a:gd name="T108" fmla="*/ 97 w 1366"/>
                            <a:gd name="T109" fmla="*/ 104 h 213"/>
                            <a:gd name="T110" fmla="*/ 132 w 1366"/>
                            <a:gd name="T111" fmla="*/ 211 h 213"/>
                            <a:gd name="T112" fmla="*/ 194 w 1366"/>
                            <a:gd name="T113" fmla="*/ 80 h 213"/>
                            <a:gd name="T114" fmla="*/ 142 w 1366"/>
                            <a:gd name="T115" fmla="*/ 187 h 213"/>
                            <a:gd name="T116" fmla="*/ 106 w 1366"/>
                            <a:gd name="T117" fmla="*/ 80 h 213"/>
                            <a:gd name="T118" fmla="*/ 52 w 1366"/>
                            <a:gd name="T119" fmla="*/ 187 h 213"/>
                            <a:gd name="T120" fmla="*/ 22 w 1366"/>
                            <a:gd name="T121" fmla="*/ 8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6" h="213">
                              <a:moveTo>
                                <a:pt x="1366" y="0"/>
                              </a:moveTo>
                              <a:cubicBezTo>
                                <a:pt x="1347" y="0"/>
                                <a:pt x="1347" y="0"/>
                                <a:pt x="1347" y="0"/>
                              </a:cubicBezTo>
                              <a:cubicBezTo>
                                <a:pt x="1347" y="211"/>
                                <a:pt x="1347" y="211"/>
                                <a:pt x="1347" y="211"/>
                              </a:cubicBezTo>
                              <a:cubicBezTo>
                                <a:pt x="1366" y="211"/>
                                <a:pt x="1366" y="211"/>
                                <a:pt x="1366" y="211"/>
                              </a:cubicBezTo>
                              <a:lnTo>
                                <a:pt x="1366" y="0"/>
                              </a:lnTo>
                              <a:close/>
                              <a:moveTo>
                                <a:pt x="1186" y="80"/>
                              </a:moveTo>
                              <a:cubicBezTo>
                                <a:pt x="1187" y="90"/>
                                <a:pt x="1188" y="102"/>
                                <a:pt x="1188" y="109"/>
                              </a:cubicBezTo>
                              <a:cubicBezTo>
                                <a:pt x="1188" y="211"/>
                                <a:pt x="1188" y="211"/>
                                <a:pt x="1188" y="211"/>
                              </a:cubicBezTo>
                              <a:cubicBezTo>
                                <a:pt x="1206" y="211"/>
                                <a:pt x="1206" y="211"/>
                                <a:pt x="1206" y="211"/>
                              </a:cubicBezTo>
                              <a:cubicBezTo>
                                <a:pt x="1206" y="144"/>
                                <a:pt x="1206" y="144"/>
                                <a:pt x="1206" y="144"/>
                              </a:cubicBezTo>
                              <a:cubicBezTo>
                                <a:pt x="1206" y="96"/>
                                <a:pt x="1242" y="94"/>
                                <a:pt x="1246" y="94"/>
                              </a:cubicBezTo>
                              <a:cubicBezTo>
                                <a:pt x="1273" y="94"/>
                                <a:pt x="1281" y="110"/>
                                <a:pt x="1281" y="139"/>
                              </a:cubicBezTo>
                              <a:cubicBezTo>
                                <a:pt x="1281" y="211"/>
                                <a:pt x="1281" y="211"/>
                                <a:pt x="1281" y="211"/>
                              </a:cubicBezTo>
                              <a:cubicBezTo>
                                <a:pt x="1300" y="211"/>
                                <a:pt x="1300" y="211"/>
                                <a:pt x="1300" y="211"/>
                              </a:cubicBezTo>
                              <a:cubicBezTo>
                                <a:pt x="1300" y="128"/>
                                <a:pt x="1300" y="128"/>
                                <a:pt x="1300" y="128"/>
                              </a:cubicBezTo>
                              <a:cubicBezTo>
                                <a:pt x="1300" y="96"/>
                                <a:pt x="1284" y="77"/>
                                <a:pt x="1251" y="77"/>
                              </a:cubicBezTo>
                              <a:cubicBezTo>
                                <a:pt x="1233" y="77"/>
                                <a:pt x="1215" y="87"/>
                                <a:pt x="1207" y="101"/>
                              </a:cubicBezTo>
                              <a:cubicBezTo>
                                <a:pt x="1206" y="101"/>
                                <a:pt x="1206" y="101"/>
                                <a:pt x="1206" y="101"/>
                              </a:cubicBezTo>
                              <a:cubicBezTo>
                                <a:pt x="1206" y="94"/>
                                <a:pt x="1206" y="87"/>
                                <a:pt x="1205" y="80"/>
                              </a:cubicBezTo>
                              <a:lnTo>
                                <a:pt x="1186" y="80"/>
                              </a:lnTo>
                              <a:close/>
                              <a:moveTo>
                                <a:pt x="1144" y="198"/>
                              </a:moveTo>
                              <a:cubicBezTo>
                                <a:pt x="1144" y="190"/>
                                <a:pt x="1137" y="183"/>
                                <a:pt x="1129" y="183"/>
                              </a:cubicBezTo>
                              <a:cubicBezTo>
                                <a:pt x="1120" y="183"/>
                                <a:pt x="1113" y="190"/>
                                <a:pt x="1113" y="198"/>
                              </a:cubicBezTo>
                              <a:cubicBezTo>
                                <a:pt x="1113" y="206"/>
                                <a:pt x="1120" y="213"/>
                                <a:pt x="1129" y="213"/>
                              </a:cubicBezTo>
                              <a:cubicBezTo>
                                <a:pt x="1137" y="213"/>
                                <a:pt x="1144" y="206"/>
                                <a:pt x="1144" y="198"/>
                              </a:cubicBezTo>
                              <a:close/>
                              <a:moveTo>
                                <a:pt x="1065" y="0"/>
                              </a:moveTo>
                              <a:cubicBezTo>
                                <a:pt x="1047" y="0"/>
                                <a:pt x="1047" y="0"/>
                                <a:pt x="1047" y="0"/>
                              </a:cubicBezTo>
                              <a:cubicBezTo>
                                <a:pt x="1047" y="211"/>
                                <a:pt x="1047" y="211"/>
                                <a:pt x="1047" y="211"/>
                              </a:cubicBezTo>
                              <a:cubicBezTo>
                                <a:pt x="1065" y="211"/>
                                <a:pt x="1065" y="211"/>
                                <a:pt x="1065" y="211"/>
                              </a:cubicBezTo>
                              <a:lnTo>
                                <a:pt x="1065" y="0"/>
                              </a:lnTo>
                              <a:close/>
                              <a:moveTo>
                                <a:pt x="886" y="80"/>
                              </a:moveTo>
                              <a:cubicBezTo>
                                <a:pt x="886" y="90"/>
                                <a:pt x="887" y="102"/>
                                <a:pt x="887" y="109"/>
                              </a:cubicBezTo>
                              <a:cubicBezTo>
                                <a:pt x="887" y="211"/>
                                <a:pt x="887" y="211"/>
                                <a:pt x="887" y="211"/>
                              </a:cubicBezTo>
                              <a:cubicBezTo>
                                <a:pt x="905" y="211"/>
                                <a:pt x="905" y="211"/>
                                <a:pt x="905" y="211"/>
                              </a:cubicBezTo>
                              <a:cubicBezTo>
                                <a:pt x="905" y="144"/>
                                <a:pt x="905" y="144"/>
                                <a:pt x="905" y="144"/>
                              </a:cubicBezTo>
                              <a:cubicBezTo>
                                <a:pt x="905" y="96"/>
                                <a:pt x="941" y="94"/>
                                <a:pt x="945" y="94"/>
                              </a:cubicBezTo>
                              <a:cubicBezTo>
                                <a:pt x="973" y="94"/>
                                <a:pt x="981" y="110"/>
                                <a:pt x="981" y="139"/>
                              </a:cubicBezTo>
                              <a:cubicBezTo>
                                <a:pt x="981" y="211"/>
                                <a:pt x="981" y="211"/>
                                <a:pt x="981" y="211"/>
                              </a:cubicBezTo>
                              <a:cubicBezTo>
                                <a:pt x="999" y="211"/>
                                <a:pt x="999" y="211"/>
                                <a:pt x="999" y="211"/>
                              </a:cubicBezTo>
                              <a:cubicBezTo>
                                <a:pt x="999" y="128"/>
                                <a:pt x="999" y="128"/>
                                <a:pt x="999" y="128"/>
                              </a:cubicBezTo>
                              <a:cubicBezTo>
                                <a:pt x="999" y="96"/>
                                <a:pt x="983" y="77"/>
                                <a:pt x="950" y="77"/>
                              </a:cubicBezTo>
                              <a:cubicBezTo>
                                <a:pt x="933" y="77"/>
                                <a:pt x="914" y="87"/>
                                <a:pt x="906" y="101"/>
                              </a:cubicBezTo>
                              <a:cubicBezTo>
                                <a:pt x="905" y="101"/>
                                <a:pt x="905" y="101"/>
                                <a:pt x="905" y="101"/>
                              </a:cubicBezTo>
                              <a:cubicBezTo>
                                <a:pt x="905" y="94"/>
                                <a:pt x="905" y="87"/>
                                <a:pt x="905" y="80"/>
                              </a:cubicBezTo>
                              <a:lnTo>
                                <a:pt x="886" y="80"/>
                              </a:lnTo>
                              <a:close/>
                              <a:moveTo>
                                <a:pt x="770" y="0"/>
                              </a:moveTo>
                              <a:cubicBezTo>
                                <a:pt x="752" y="0"/>
                                <a:pt x="752" y="0"/>
                                <a:pt x="752" y="0"/>
                              </a:cubicBezTo>
                              <a:cubicBezTo>
                                <a:pt x="752" y="211"/>
                                <a:pt x="752" y="211"/>
                                <a:pt x="752" y="211"/>
                              </a:cubicBezTo>
                              <a:cubicBezTo>
                                <a:pt x="770" y="211"/>
                                <a:pt x="770" y="211"/>
                                <a:pt x="770" y="211"/>
                              </a:cubicBezTo>
                              <a:cubicBezTo>
                                <a:pt x="770" y="142"/>
                                <a:pt x="770" y="142"/>
                                <a:pt x="770" y="142"/>
                              </a:cubicBezTo>
                              <a:cubicBezTo>
                                <a:pt x="839" y="211"/>
                                <a:pt x="839" y="211"/>
                                <a:pt x="839" y="211"/>
                              </a:cubicBezTo>
                              <a:cubicBezTo>
                                <a:pt x="867" y="211"/>
                                <a:pt x="867" y="211"/>
                                <a:pt x="867" y="211"/>
                              </a:cubicBezTo>
                              <a:cubicBezTo>
                                <a:pt x="795" y="140"/>
                                <a:pt x="795" y="140"/>
                                <a:pt x="795" y="140"/>
                              </a:cubicBezTo>
                              <a:cubicBezTo>
                                <a:pt x="860" y="80"/>
                                <a:pt x="860" y="80"/>
                                <a:pt x="860" y="80"/>
                              </a:cubicBezTo>
                              <a:cubicBezTo>
                                <a:pt x="832" y="80"/>
                                <a:pt x="832" y="80"/>
                                <a:pt x="832" y="80"/>
                              </a:cubicBezTo>
                              <a:cubicBezTo>
                                <a:pt x="770" y="139"/>
                                <a:pt x="770" y="139"/>
                                <a:pt x="770" y="139"/>
                              </a:cubicBezTo>
                              <a:lnTo>
                                <a:pt x="770" y="0"/>
                              </a:lnTo>
                              <a:close/>
                              <a:moveTo>
                                <a:pt x="712" y="30"/>
                              </a:moveTo>
                              <a:cubicBezTo>
                                <a:pt x="712" y="22"/>
                                <a:pt x="705" y="16"/>
                                <a:pt x="698" y="16"/>
                              </a:cubicBezTo>
                              <a:cubicBezTo>
                                <a:pt x="692" y="16"/>
                                <a:pt x="685" y="22"/>
                                <a:pt x="685" y="30"/>
                              </a:cubicBezTo>
                              <a:cubicBezTo>
                                <a:pt x="685" y="38"/>
                                <a:pt x="692" y="43"/>
                                <a:pt x="698" y="43"/>
                              </a:cubicBezTo>
                              <a:cubicBezTo>
                                <a:pt x="705" y="43"/>
                                <a:pt x="712" y="38"/>
                                <a:pt x="712" y="30"/>
                              </a:cubicBezTo>
                              <a:close/>
                              <a:moveTo>
                                <a:pt x="708" y="80"/>
                              </a:moveTo>
                              <a:cubicBezTo>
                                <a:pt x="689" y="80"/>
                                <a:pt x="689" y="80"/>
                                <a:pt x="689" y="80"/>
                              </a:cubicBezTo>
                              <a:cubicBezTo>
                                <a:pt x="689" y="211"/>
                                <a:pt x="689" y="211"/>
                                <a:pt x="689" y="211"/>
                              </a:cubicBezTo>
                              <a:cubicBezTo>
                                <a:pt x="708" y="211"/>
                                <a:pt x="708" y="211"/>
                                <a:pt x="708" y="211"/>
                              </a:cubicBezTo>
                              <a:lnTo>
                                <a:pt x="708" y="80"/>
                              </a:lnTo>
                              <a:close/>
                              <a:moveTo>
                                <a:pt x="641" y="198"/>
                              </a:moveTo>
                              <a:cubicBezTo>
                                <a:pt x="641" y="190"/>
                                <a:pt x="635" y="183"/>
                                <a:pt x="626" y="183"/>
                              </a:cubicBezTo>
                              <a:cubicBezTo>
                                <a:pt x="617" y="183"/>
                                <a:pt x="611" y="190"/>
                                <a:pt x="611" y="198"/>
                              </a:cubicBezTo>
                              <a:cubicBezTo>
                                <a:pt x="611" y="206"/>
                                <a:pt x="617" y="213"/>
                                <a:pt x="626" y="213"/>
                              </a:cubicBezTo>
                              <a:cubicBezTo>
                                <a:pt x="635" y="213"/>
                                <a:pt x="641" y="206"/>
                                <a:pt x="641" y="198"/>
                              </a:cubicBezTo>
                              <a:close/>
                              <a:moveTo>
                                <a:pt x="404" y="80"/>
                              </a:moveTo>
                              <a:cubicBezTo>
                                <a:pt x="445" y="211"/>
                                <a:pt x="445" y="211"/>
                                <a:pt x="445" y="211"/>
                              </a:cubicBezTo>
                              <a:cubicBezTo>
                                <a:pt x="466" y="211"/>
                                <a:pt x="466" y="211"/>
                                <a:pt x="466" y="211"/>
                              </a:cubicBezTo>
                              <a:cubicBezTo>
                                <a:pt x="501" y="104"/>
                                <a:pt x="501" y="104"/>
                                <a:pt x="501" y="104"/>
                              </a:cubicBezTo>
                              <a:cubicBezTo>
                                <a:pt x="502" y="104"/>
                                <a:pt x="502" y="104"/>
                                <a:pt x="502" y="104"/>
                              </a:cubicBezTo>
                              <a:cubicBezTo>
                                <a:pt x="536" y="211"/>
                                <a:pt x="536" y="211"/>
                                <a:pt x="536" y="211"/>
                              </a:cubicBezTo>
                              <a:cubicBezTo>
                                <a:pt x="557" y="211"/>
                                <a:pt x="557" y="211"/>
                                <a:pt x="557" y="211"/>
                              </a:cubicBezTo>
                              <a:cubicBezTo>
                                <a:pt x="598" y="80"/>
                                <a:pt x="598" y="80"/>
                                <a:pt x="598" y="80"/>
                              </a:cubicBezTo>
                              <a:cubicBezTo>
                                <a:pt x="577" y="80"/>
                                <a:pt x="577" y="80"/>
                                <a:pt x="577" y="80"/>
                              </a:cubicBezTo>
                              <a:cubicBezTo>
                                <a:pt x="546" y="187"/>
                                <a:pt x="546" y="187"/>
                                <a:pt x="546" y="187"/>
                              </a:cubicBezTo>
                              <a:cubicBezTo>
                                <a:pt x="546" y="187"/>
                                <a:pt x="546" y="187"/>
                                <a:pt x="546" y="187"/>
                              </a:cubicBezTo>
                              <a:cubicBezTo>
                                <a:pt x="511" y="80"/>
                                <a:pt x="511" y="80"/>
                                <a:pt x="511" y="80"/>
                              </a:cubicBezTo>
                              <a:cubicBezTo>
                                <a:pt x="492" y="80"/>
                                <a:pt x="492" y="80"/>
                                <a:pt x="492" y="80"/>
                              </a:cubicBezTo>
                              <a:cubicBezTo>
                                <a:pt x="457" y="187"/>
                                <a:pt x="457" y="187"/>
                                <a:pt x="457" y="187"/>
                              </a:cubicBezTo>
                              <a:cubicBezTo>
                                <a:pt x="456" y="187"/>
                                <a:pt x="456" y="187"/>
                                <a:pt x="456" y="187"/>
                              </a:cubicBezTo>
                              <a:cubicBezTo>
                                <a:pt x="426" y="80"/>
                                <a:pt x="426" y="80"/>
                                <a:pt x="426" y="80"/>
                              </a:cubicBezTo>
                              <a:lnTo>
                                <a:pt x="404" y="80"/>
                              </a:lnTo>
                              <a:close/>
                              <a:moveTo>
                                <a:pt x="202" y="80"/>
                              </a:moveTo>
                              <a:cubicBezTo>
                                <a:pt x="243" y="211"/>
                                <a:pt x="243" y="211"/>
                                <a:pt x="243" y="211"/>
                              </a:cubicBezTo>
                              <a:cubicBezTo>
                                <a:pt x="264" y="211"/>
                                <a:pt x="264" y="211"/>
                                <a:pt x="264" y="211"/>
                              </a:cubicBezTo>
                              <a:cubicBezTo>
                                <a:pt x="299" y="104"/>
                                <a:pt x="299" y="104"/>
                                <a:pt x="299" y="104"/>
                              </a:cubicBezTo>
                              <a:cubicBezTo>
                                <a:pt x="299" y="104"/>
                                <a:pt x="299" y="104"/>
                                <a:pt x="299" y="104"/>
                              </a:cubicBezTo>
                              <a:cubicBezTo>
                                <a:pt x="334" y="211"/>
                                <a:pt x="334" y="211"/>
                                <a:pt x="334" y="211"/>
                              </a:cubicBezTo>
                              <a:cubicBezTo>
                                <a:pt x="355" y="211"/>
                                <a:pt x="355" y="211"/>
                                <a:pt x="355" y="211"/>
                              </a:cubicBezTo>
                              <a:cubicBezTo>
                                <a:pt x="396" y="80"/>
                                <a:pt x="396" y="80"/>
                                <a:pt x="396" y="80"/>
                              </a:cubicBezTo>
                              <a:cubicBezTo>
                                <a:pt x="374" y="80"/>
                                <a:pt x="374" y="80"/>
                                <a:pt x="374" y="80"/>
                              </a:cubicBezTo>
                              <a:cubicBezTo>
                                <a:pt x="344" y="187"/>
                                <a:pt x="344" y="187"/>
                                <a:pt x="344" y="187"/>
                              </a:cubicBezTo>
                              <a:cubicBezTo>
                                <a:pt x="344" y="187"/>
                                <a:pt x="344" y="187"/>
                                <a:pt x="344" y="187"/>
                              </a:cubicBezTo>
                              <a:cubicBezTo>
                                <a:pt x="309" y="80"/>
                                <a:pt x="309" y="80"/>
                                <a:pt x="309" y="80"/>
                              </a:cubicBezTo>
                              <a:cubicBezTo>
                                <a:pt x="290" y="80"/>
                                <a:pt x="290" y="80"/>
                                <a:pt x="290" y="80"/>
                              </a:cubicBezTo>
                              <a:cubicBezTo>
                                <a:pt x="255" y="187"/>
                                <a:pt x="255" y="187"/>
                                <a:pt x="255" y="187"/>
                              </a:cubicBezTo>
                              <a:cubicBezTo>
                                <a:pt x="254" y="187"/>
                                <a:pt x="254" y="187"/>
                                <a:pt x="254" y="187"/>
                              </a:cubicBezTo>
                              <a:cubicBezTo>
                                <a:pt x="224" y="80"/>
                                <a:pt x="224" y="80"/>
                                <a:pt x="224" y="80"/>
                              </a:cubicBezTo>
                              <a:lnTo>
                                <a:pt x="202" y="80"/>
                              </a:lnTo>
                              <a:close/>
                              <a:moveTo>
                                <a:pt x="0" y="80"/>
                              </a:moveTo>
                              <a:cubicBezTo>
                                <a:pt x="41" y="211"/>
                                <a:pt x="41" y="211"/>
                                <a:pt x="41" y="211"/>
                              </a:cubicBezTo>
                              <a:cubicBezTo>
                                <a:pt x="62" y="211"/>
                                <a:pt x="62" y="211"/>
                                <a:pt x="62" y="211"/>
                              </a:cubicBezTo>
                              <a:cubicBezTo>
                                <a:pt x="97" y="104"/>
                                <a:pt x="97" y="104"/>
                                <a:pt x="97" y="104"/>
                              </a:cubicBezTo>
                              <a:cubicBezTo>
                                <a:pt x="97" y="104"/>
                                <a:pt x="97" y="104"/>
                                <a:pt x="97" y="104"/>
                              </a:cubicBezTo>
                              <a:cubicBezTo>
                                <a:pt x="132" y="211"/>
                                <a:pt x="132" y="211"/>
                                <a:pt x="132" y="211"/>
                              </a:cubicBezTo>
                              <a:cubicBezTo>
                                <a:pt x="153" y="211"/>
                                <a:pt x="153" y="211"/>
                                <a:pt x="153" y="211"/>
                              </a:cubicBezTo>
                              <a:cubicBezTo>
                                <a:pt x="194" y="80"/>
                                <a:pt x="194" y="80"/>
                                <a:pt x="194" y="80"/>
                              </a:cubicBezTo>
                              <a:cubicBezTo>
                                <a:pt x="172" y="80"/>
                                <a:pt x="172" y="80"/>
                                <a:pt x="172" y="80"/>
                              </a:cubicBezTo>
                              <a:cubicBezTo>
                                <a:pt x="142" y="187"/>
                                <a:pt x="142" y="187"/>
                                <a:pt x="142" y="187"/>
                              </a:cubicBezTo>
                              <a:cubicBezTo>
                                <a:pt x="142" y="187"/>
                                <a:pt x="142" y="187"/>
                                <a:pt x="142" y="187"/>
                              </a:cubicBezTo>
                              <a:cubicBezTo>
                                <a:pt x="106" y="80"/>
                                <a:pt x="106" y="80"/>
                                <a:pt x="106" y="80"/>
                              </a:cubicBezTo>
                              <a:cubicBezTo>
                                <a:pt x="87" y="80"/>
                                <a:pt x="87" y="80"/>
                                <a:pt x="87" y="80"/>
                              </a:cubicBezTo>
                              <a:cubicBezTo>
                                <a:pt x="52" y="187"/>
                                <a:pt x="52" y="187"/>
                                <a:pt x="52" y="187"/>
                              </a:cubicBezTo>
                              <a:cubicBezTo>
                                <a:pt x="52" y="187"/>
                                <a:pt x="52" y="187"/>
                                <a:pt x="52" y="187"/>
                              </a:cubicBezTo>
                              <a:cubicBezTo>
                                <a:pt x="22" y="80"/>
                                <a:pt x="22" y="80"/>
                                <a:pt x="22" y="80"/>
                              </a:cubicBezTo>
                              <a:lnTo>
                                <a:pt x="0"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25"/>
                      <wps:cNvSpPr>
                        <a:spLocks/>
                      </wps:cNvSpPr>
                      <wps:spPr bwMode="auto">
                        <a:xfrm>
                          <a:off x="306860" y="10179441"/>
                          <a:ext cx="149935" cy="149931"/>
                        </a:xfrm>
                        <a:custGeom>
                          <a:avLst/>
                          <a:gdLst>
                            <a:gd name="T0" fmla="*/ 76 w 472"/>
                            <a:gd name="T1" fmla="*/ 472 h 472"/>
                            <a:gd name="T2" fmla="*/ 0 w 472"/>
                            <a:gd name="T3" fmla="*/ 396 h 472"/>
                            <a:gd name="T4" fmla="*/ 0 w 472"/>
                            <a:gd name="T5" fmla="*/ 76 h 472"/>
                            <a:gd name="T6" fmla="*/ 76 w 472"/>
                            <a:gd name="T7" fmla="*/ 0 h 472"/>
                            <a:gd name="T8" fmla="*/ 396 w 472"/>
                            <a:gd name="T9" fmla="*/ 0 h 472"/>
                            <a:gd name="T10" fmla="*/ 472 w 472"/>
                            <a:gd name="T11" fmla="*/ 76 h 472"/>
                            <a:gd name="T12" fmla="*/ 472 w 472"/>
                            <a:gd name="T13" fmla="*/ 396 h 472"/>
                            <a:gd name="T14" fmla="*/ 396 w 472"/>
                            <a:gd name="T15" fmla="*/ 472 h 472"/>
                            <a:gd name="T16" fmla="*/ 76 w 472"/>
                            <a:gd name="T17" fmla="*/ 472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2" h="472">
                              <a:moveTo>
                                <a:pt x="76" y="472"/>
                              </a:moveTo>
                              <a:cubicBezTo>
                                <a:pt x="34" y="472"/>
                                <a:pt x="0" y="438"/>
                                <a:pt x="0" y="396"/>
                              </a:cubicBezTo>
                              <a:cubicBezTo>
                                <a:pt x="0" y="76"/>
                                <a:pt x="0" y="76"/>
                                <a:pt x="0" y="76"/>
                              </a:cubicBezTo>
                              <a:cubicBezTo>
                                <a:pt x="0" y="34"/>
                                <a:pt x="34" y="0"/>
                                <a:pt x="76" y="0"/>
                              </a:cubicBezTo>
                              <a:cubicBezTo>
                                <a:pt x="396" y="0"/>
                                <a:pt x="396" y="0"/>
                                <a:pt x="396" y="0"/>
                              </a:cubicBezTo>
                              <a:cubicBezTo>
                                <a:pt x="438" y="0"/>
                                <a:pt x="472" y="34"/>
                                <a:pt x="472" y="76"/>
                              </a:cubicBezTo>
                              <a:cubicBezTo>
                                <a:pt x="472" y="396"/>
                                <a:pt x="472" y="396"/>
                                <a:pt x="472" y="396"/>
                              </a:cubicBezTo>
                              <a:cubicBezTo>
                                <a:pt x="472" y="438"/>
                                <a:pt x="438" y="472"/>
                                <a:pt x="396" y="472"/>
                              </a:cubicBezTo>
                              <a:cubicBezTo>
                                <a:pt x="76" y="472"/>
                                <a:pt x="76" y="472"/>
                                <a:pt x="76" y="472"/>
                              </a:cubicBezTo>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26"/>
                      <wps:cNvSpPr>
                        <a:spLocks/>
                      </wps:cNvSpPr>
                      <wps:spPr bwMode="auto">
                        <a:xfrm>
                          <a:off x="323378" y="10210571"/>
                          <a:ext cx="120075" cy="99742"/>
                        </a:xfrm>
                        <a:custGeom>
                          <a:avLst/>
                          <a:gdLst>
                            <a:gd name="T0" fmla="*/ 378 w 378"/>
                            <a:gd name="T1" fmla="*/ 120 h 315"/>
                            <a:gd name="T2" fmla="*/ 335 w 378"/>
                            <a:gd name="T3" fmla="*/ 116 h 315"/>
                            <a:gd name="T4" fmla="*/ 376 w 378"/>
                            <a:gd name="T5" fmla="*/ 91 h 315"/>
                            <a:gd name="T6" fmla="*/ 332 w 378"/>
                            <a:gd name="T7" fmla="*/ 96 h 315"/>
                            <a:gd name="T8" fmla="*/ 330 w 378"/>
                            <a:gd name="T9" fmla="*/ 88 h 315"/>
                            <a:gd name="T10" fmla="*/ 250 w 378"/>
                            <a:gd name="T11" fmla="*/ 25 h 315"/>
                            <a:gd name="T12" fmla="*/ 258 w 378"/>
                            <a:gd name="T13" fmla="*/ 22 h 315"/>
                            <a:gd name="T14" fmla="*/ 282 w 378"/>
                            <a:gd name="T15" fmla="*/ 8 h 315"/>
                            <a:gd name="T16" fmla="*/ 245 w 378"/>
                            <a:gd name="T17" fmla="*/ 15 h 315"/>
                            <a:gd name="T18" fmla="*/ 265 w 378"/>
                            <a:gd name="T19" fmla="*/ 0 h 315"/>
                            <a:gd name="T20" fmla="*/ 236 w 378"/>
                            <a:gd name="T21" fmla="*/ 14 h 315"/>
                            <a:gd name="T22" fmla="*/ 241 w 378"/>
                            <a:gd name="T23" fmla="*/ 3 h 315"/>
                            <a:gd name="T24" fmla="*/ 182 w 378"/>
                            <a:gd name="T25" fmla="*/ 94 h 315"/>
                            <a:gd name="T26" fmla="*/ 153 w 378"/>
                            <a:gd name="T27" fmla="*/ 71 h 315"/>
                            <a:gd name="T28" fmla="*/ 56 w 378"/>
                            <a:gd name="T29" fmla="*/ 29 h 315"/>
                            <a:gd name="T30" fmla="*/ 89 w 378"/>
                            <a:gd name="T31" fmla="*/ 76 h 315"/>
                            <a:gd name="T32" fmla="*/ 66 w 378"/>
                            <a:gd name="T33" fmla="*/ 79 h 315"/>
                            <a:gd name="T34" fmla="*/ 108 w 378"/>
                            <a:gd name="T35" fmla="*/ 117 h 315"/>
                            <a:gd name="T36" fmla="*/ 82 w 378"/>
                            <a:gd name="T37" fmla="*/ 127 h 315"/>
                            <a:gd name="T38" fmla="*/ 128 w 378"/>
                            <a:gd name="T39" fmla="*/ 150 h 315"/>
                            <a:gd name="T40" fmla="*/ 140 w 378"/>
                            <a:gd name="T41" fmla="*/ 182 h 315"/>
                            <a:gd name="T42" fmla="*/ 0 w 378"/>
                            <a:gd name="T43" fmla="*/ 186 h 315"/>
                            <a:gd name="T44" fmla="*/ 333 w 378"/>
                            <a:gd name="T45" fmla="*/ 137 h 315"/>
                            <a:gd name="T46" fmla="*/ 378 w 378"/>
                            <a:gd name="T47" fmla="*/ 12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78" h="315">
                              <a:moveTo>
                                <a:pt x="378" y="120"/>
                              </a:moveTo>
                              <a:cubicBezTo>
                                <a:pt x="365" y="123"/>
                                <a:pt x="345" y="120"/>
                                <a:pt x="335" y="116"/>
                              </a:cubicBezTo>
                              <a:cubicBezTo>
                                <a:pt x="357" y="114"/>
                                <a:pt x="371" y="104"/>
                                <a:pt x="376" y="91"/>
                              </a:cubicBezTo>
                              <a:cubicBezTo>
                                <a:pt x="369" y="96"/>
                                <a:pt x="345" y="101"/>
                                <a:pt x="332" y="96"/>
                              </a:cubicBezTo>
                              <a:cubicBezTo>
                                <a:pt x="330" y="88"/>
                                <a:pt x="330" y="88"/>
                                <a:pt x="330" y="88"/>
                              </a:cubicBezTo>
                              <a:cubicBezTo>
                                <a:pt x="320" y="51"/>
                                <a:pt x="286" y="21"/>
                                <a:pt x="250" y="25"/>
                              </a:cubicBezTo>
                              <a:cubicBezTo>
                                <a:pt x="258" y="22"/>
                                <a:pt x="258" y="22"/>
                                <a:pt x="258" y="22"/>
                              </a:cubicBezTo>
                              <a:cubicBezTo>
                                <a:pt x="262" y="20"/>
                                <a:pt x="286" y="16"/>
                                <a:pt x="282" y="8"/>
                              </a:cubicBezTo>
                              <a:cubicBezTo>
                                <a:pt x="279" y="1"/>
                                <a:pt x="251" y="14"/>
                                <a:pt x="245" y="15"/>
                              </a:cubicBezTo>
                              <a:cubicBezTo>
                                <a:pt x="252" y="13"/>
                                <a:pt x="264" y="8"/>
                                <a:pt x="265" y="0"/>
                              </a:cubicBezTo>
                              <a:cubicBezTo>
                                <a:pt x="254" y="2"/>
                                <a:pt x="244" y="7"/>
                                <a:pt x="236" y="14"/>
                              </a:cubicBezTo>
                              <a:cubicBezTo>
                                <a:pt x="239" y="11"/>
                                <a:pt x="241" y="7"/>
                                <a:pt x="241" y="3"/>
                              </a:cubicBezTo>
                              <a:cubicBezTo>
                                <a:pt x="212" y="21"/>
                                <a:pt x="196" y="58"/>
                                <a:pt x="182" y="94"/>
                              </a:cubicBezTo>
                              <a:cubicBezTo>
                                <a:pt x="171" y="84"/>
                                <a:pt x="162" y="76"/>
                                <a:pt x="153" y="71"/>
                              </a:cubicBezTo>
                              <a:cubicBezTo>
                                <a:pt x="130" y="59"/>
                                <a:pt x="101" y="45"/>
                                <a:pt x="56" y="29"/>
                              </a:cubicBezTo>
                              <a:cubicBezTo>
                                <a:pt x="55" y="43"/>
                                <a:pt x="64" y="63"/>
                                <a:pt x="89" y="76"/>
                              </a:cubicBezTo>
                              <a:cubicBezTo>
                                <a:pt x="83" y="75"/>
                                <a:pt x="73" y="77"/>
                                <a:pt x="66" y="79"/>
                              </a:cubicBezTo>
                              <a:cubicBezTo>
                                <a:pt x="69" y="96"/>
                                <a:pt x="79" y="110"/>
                                <a:pt x="108" y="117"/>
                              </a:cubicBezTo>
                              <a:cubicBezTo>
                                <a:pt x="95" y="117"/>
                                <a:pt x="88" y="120"/>
                                <a:pt x="82" y="127"/>
                              </a:cubicBezTo>
                              <a:cubicBezTo>
                                <a:pt x="88" y="139"/>
                                <a:pt x="102" y="152"/>
                                <a:pt x="128" y="150"/>
                              </a:cubicBezTo>
                              <a:cubicBezTo>
                                <a:pt x="100" y="162"/>
                                <a:pt x="117" y="185"/>
                                <a:pt x="140" y="182"/>
                              </a:cubicBezTo>
                              <a:cubicBezTo>
                                <a:pt x="100" y="223"/>
                                <a:pt x="37" y="220"/>
                                <a:pt x="0" y="186"/>
                              </a:cubicBezTo>
                              <a:cubicBezTo>
                                <a:pt x="95" y="315"/>
                                <a:pt x="302" y="262"/>
                                <a:pt x="333" y="137"/>
                              </a:cubicBezTo>
                              <a:cubicBezTo>
                                <a:pt x="356" y="137"/>
                                <a:pt x="370" y="129"/>
                                <a:pt x="378" y="12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27"/>
                      <wps:cNvSpPr>
                        <a:spLocks/>
                      </wps:cNvSpPr>
                      <wps:spPr bwMode="auto">
                        <a:xfrm>
                          <a:off x="501903" y="10178806"/>
                          <a:ext cx="149935" cy="149931"/>
                        </a:xfrm>
                        <a:custGeom>
                          <a:avLst/>
                          <a:gdLst>
                            <a:gd name="T0" fmla="*/ 76 w 472"/>
                            <a:gd name="T1" fmla="*/ 472 h 472"/>
                            <a:gd name="T2" fmla="*/ 0 w 472"/>
                            <a:gd name="T3" fmla="*/ 396 h 472"/>
                            <a:gd name="T4" fmla="*/ 0 w 472"/>
                            <a:gd name="T5" fmla="*/ 76 h 472"/>
                            <a:gd name="T6" fmla="*/ 76 w 472"/>
                            <a:gd name="T7" fmla="*/ 0 h 472"/>
                            <a:gd name="T8" fmla="*/ 396 w 472"/>
                            <a:gd name="T9" fmla="*/ 0 h 472"/>
                            <a:gd name="T10" fmla="*/ 472 w 472"/>
                            <a:gd name="T11" fmla="*/ 76 h 472"/>
                            <a:gd name="T12" fmla="*/ 472 w 472"/>
                            <a:gd name="T13" fmla="*/ 396 h 472"/>
                            <a:gd name="T14" fmla="*/ 396 w 472"/>
                            <a:gd name="T15" fmla="*/ 472 h 472"/>
                            <a:gd name="T16" fmla="*/ 76 w 472"/>
                            <a:gd name="T17" fmla="*/ 472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2" h="472">
                              <a:moveTo>
                                <a:pt x="76" y="472"/>
                              </a:moveTo>
                              <a:cubicBezTo>
                                <a:pt x="34" y="472"/>
                                <a:pt x="0" y="438"/>
                                <a:pt x="0" y="396"/>
                              </a:cubicBezTo>
                              <a:cubicBezTo>
                                <a:pt x="0" y="76"/>
                                <a:pt x="0" y="76"/>
                                <a:pt x="0" y="76"/>
                              </a:cubicBezTo>
                              <a:cubicBezTo>
                                <a:pt x="0" y="34"/>
                                <a:pt x="34" y="0"/>
                                <a:pt x="76" y="0"/>
                              </a:cubicBezTo>
                              <a:cubicBezTo>
                                <a:pt x="396" y="0"/>
                                <a:pt x="396" y="0"/>
                                <a:pt x="396" y="0"/>
                              </a:cubicBezTo>
                              <a:cubicBezTo>
                                <a:pt x="438" y="0"/>
                                <a:pt x="472" y="34"/>
                                <a:pt x="472" y="76"/>
                              </a:cubicBezTo>
                              <a:cubicBezTo>
                                <a:pt x="472" y="396"/>
                                <a:pt x="472" y="396"/>
                                <a:pt x="472" y="396"/>
                              </a:cubicBezTo>
                              <a:cubicBezTo>
                                <a:pt x="472" y="438"/>
                                <a:pt x="438" y="472"/>
                                <a:pt x="396" y="472"/>
                              </a:cubicBezTo>
                              <a:cubicBezTo>
                                <a:pt x="76" y="472"/>
                                <a:pt x="76" y="472"/>
                                <a:pt x="76" y="472"/>
                              </a:cubicBezTo>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28"/>
                      <wps:cNvSpPr>
                        <a:spLocks noEditPoints="1"/>
                      </wps:cNvSpPr>
                      <wps:spPr bwMode="auto">
                        <a:xfrm>
                          <a:off x="529221" y="10205489"/>
                          <a:ext cx="99110" cy="94660"/>
                        </a:xfrm>
                        <a:custGeom>
                          <a:avLst/>
                          <a:gdLst>
                            <a:gd name="T0" fmla="*/ 35 w 312"/>
                            <a:gd name="T1" fmla="*/ 68 h 298"/>
                            <a:gd name="T2" fmla="*/ 0 w 312"/>
                            <a:gd name="T3" fmla="*/ 34 h 298"/>
                            <a:gd name="T4" fmla="*/ 36 w 312"/>
                            <a:gd name="T5" fmla="*/ 0 h 298"/>
                            <a:gd name="T6" fmla="*/ 72 w 312"/>
                            <a:gd name="T7" fmla="*/ 34 h 298"/>
                            <a:gd name="T8" fmla="*/ 36 w 312"/>
                            <a:gd name="T9" fmla="*/ 68 h 298"/>
                            <a:gd name="T10" fmla="*/ 35 w 312"/>
                            <a:gd name="T11" fmla="*/ 68 h 298"/>
                            <a:gd name="T12" fmla="*/ 67 w 312"/>
                            <a:gd name="T13" fmla="*/ 298 h 298"/>
                            <a:gd name="T14" fmla="*/ 4 w 312"/>
                            <a:gd name="T15" fmla="*/ 298 h 298"/>
                            <a:gd name="T16" fmla="*/ 4 w 312"/>
                            <a:gd name="T17" fmla="*/ 94 h 298"/>
                            <a:gd name="T18" fmla="*/ 67 w 312"/>
                            <a:gd name="T19" fmla="*/ 94 h 298"/>
                            <a:gd name="T20" fmla="*/ 67 w 312"/>
                            <a:gd name="T21" fmla="*/ 298 h 298"/>
                            <a:gd name="T22" fmla="*/ 118 w 312"/>
                            <a:gd name="T23" fmla="*/ 159 h 298"/>
                            <a:gd name="T24" fmla="*/ 118 w 312"/>
                            <a:gd name="T25" fmla="*/ 298 h 298"/>
                            <a:gd name="T26" fmla="*/ 182 w 312"/>
                            <a:gd name="T27" fmla="*/ 298 h 298"/>
                            <a:gd name="T28" fmla="*/ 182 w 312"/>
                            <a:gd name="T29" fmla="*/ 181 h 298"/>
                            <a:gd name="T30" fmla="*/ 184 w 312"/>
                            <a:gd name="T31" fmla="*/ 165 h 298"/>
                            <a:gd name="T32" fmla="*/ 216 w 312"/>
                            <a:gd name="T33" fmla="*/ 141 h 298"/>
                            <a:gd name="T34" fmla="*/ 248 w 312"/>
                            <a:gd name="T35" fmla="*/ 185 h 298"/>
                            <a:gd name="T36" fmla="*/ 248 w 312"/>
                            <a:gd name="T37" fmla="*/ 298 h 298"/>
                            <a:gd name="T38" fmla="*/ 312 w 312"/>
                            <a:gd name="T39" fmla="*/ 298 h 298"/>
                            <a:gd name="T40" fmla="*/ 312 w 312"/>
                            <a:gd name="T41" fmla="*/ 178 h 298"/>
                            <a:gd name="T42" fmla="*/ 239 w 312"/>
                            <a:gd name="T43" fmla="*/ 90 h 298"/>
                            <a:gd name="T44" fmla="*/ 176 w 312"/>
                            <a:gd name="T45" fmla="*/ 123 h 298"/>
                            <a:gd name="T46" fmla="*/ 174 w 312"/>
                            <a:gd name="T47" fmla="*/ 123 h 298"/>
                            <a:gd name="T48" fmla="*/ 172 w 312"/>
                            <a:gd name="T49" fmla="*/ 94 h 298"/>
                            <a:gd name="T50" fmla="*/ 117 w 312"/>
                            <a:gd name="T51" fmla="*/ 94 h 298"/>
                            <a:gd name="T52" fmla="*/ 118 w 312"/>
                            <a:gd name="T53" fmla="*/ 159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12" h="298">
                              <a:moveTo>
                                <a:pt x="35" y="68"/>
                              </a:moveTo>
                              <a:cubicBezTo>
                                <a:pt x="14" y="68"/>
                                <a:pt x="0" y="53"/>
                                <a:pt x="0" y="34"/>
                              </a:cubicBezTo>
                              <a:cubicBezTo>
                                <a:pt x="0" y="15"/>
                                <a:pt x="14" y="0"/>
                                <a:pt x="36" y="0"/>
                              </a:cubicBezTo>
                              <a:cubicBezTo>
                                <a:pt x="58" y="0"/>
                                <a:pt x="71" y="15"/>
                                <a:pt x="72" y="34"/>
                              </a:cubicBezTo>
                              <a:cubicBezTo>
                                <a:pt x="72" y="53"/>
                                <a:pt x="58" y="68"/>
                                <a:pt x="36" y="68"/>
                              </a:cubicBezTo>
                              <a:cubicBezTo>
                                <a:pt x="35" y="68"/>
                                <a:pt x="35" y="68"/>
                                <a:pt x="35" y="68"/>
                              </a:cubicBezTo>
                              <a:moveTo>
                                <a:pt x="67" y="298"/>
                              </a:moveTo>
                              <a:cubicBezTo>
                                <a:pt x="4" y="298"/>
                                <a:pt x="4" y="298"/>
                                <a:pt x="4" y="298"/>
                              </a:cubicBezTo>
                              <a:cubicBezTo>
                                <a:pt x="4" y="94"/>
                                <a:pt x="4" y="94"/>
                                <a:pt x="4" y="94"/>
                              </a:cubicBezTo>
                              <a:cubicBezTo>
                                <a:pt x="67" y="94"/>
                                <a:pt x="67" y="94"/>
                                <a:pt x="67" y="94"/>
                              </a:cubicBezTo>
                              <a:lnTo>
                                <a:pt x="67" y="298"/>
                              </a:lnTo>
                              <a:close/>
                              <a:moveTo>
                                <a:pt x="118" y="159"/>
                              </a:moveTo>
                              <a:cubicBezTo>
                                <a:pt x="118" y="298"/>
                                <a:pt x="118" y="298"/>
                                <a:pt x="118" y="298"/>
                              </a:cubicBezTo>
                              <a:cubicBezTo>
                                <a:pt x="182" y="298"/>
                                <a:pt x="182" y="298"/>
                                <a:pt x="182" y="298"/>
                              </a:cubicBezTo>
                              <a:cubicBezTo>
                                <a:pt x="182" y="181"/>
                                <a:pt x="182" y="181"/>
                                <a:pt x="182" y="181"/>
                              </a:cubicBezTo>
                              <a:cubicBezTo>
                                <a:pt x="182" y="175"/>
                                <a:pt x="182" y="169"/>
                                <a:pt x="184" y="165"/>
                              </a:cubicBezTo>
                              <a:cubicBezTo>
                                <a:pt x="188" y="153"/>
                                <a:pt x="199" y="141"/>
                                <a:pt x="216" y="141"/>
                              </a:cubicBezTo>
                              <a:cubicBezTo>
                                <a:pt x="239" y="141"/>
                                <a:pt x="248" y="159"/>
                                <a:pt x="248" y="185"/>
                              </a:cubicBezTo>
                              <a:cubicBezTo>
                                <a:pt x="248" y="298"/>
                                <a:pt x="248" y="298"/>
                                <a:pt x="248" y="298"/>
                              </a:cubicBezTo>
                              <a:cubicBezTo>
                                <a:pt x="312" y="298"/>
                                <a:pt x="312" y="298"/>
                                <a:pt x="312" y="298"/>
                              </a:cubicBezTo>
                              <a:cubicBezTo>
                                <a:pt x="312" y="178"/>
                                <a:pt x="312" y="178"/>
                                <a:pt x="312" y="178"/>
                              </a:cubicBezTo>
                              <a:cubicBezTo>
                                <a:pt x="312" y="118"/>
                                <a:pt x="280" y="90"/>
                                <a:pt x="239" y="90"/>
                              </a:cubicBezTo>
                              <a:cubicBezTo>
                                <a:pt x="204" y="90"/>
                                <a:pt x="184" y="109"/>
                                <a:pt x="176" y="123"/>
                              </a:cubicBezTo>
                              <a:cubicBezTo>
                                <a:pt x="174" y="123"/>
                                <a:pt x="174" y="123"/>
                                <a:pt x="174" y="123"/>
                              </a:cubicBezTo>
                              <a:cubicBezTo>
                                <a:pt x="172" y="94"/>
                                <a:pt x="172" y="94"/>
                                <a:pt x="172" y="94"/>
                              </a:cubicBezTo>
                              <a:cubicBezTo>
                                <a:pt x="117" y="94"/>
                                <a:pt x="117" y="94"/>
                                <a:pt x="117" y="94"/>
                              </a:cubicBezTo>
                              <a:cubicBezTo>
                                <a:pt x="117" y="113"/>
                                <a:pt x="118" y="134"/>
                                <a:pt x="118" y="15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eVerwijderenShape_4" o:spid="_x0000_s1026" editas="canvas" style="position:absolute;margin-left:0;margin-top:0;width:595.8pt;height:841.9pt;z-index:-251657728;mso-position-horizontal-relative:page;mso-position-vertical-relative:page" coordsize="75666,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66;height:106921;visibility:visible;mso-wrap-style:square">
                <v:fill o:detectmouseclick="t"/>
                <v:path o:connecttype="none"/>
              </v:shape>
              <v:shape id="Freeform 20" o:spid="_x0000_s1028" style="position:absolute;left:6;top:5889;width:41404;height:7217;visibility:visible;mso-wrap-style:square;v-text-anchor:top" coordsize="6517,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HSycMA&#10;AADcAAAADwAAAGRycy9kb3ducmV2LnhtbESPS28CMQyE75X4D5GReitZOCDYEhACIZXeeBx6tDbe&#10;B2ycaJPCtr8eH5C42ZrxzOfFqnetulEXG88GxqMMFHHhbcOVgfNp9zEDFROyxdYzGfijCKvl4G2B&#10;ufV3PtDtmColIRxzNFCnFHKtY1GTwzjygVi00ncOk6xdpW2Hdwl3rZ5k2VQ7bFgaagy0qam4Hn+d&#10;gX2v/2flt47rFM7zn23pL8F6Y96H/foTVKI+vczP6y8r+BOhlWdkAr1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HSycMAAADcAAAADwAAAAAAAAAAAAAAAACYAgAAZHJzL2Rv&#10;d25yZXYueG1sUEsFBgAAAAAEAAQA9QAAAIgDAAAAAA==&#10;" path="m6517,567l,,,1136,4200,769,6517,567xe" fillcolor="#11b5e9" stroked="f">
                <v:path arrowok="t" o:connecttype="custom" o:connectlocs="4140380,360216;0,0;0,721703;2668344,488547;4140380,360216" o:connectangles="0,0,0,0,0"/>
              </v:shape>
              <v:shape id="Freeform 21" o:spid="_x0000_s1029" style="position:absolute;left:67509;top:11994;width:6397;height:33957;visibility:visible;mso-wrap-style:square;v-text-anchor:top" coordsize="2013,10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zcIA&#10;AADcAAAADwAAAGRycy9kb3ducmV2LnhtbERPTWuDQBC9F/oflgnk1qzxIMZmE0qLUEoI1ITkOrhT&#10;lbiz4q5R/322UOhtHu9ztvvJtOJOvWssK1ivIhDEpdUNVwrOp/wlBeE8ssbWMimYycF+9/y0xUzb&#10;kb/pXvhKhBB2GSqove8yKV1Zk0G3sh1x4H5sb9AH2FdS9ziGcNPKOIoSabDh0FBjR+81lbdiMAoO&#10;H8f8K805Tm/JfD2by4B+Myi1XExvryA8Tf5f/Of+1GF+vIHfZ8IF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isXNwgAAANwAAAAPAAAAAAAAAAAAAAAAAJgCAABkcnMvZG93&#10;bnJldi54bWxQSwUGAAAAAAQABAD1AAAAhwMAAAAA&#10;" path="m1296,873c952,462,502,162,,,246,377,406,819,448,1299v821,9396,821,9396,821,9396c1947,2942,1947,2942,1947,2942,2013,2193,1779,1449,1296,873xe" fillcolor="#11b5e9" stroked="f">
                <v:path arrowok="t" o:connecttype="custom" o:connectlocs="411892,277180;0,0;142382,412436;403311,3395688;618791,934092;411892,277180" o:connectangles="0,0,0,0,0,0"/>
              </v:shape>
              <v:shape id="Freeform 22" o:spid="_x0000_s1030" style="position:absolute;top:95428;width:33640;height:11493;visibility:visible;mso-wrap-style:square;v-text-anchor:top" coordsize="10585,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q7cQA&#10;AADcAAAADwAAAGRycy9kb3ducmV2LnhtbESPTWvCQBCG7wX/wzJCL0U3WmglugkiFEtPNfXgccyO&#10;STA7G3a3mv77zqHQ2wzzfjyzKUfXqxuF2Hk2sJhnoIhrbztuDBy/3mYrUDEhW+w9k4EfilAWk4cN&#10;5tbf+UC3KjVKQjjmaKBNaci1jnVLDuPcD8Ryu/jgMMkaGm0D3iXc9XqZZS/aYcfS0OJAu5bqa/Xt&#10;pGT/VK0+OpstPv3pVfcu2OPhbMzjdNyuQSUa07/4z/1uBf9Z8OUZmU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L6u3EAAAA3AAAAA8AAAAAAAAAAAAAAAAAmAIAAGRycy9k&#10;b3ducmV2LnhtbFBLBQYAAAAABAAEAPUAAACJAwAAAAA=&#10;" path="m9898,1694c9415,1120,8725,760,7977,695,,,,,,,,3620,,3620,,3620v10558,,10558,,10558,c10585,2920,10351,2233,9898,1694xe" fillcolor="#006d8c" stroked="f">
                <v:path arrowok="t" o:connecttype="custom" o:connectlocs="3145684,537803;2535170,220645;0,0;0,1149261;3355438,1149261;3145684,537803" o:connectangles="0,0,0,0,0,0"/>
              </v:shape>
              <v:shape id="Freeform 23" o:spid="_x0000_s1031" style="position:absolute;left:3151;top:98643;width:14104;height:883;visibility:visible;mso-wrap-style:square;v-text-anchor:top" coordsize="4438,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lQsEA&#10;AADcAAAADwAAAGRycy9kb3ducmV2LnhtbERPTWvCQBC9F/wPywje6sYKUqKriFhQL6W2HrwN2Uk2&#10;mJ0NmVXjv3cLhd7m8T5nsep9o27USR3YwGScgSIugq25MvDz/fH6DkoissUmMBl4kMBqOXhZYG7D&#10;nb/odoyVSiEsORpwMba51lI48ijj0BInrgydx5hgV2nb4T2F+0a/ZdlMe6w5NThsaeOouByv3oBs&#10;nfhS8NycTofZ1e4/47TUxoyG/XoOKlIf/8V/7p1N86cT+H0mXa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pULBAAAA3AAAAA8AAAAAAAAAAAAAAAAAmAIAAGRycy9kb3du&#10;cmV2LnhtbFBLBQYAAAAABAAEAPUAAACGAwAAAAA=&#10;" path="m4319,146v,-30,19,-52,49,-52c4398,94,4420,116,4420,146v,29,-22,52,-52,52c4338,198,4319,175,4319,146xm4438,v-18,,-18,,-18,c4420,102,4420,102,4420,102v-1,,-1,,-1,c4407,84,4385,77,4368,77v-41,,-70,29,-70,69c4298,185,4327,215,4368,215v17,,39,-8,51,-26c4420,189,4420,189,4420,189v,22,,22,,22c4438,211,4438,211,4438,211l4438,xm4150,80v1,10,2,22,2,29c4152,211,4152,211,4152,211v18,,18,,18,c4170,144,4170,144,4170,144v,-48,36,-50,40,-50c4237,94,4246,110,4246,139v,72,,72,,72c4264,211,4264,211,4264,211v,-83,,-83,,-83c4264,96,4248,77,4215,77v-18,,-36,10,-44,24c4170,101,4170,101,4170,101v,-7,,-14,-1,-21l4150,80xm4090,146v,10,,10,,10c4090,179,4078,198,4051,198v-15,,-31,-7,-31,-24c4020,147,4062,146,4081,146r9,xm4081,131v-31,,-81,3,-81,45c4000,202,4021,215,4045,215v21,,35,-8,46,-25c4092,190,4092,190,4092,190v,7,,15,1,21c4111,211,4111,211,4111,211v-1,-7,-2,-19,-2,-29c4109,123,4109,123,4109,123v,-32,-22,-46,-48,-46c4036,77,4018,84,4006,96v11,13,11,13,11,13c4028,99,4041,94,4057,94v22,,33,11,33,34c4090,131,4090,131,4090,131r-9,xm3962,v-19,,-19,,-19,c3943,211,3943,211,3943,211v19,,19,,19,l3962,xm3848,211v19,,19,,19,c3867,137,3867,137,3867,137v,-17,12,-42,40,-42c3912,95,3916,96,3918,97v4,-18,4,-18,4,-18c3918,77,3913,77,3908,77v-23,,-37,14,-42,28c3865,105,3865,105,3865,105v,-25,,-25,,-25c3847,80,3847,80,3847,80v1,19,1,29,1,41l3848,211xm3704,136v,-22,22,-42,46,-42c3777,94,3793,111,3793,136r-89,xm3813,151v,-9,,-9,,-9c3813,107,3790,77,3750,77v-37,,-66,29,-66,69c3684,185,3713,215,3752,215v21,,41,-8,56,-28c3794,175,3794,175,3794,175v-8,12,-23,23,-42,23c3726,198,3706,177,3704,151r109,xm3531,146v,-30,19,-52,49,-52c3611,94,3633,116,3633,146v,29,-22,52,-53,52c3550,198,3531,175,3531,146xm3650,v-18,,-18,,-18,c3632,102,3632,102,3632,102v-1,,-1,,-1,c3619,84,3598,77,3580,77v-41,,-69,29,-69,69c3511,185,3539,215,3580,215v18,,39,-8,51,-26c3632,189,3632,189,3632,189v,22,,22,,22c3650,211,3650,211,3650,211l3650,xm3377,136v,-22,22,-42,46,-42c3450,94,3466,111,3466,136r-89,xm3486,151v,-9,,-9,,-9c3486,107,3463,77,3423,77v-37,,-66,29,-66,69c3357,185,3386,215,3425,215v22,,41,-8,56,-28c3467,175,3467,175,3467,175v-7,12,-22,23,-42,23c3399,198,3379,177,3377,151r109,xm3178,13v-25,,-25,,-25,c3153,211,3153,211,3153,211v20,,20,,20,c3173,42,3173,42,3173,42v1,,1,,1,c3292,211,3292,211,3292,211v25,,25,,25,c3317,13,3317,13,3317,13v-20,,-20,,-20,c3297,181,3297,181,3297,181v-1,,-1,,-1,l3178,13xm2822,211v18,,18,,18,c2840,144,2840,144,2840,144v,-48,33,-50,37,-50c2903,94,2911,108,2911,135v,76,,76,,76c2929,211,2929,211,2929,211v,-69,,-69,,-69c2929,117,2939,94,2966,94v25,,33,14,33,41c2999,211,2999,211,2999,211v19,,19,,19,c3018,128,3018,128,3018,128v,-32,-16,-51,-50,-51c2951,77,2933,87,2925,104v-9,-22,-27,-27,-42,-27c2868,77,2850,85,2841,100v-1,,-1,,-1,c2840,80,2840,80,2840,80v-19,,-19,,-19,c2821,90,2822,100,2822,109r,102xm2780,211v,-9,-1,-22,-1,-29c2779,80,2779,80,2779,80v-19,,-19,,-19,c2760,147,2760,147,2760,147v,48,-36,51,-40,51c2693,198,2685,182,2685,153v,-73,,-73,,-73c2666,80,2666,80,2666,80v,83,,83,,83c2666,196,2682,215,2716,215v17,,36,-10,44,-25c2760,190,2760,190,2760,190v,7,,14,1,21l2780,211xm2575,211v19,,19,,19,c2594,137,2594,137,2594,137v,-17,12,-42,40,-42c2640,95,2643,96,2645,97v4,-18,4,-18,4,-18c2645,77,2640,77,2635,77v-23,,-37,14,-42,28c2592,105,2592,105,2592,105v,-25,,-25,,-25c2574,80,2574,80,2574,80v1,19,1,29,1,41l2575,211xm2548,80v-38,,-38,,-38,c2510,43,2510,43,2510,43v-18,,-18,,-18,c2492,80,2492,80,2492,80v-28,,-28,,-28,c2464,97,2464,97,2464,97v28,,28,,28,c2492,180,2492,180,2492,180v,29,18,35,32,35c2534,215,2543,213,2549,210v,-17,,-17,,-17c2543,196,2536,198,2530,198v-12,,-20,-4,-20,-24c2510,97,2510,97,2510,97v38,,38,,38,l2548,80xm2323,80v1,10,2,22,2,29c2325,211,2325,211,2325,211v18,,18,,18,c2343,144,2343,144,2343,144v,-48,36,-50,40,-50c2411,94,2419,110,2419,139v,72,,72,,72c2437,211,2437,211,2437,211v,-83,,-83,,-83c2437,96,2421,77,2388,77v-18,,-36,10,-44,24c2343,101,2343,101,2343,101v,-7,,-14,-1,-21l2323,80xm2183,136v,-22,21,-42,46,-42c2255,94,2271,111,2271,136r-88,xm2291,151v,-9,,-9,,-9c2291,107,2268,77,2229,77v-38,,-67,29,-67,69c2162,185,2191,215,2230,215v22,,41,-8,57,-28c2272,175,2272,175,2272,175v-7,12,-22,23,-42,23c2204,198,2184,177,2182,151r109,xm2145,100c2132,84,2115,77,2097,77v-43,-1,-69,29,-69,69c2028,185,2054,215,2097,215v18,-1,35,-8,48,-23c2130,181,2130,181,2130,181v-6,9,-18,17,-33,17c2066,198,2048,176,2048,146v,-30,18,-53,49,-52c2112,94,2124,102,2130,111r15,-11xm1948,211v19,,19,,19,c1967,137,1967,137,1967,137v,-17,12,-42,40,-42c2012,95,2016,96,2018,97v4,-18,4,-18,4,-18c2018,77,2013,77,2008,77v-23,,-37,14,-42,28c1965,105,1965,105,1965,105v,-25,,-25,,-25c1947,80,1947,80,1947,80v1,19,1,29,1,41l1948,211xm1804,136v,-22,22,-42,46,-42c1877,94,1893,111,1893,136r-89,xm1913,151v,-9,,-9,,-9c1913,107,1890,77,1850,77v-37,,-66,29,-66,69c1784,185,1813,215,1852,215v21,,41,-8,56,-28c1894,175,1894,175,1894,175v-8,12,-23,23,-42,23c1826,198,1806,177,1804,151r109,xm1674,v-18,,-18,,-18,c1656,211,1656,211,1656,211v18,,18,,18,c1674,142,1674,142,1674,142v68,69,68,69,68,69c1771,211,1771,211,1771,211v-72,-71,-72,-71,-72,-71c1764,80,1764,80,1764,80v-28,,-28,,-28,c1674,139,1674,139,1674,139l1674,xm1499,80v,10,1,22,1,29c1500,211,1500,211,1500,211v19,,19,,19,c1519,144,1519,144,1519,144v,-48,35,-50,39,-50c1586,94,1594,110,1594,139v,72,,72,,72c1612,211,1612,211,1612,211v,-83,,-83,,-83c1612,96,1596,77,1563,77v-17,,-36,10,-44,24c1519,101,1519,101,1519,101v,-7,,-14,-1,-21l1499,80xm1439,146v,10,,10,,10c1439,179,1426,198,1399,198v-15,,-31,-7,-31,-24c1368,147,1411,146,1429,146r10,xm1430,131v-32,,-82,3,-82,45c1348,202,1370,215,1393,215v21,,36,-8,46,-25c1440,190,1440,190,1440,190v,7,1,15,2,21c1460,211,1460,211,1460,211v-2,-7,-3,-19,-3,-29c1457,123,1457,123,1457,123v,-32,-22,-46,-48,-46c1385,77,1366,84,1354,96v11,13,11,13,11,13c1376,99,1390,94,1405,94v23,,34,11,34,34c1439,131,1439,131,1439,131r-9,xm1205,13v-20,,-20,,-20,c1185,211,1185,211,1185,211v20,,20,,20,c1205,109,1205,109,1205,109v1,,1,,1,c1209,109,1209,109,1209,109v97,102,97,102,97,102c1336,211,1336,211,1336,211,1230,103,1230,103,1230,103,1330,13,1330,13,1330,13v-29,,-29,,-29,c1208,99,1208,99,1208,99v-2,,-2,,-2,c1205,99,1205,99,1205,99r,-86xm1048,v-18,,-18,,-18,c1030,211,1030,211,1030,211v18,,18,,18,l1048,xm964,146v,10,,10,,10c964,179,952,198,925,198v-15,,-31,-7,-31,-24c894,147,936,146,955,146r9,xm955,131v-31,,-81,3,-81,45c874,202,896,215,919,215v21,,35,-8,46,-25c966,190,966,190,966,190v,7,,15,1,21c985,211,985,211,985,211v-1,-7,-2,-19,-2,-29c983,123,983,123,983,123,983,91,961,77,935,77v-25,,-43,7,-55,19c891,109,891,109,891,109,902,99,915,94,931,94v23,,33,11,33,34c964,131,964,131,964,131r-9,xm819,146v,10,,10,,10c819,179,806,198,779,198v-14,,-30,-7,-30,-24c749,147,791,146,810,146r9,xm810,131v-31,,-82,3,-82,45c728,202,750,215,773,215v21,,36,-8,47,-25c820,190,820,190,820,190v,7,1,15,2,21c840,211,840,211,840,211v-1,-7,-2,-19,-2,-29c838,123,838,123,838,123,838,91,816,77,790,77v-25,,-44,7,-56,19c745,109,745,109,745,109,757,99,770,94,786,94v22,,33,11,33,34c819,131,819,131,819,131r-9,xm644,211v19,,19,,19,c663,137,663,137,663,137v,-17,12,-42,40,-42c708,95,712,96,714,97v4,-18,4,-18,4,-18c714,77,709,77,704,77v-23,,-37,14,-42,28c661,105,661,105,661,105v,-25,,-25,,-25c643,80,643,80,643,80v1,19,1,29,1,41l644,211xm485,144v,-27,21,-50,48,-50c564,94,583,117,583,144v1,30,-23,51,-50,51c506,195,485,172,485,144xm467,252v17,18,37,27,64,27c589,279,601,239,601,210v,-130,,-130,,-130c582,80,582,80,582,80v,22,,22,,22c582,102,582,102,582,102,567,82,547,77,531,77v-39,,-67,30,-67,68c464,183,495,211,533,211v19,,37,-7,49,-24c582,187,582,187,582,187v,23,,23,,23c582,239,569,262,531,262v-21,,-39,-10,-50,-24l467,252xm329,136v,-22,22,-42,46,-42c401,94,417,111,417,136r-88,xm438,151v,-9,,-9,,-9c438,107,415,77,375,77v-37,,-66,29,-66,69c309,185,338,215,377,215v21,,40,-8,56,-28c419,175,419,175,419,175v-8,12,-23,23,-42,23c350,198,331,177,328,151r110,xm290,80v-37,,-37,,-37,c253,43,253,43,253,43v-19,,-19,,-19,c234,80,234,80,234,80v-28,,-28,,-28,c206,97,206,97,206,97v28,,28,,28,c234,180,234,180,234,180v,29,19,35,33,35c276,215,285,213,291,210v,-17,,-17,,-17c285,196,278,198,272,198v-12,,-19,-4,-19,-24c253,97,253,97,253,97v37,,37,,37,l290,80xm65,80v1,10,2,22,2,29c67,211,67,211,67,211v18,,18,,18,c85,144,85,144,85,144v,-48,36,-50,40,-50c153,94,161,110,161,139v,72,,72,,72c179,211,179,211,179,211v,-83,,-83,,-83c179,96,163,77,130,77v-17,,-36,10,-44,24c85,101,85,101,85,101v,-7,,-14,,-21l65,80xm20,13c,13,,13,,13,,211,,211,,211v20,,20,,20,l20,13xe" stroked="f">
                <v:path arrowok="t" o:connecttype="custom" o:connectlocs="1404690,32284;1410410,66784;1349392,43995;1318883,25321;1271212,55706;1290598,24371;1253097,0;1245152,30702;1222906,66784;1170786,46211;1137735,29752;1137735,24371;1073221,43046;1088475,68050;1002033,66784;1047797,57289;925125,66784;943239,24371;896840,66784;853301,25321;818343,66784;823746,33234;791965,13610;810080,61087;738892,66784;758914,24371;693764,43046;708701,62669;676921,57289;625119,43362;618763,25321;607957,44945;607957,47793;539947,44312;482743,66784;482743,31968;454141,46211;463992,66784;457319,41463;384224,34500;382953,31335;306362,49376;306680,60137;283163,34500;238034,55073;261234,66784;260281,40514;228183,25004;154134,45578;191000,25321;184961,59188;104557,43046;119812,62669;65467,25321;80404,55073;27013,45578;27013,31968" o:connectangles="0,0,0,0,0,0,0,0,0,0,0,0,0,0,0,0,0,0,0,0,0,0,0,0,0,0,0,0,0,0,0,0,0,0,0,0,0,0,0,0,0,0,0,0,0,0,0,0,0,0,0,0,0,0,0,0,0"/>
                <o:lock v:ext="edit" verticies="t"/>
              </v:shape>
              <v:shape id="Freeform 24" o:spid="_x0000_s1032" style="position:absolute;left:3081;top:99748;width:4339;height:680;visibility:visible;mso-wrap-style:square;v-text-anchor:top" coordsize="1366,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0xMMA&#10;AADcAAAADwAAAGRycy9kb3ducmV2LnhtbERPS2vCQBC+F/wPywi91Y0pPoiuIkKhh1Z8gschOybB&#10;7Gy6uzXx37tCobf5+J4zX3amFjdyvrKsYDhIQBDnVldcKDgePt6mIHxA1lhbJgV38rBc9F7mmGnb&#10;8o5u+1CIGMI+QwVlCE0mpc9LMugHtiGO3MU6gyFCV0jtsI3hppZpkoylwYpjQ4kNrUvKr/tfo+CU&#10;jlo7OU2/N936Z4ON236NzlulXvvdagYiUBf+xX/uTx3nv6fwfC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0xMMAAADcAAAADwAAAAAAAAAAAAAAAACYAgAAZHJzL2Rv&#10;d25yZXYueG1sUEsFBgAAAAAEAAQA9QAAAIgDAAAAAA==&#10;" path="m1366,v-19,,-19,,-19,c1347,211,1347,211,1347,211v19,,19,,19,l1366,xm1186,80v1,10,2,22,2,29c1188,211,1188,211,1188,211v18,,18,,18,c1206,144,1206,144,1206,144v,-48,36,-50,40,-50c1273,94,1281,110,1281,139v,72,,72,,72c1300,211,1300,211,1300,211v,-83,,-83,,-83c1300,96,1284,77,1251,77v-18,,-36,10,-44,24c1206,101,1206,101,1206,101v,-7,,-14,-1,-21l1186,80xm1144,198v,-8,-7,-15,-15,-15c1120,183,1113,190,1113,198v,8,7,15,16,15c1137,213,1144,206,1144,198xm1065,v-18,,-18,,-18,c1047,211,1047,211,1047,211v18,,18,,18,l1065,xm886,80v,10,1,22,1,29c887,211,887,211,887,211v18,,18,,18,c905,144,905,144,905,144v,-48,36,-50,40,-50c973,94,981,110,981,139v,72,,72,,72c999,211,999,211,999,211v,-83,,-83,,-83c999,96,983,77,950,77v-17,,-36,10,-44,24c905,101,905,101,905,101v,-7,,-14,,-21l886,80xm770,c752,,752,,752,v,211,,211,,211c770,211,770,211,770,211v,-69,,-69,,-69c839,211,839,211,839,211v28,,28,,28,c795,140,795,140,795,140,860,80,860,80,860,80v-28,,-28,,-28,c770,139,770,139,770,139l770,xm712,30v,-8,-7,-14,-14,-14c692,16,685,22,685,30v,8,7,13,13,13c705,43,712,38,712,30xm708,80v-19,,-19,,-19,c689,211,689,211,689,211v19,,19,,19,l708,80xm641,198v,-8,-6,-15,-15,-15c617,183,611,190,611,198v,8,6,15,15,15c635,213,641,206,641,198xm404,80v41,131,41,131,41,131c466,211,466,211,466,211,501,104,501,104,501,104v1,,1,,1,c536,211,536,211,536,211v21,,21,,21,c598,80,598,80,598,80v-21,,-21,,-21,c546,187,546,187,546,187v,,,,,c511,80,511,80,511,80v-19,,-19,,-19,c457,187,457,187,457,187v-1,,-1,,-1,c426,80,426,80,426,80r-22,xm202,80v41,131,41,131,41,131c264,211,264,211,264,211,299,104,299,104,299,104v,,,,,c334,211,334,211,334,211v21,,21,,21,c396,80,396,80,396,80v-22,,-22,,-22,c344,187,344,187,344,187v,,,,,c309,80,309,80,309,80v-19,,-19,,-19,c255,187,255,187,255,187v-1,,-1,,-1,c224,80,224,80,224,80r-22,xm,80c41,211,41,211,41,211v21,,21,,21,c97,104,97,104,97,104v,,,,,c132,211,132,211,132,211v21,,21,,21,c194,80,194,80,194,80v-22,,-22,,-22,c142,187,142,187,142,187v,,,,,c106,80,106,80,106,80v-19,,-19,,-19,c52,187,52,187,52,187v,,,,,c22,80,22,80,22,80l,80xe" stroked="f">
                <v:path arrowok="t" o:connecttype="custom" o:connectlocs="427887,0;433923,67339;376744,25531;377380,67339;383097,45956;406922,44361;412957,67339;397392,24574;383097,32233;376744,25531;358638,58403;358638,67977;338307,0;332590,67339;338307,0;281764,34786;287482,67339;300188,29999;311624,67339;317342,40850;287800,32233;287482,25531;244598,0;238880,67339;244598,45318;275411,67339;273187,25531;244598,44361;226174,9574;217597,9574;226174,9574;218867,25531;224903,67339;203620,63190;194090,63190;203620,63190;141359,67339;159147,33191;170266,67339;189960,25531;173442,59679;162324,25531;145170,59679;135323,25531;64167,25531;83862,67339;94980,33191;112769,67339;118805,25531;109275,59679;92121,25531;80686,59679;64167,25531;13024,67339;30813,33191;41931,67339;61626,25531;45108,59679;33672,25531;16518,59679;6989,25531" o:connectangles="0,0,0,0,0,0,0,0,0,0,0,0,0,0,0,0,0,0,0,0,0,0,0,0,0,0,0,0,0,0,0,0,0,0,0,0,0,0,0,0,0,0,0,0,0,0,0,0,0,0,0,0,0,0,0,0,0,0,0,0,0"/>
                <o:lock v:ext="edit" verticies="t"/>
              </v:shape>
              <v:shape id="Freeform 25" o:spid="_x0000_s1033" style="position:absolute;left:3068;top:101794;width:1499;height:1499;visibility:visible;mso-wrap-style:square;v-text-anchor:top" coordsize="47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ETecEA&#10;AADcAAAADwAAAGRycy9kb3ducmV2LnhtbERPS2vCQBC+C/6HZQq91UkVrKSu4oMGsQfRlp6H7JgE&#10;s7Mhu2r8965Q8DYf33Om887W6sKtr5xoeB8koFhyZyopNPz+fL1NQPlAYqh2whpu7GE+6/emlBp3&#10;lT1fDqFQMUR8ShrKEJoU0eclW/ID17BE7uhaSyHCtkDT0jWG2xqHSTJGS5XEhpIaXpWcnw5nq2F8&#10;/MjsMksQm65a/31nW3S7rdavL93iE1TgLjzF/+6NifNHI3g8Ey/A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hE3nBAAAA3AAAAA8AAAAAAAAAAAAAAAAAmAIAAGRycy9kb3du&#10;cmV2LnhtbFBLBQYAAAAABAAEAPUAAACGAwAAAAA=&#10;" path="m76,472c34,472,,438,,396,,76,,76,,76,,34,34,,76,,396,,396,,396,v42,,76,34,76,76c472,396,472,396,472,396v,42,-34,76,-76,76c76,472,76,472,76,472e" fillcolor="#11b5e9" stroked="f">
                <v:path arrowok="t" o:connecttype="custom" o:connectlocs="24142,149931;0,125790;0,24141;24142,0;125793,0;149935,24141;149935,125790;125793,149931;24142,149931" o:connectangles="0,0,0,0,0,0,0,0,0"/>
              </v:shape>
              <v:shape id="Freeform 26" o:spid="_x0000_s1034" style="position:absolute;left:3233;top:102105;width:1201;height:998;visibility:visible;mso-wrap-style:square;v-text-anchor:top" coordsize="37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wDd8EA&#10;AADcAAAADwAAAGRycy9kb3ducmV2LnhtbERPS4vCMBC+L/gfwgjeNHUrItUo4qKIePCF7nFoxrZs&#10;MylN1PrvjSDsbT6+50xmjSnFnWpXWFbQ70UgiFOrC84UnI7L7giE88gaS8uk4EkOZtPW1wQTbR+8&#10;p/vBZyKEsEtQQe59lUjp0pwMup6tiAN3tbVBH2CdSV3jI4SbUn5H0VAaLDg05FjRIqf073AzCuL+&#10;YCvj3er34nW0+anWZ30tV0p12s18DMJT4//FH/dah/nxAN7PhAvk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MA3fBAAAA3AAAAA8AAAAAAAAAAAAAAAAAmAIAAGRycy9kb3du&#10;cmV2LnhtbFBLBQYAAAAABAAEAPUAAACGAwAAAAA=&#10;" path="m378,120v-13,3,-33,,-43,-4c357,114,371,104,376,91v-7,5,-31,10,-44,5c330,88,330,88,330,88,320,51,286,21,250,25v8,-3,8,-3,8,-3c262,20,286,16,282,8v-3,-7,-31,6,-37,7c252,13,264,8,265,,254,2,244,7,236,14v3,-3,5,-7,5,-11c212,21,196,58,182,94,171,84,162,76,153,71,130,59,101,45,56,29v-1,14,8,34,33,47c83,75,73,77,66,79v3,17,13,31,42,38c95,117,88,120,82,127v6,12,20,25,46,23c100,162,117,185,140,182,100,223,37,220,,186v95,129,302,76,333,-49c356,137,370,129,378,120e" stroked="f">
                <v:path arrowok="t" o:connecttype="custom" o:connectlocs="120075,37997;106416,36730;119440,28814;105463,30398;104827,27864;79415,7916;81956,6966;89580,2533;77826,4750;84180,0;74967,4433;76556,950;57814,29764;48602,22482;17789,9183;28272,24065;20965,25015;34307,37047;26048,40213;40660,47496;44472,57629;0,58895;105780,43380;120075,37997" o:connectangles="0,0,0,0,0,0,0,0,0,0,0,0,0,0,0,0,0,0,0,0,0,0,0,0"/>
              </v:shape>
              <v:shape id="Freeform 27" o:spid="_x0000_s1035" style="position:absolute;left:5019;top:101788;width:1499;height:1499;visibility:visible;mso-wrap-style:square;v-text-anchor:top" coordsize="47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QulsIA&#10;AADcAAAADwAAAGRycy9kb3ducmV2LnhtbERPS2vCQBC+C/0PyxR6M5MqtZK6Sqs0FD0UH/Q8ZMck&#10;NDsbsluN/94tCN7m43vObNHbRp2487UTDc9JCoqlcKaWUsNh/zmcgvKBxFDjhDVc2MNi/jCYUWbc&#10;WbZ82oVSxRDxGWmoQmgzRF9UbMknrmWJ3NF1lkKEXYmmo3MMtw2O0nSClmqJDRW1vKy4+N39WQ2T&#10;42tuP/IUse3r1c8mX6P7Xmv99Ni/v4EK3Ie7+Ob+MnH++AX+n4kX4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C6WwgAAANwAAAAPAAAAAAAAAAAAAAAAAJgCAABkcnMvZG93&#10;bnJldi54bWxQSwUGAAAAAAQABAD1AAAAhwMAAAAA&#10;" path="m76,472c34,472,,438,,396,,76,,76,,76,,34,34,,76,,396,,396,,396,v42,,76,34,76,76c472,396,472,396,472,396v,42,-34,76,-76,76c76,472,76,472,76,472e" fillcolor="#11b5e9" stroked="f">
                <v:path arrowok="t" o:connecttype="custom" o:connectlocs="24142,149931;0,125790;0,24141;24142,0;125793,0;149935,24141;149935,125790;125793,149931;24142,149931" o:connectangles="0,0,0,0,0,0,0,0,0"/>
              </v:shape>
              <v:shape id="Freeform 28" o:spid="_x0000_s1036" style="position:absolute;left:5292;top:102054;width:991;height:947;visibility:visible;mso-wrap-style:square;v-text-anchor:top" coordsize="312,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WzcAA&#10;AADcAAAADwAAAGRycy9kb3ducmV2LnhtbERPS2sCMRC+F/wPYQRvNWstIqtRpFDaoy88j5txs+xm&#10;sibpuvvvTaHQ23x8z1lve9uIjnyoHCuYTTMQxIXTFZcKzqfP1yWIEJE1No5JwUABtpvRyxpz7R58&#10;oO4YS5FCOOSowMTY5lKGwpDFMHUtceJuzluMCfpSao+PFG4b+ZZlC2mx4tRgsKUPQ0V9/LEK+np4&#10;/9K3+nK43O1gTp23++Gq1GTc71YgIvXxX/zn/tZp/nwBv8+kC+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WzcAAAADcAAAADwAAAAAAAAAAAAAAAACYAgAAZHJzL2Rvd25y&#10;ZXYueG1sUEsFBgAAAAAEAAQA9QAAAIUDAAAAAA==&#10;" path="m35,68c14,68,,53,,34,,15,14,,36,,58,,71,15,72,34,72,53,58,68,36,68v-1,,-1,,-1,m67,298v-63,,-63,,-63,c4,94,4,94,4,94v63,,63,,63,l67,298xm118,159v,139,,139,,139c182,298,182,298,182,298v,-117,,-117,,-117c182,175,182,169,184,165v4,-12,15,-24,32,-24c239,141,248,159,248,185v,113,,113,,113c312,298,312,298,312,298v,-120,,-120,,-120c312,118,280,90,239,90v-35,,-55,19,-63,33c174,123,174,123,174,123,172,94,172,94,172,94v-55,,-55,,-55,c117,113,118,134,118,159e" stroked="f">
                <v:path arrowok="t" o:connecttype="custom" o:connectlocs="11118,21600;0,10800;11436,0;22872,10800;11436,21600;11118,21600;21283,94660;1271,94660;1271,29859;21283,29859;21283,94660;37484,50507;37484,94660;57814,94660;57814,57495;58449,52412;68615,44789;78780,58765;78780,94660;99110,94660;99110,56542;75921,28589;55908,39071;55273,39071;54638,29859;37166,29859;37484,50507" o:connectangles="0,0,0,0,0,0,0,0,0,0,0,0,0,0,0,0,0,0,0,0,0,0,0,0,0,0,0"/>
                <o:lock v:ext="edit" verticies="t"/>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37FDD" w14:textId="77777777" w:rsidR="00CD001D" w:rsidRDefault="00284A74" w:rsidP="00A62048">
    <w:pPr>
      <w:pStyle w:val="VerwijzingtitelIKNL"/>
    </w:pPr>
    <w:r>
      <w:rPr>
        <w:noProof/>
      </w:rPr>
      <mc:AlternateContent>
        <mc:Choice Requires="wpc">
          <w:drawing>
            <wp:anchor distT="0" distB="0" distL="114300" distR="114300" simplePos="0" relativeHeight="251657728" behindDoc="1" locked="0" layoutInCell="1" allowOverlap="1" wp14:anchorId="632526DD" wp14:editId="2350CE98">
              <wp:simplePos x="0" y="0"/>
              <wp:positionH relativeFrom="page">
                <wp:posOffset>0</wp:posOffset>
              </wp:positionH>
              <wp:positionV relativeFrom="page">
                <wp:posOffset>7951</wp:posOffset>
              </wp:positionV>
              <wp:extent cx="7566660" cy="10692130"/>
              <wp:effectExtent l="0" t="0" r="0" b="0"/>
              <wp:wrapNone/>
              <wp:docPr id="180" name="TeVerwijderenShape_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1" name="Freeform 20"/>
                      <wps:cNvSpPr>
                        <a:spLocks/>
                      </wps:cNvSpPr>
                      <wps:spPr bwMode="auto">
                        <a:xfrm>
                          <a:off x="635" y="588925"/>
                          <a:ext cx="4140380" cy="721703"/>
                        </a:xfrm>
                        <a:custGeom>
                          <a:avLst/>
                          <a:gdLst>
                            <a:gd name="T0" fmla="*/ 6517 w 6517"/>
                            <a:gd name="T1" fmla="*/ 567 h 1136"/>
                            <a:gd name="T2" fmla="*/ 0 w 6517"/>
                            <a:gd name="T3" fmla="*/ 0 h 1136"/>
                            <a:gd name="T4" fmla="*/ 0 w 6517"/>
                            <a:gd name="T5" fmla="*/ 1136 h 1136"/>
                            <a:gd name="T6" fmla="*/ 4200 w 6517"/>
                            <a:gd name="T7" fmla="*/ 769 h 1136"/>
                            <a:gd name="T8" fmla="*/ 6517 w 6517"/>
                            <a:gd name="T9" fmla="*/ 567 h 1136"/>
                          </a:gdLst>
                          <a:ahLst/>
                          <a:cxnLst>
                            <a:cxn ang="0">
                              <a:pos x="T0" y="T1"/>
                            </a:cxn>
                            <a:cxn ang="0">
                              <a:pos x="T2" y="T3"/>
                            </a:cxn>
                            <a:cxn ang="0">
                              <a:pos x="T4" y="T5"/>
                            </a:cxn>
                            <a:cxn ang="0">
                              <a:pos x="T6" y="T7"/>
                            </a:cxn>
                            <a:cxn ang="0">
                              <a:pos x="T8" y="T9"/>
                            </a:cxn>
                          </a:cxnLst>
                          <a:rect l="0" t="0" r="r" b="b"/>
                          <a:pathLst>
                            <a:path w="6517" h="1136">
                              <a:moveTo>
                                <a:pt x="6517" y="567"/>
                              </a:moveTo>
                              <a:lnTo>
                                <a:pt x="0" y="0"/>
                              </a:lnTo>
                              <a:lnTo>
                                <a:pt x="0" y="1136"/>
                              </a:lnTo>
                              <a:lnTo>
                                <a:pt x="4200" y="769"/>
                              </a:lnTo>
                              <a:lnTo>
                                <a:pt x="6517" y="567"/>
                              </a:ln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21"/>
                      <wps:cNvSpPr>
                        <a:spLocks/>
                      </wps:cNvSpPr>
                      <wps:spPr bwMode="auto">
                        <a:xfrm>
                          <a:off x="6750909" y="1199450"/>
                          <a:ext cx="639767" cy="3395688"/>
                        </a:xfrm>
                        <a:custGeom>
                          <a:avLst/>
                          <a:gdLst>
                            <a:gd name="T0" fmla="*/ 1296 w 2013"/>
                            <a:gd name="T1" fmla="*/ 873 h 10695"/>
                            <a:gd name="T2" fmla="*/ 0 w 2013"/>
                            <a:gd name="T3" fmla="*/ 0 h 10695"/>
                            <a:gd name="T4" fmla="*/ 448 w 2013"/>
                            <a:gd name="T5" fmla="*/ 1299 h 10695"/>
                            <a:gd name="T6" fmla="*/ 1269 w 2013"/>
                            <a:gd name="T7" fmla="*/ 10695 h 10695"/>
                            <a:gd name="T8" fmla="*/ 1947 w 2013"/>
                            <a:gd name="T9" fmla="*/ 2942 h 10695"/>
                            <a:gd name="T10" fmla="*/ 1296 w 2013"/>
                            <a:gd name="T11" fmla="*/ 873 h 10695"/>
                          </a:gdLst>
                          <a:ahLst/>
                          <a:cxnLst>
                            <a:cxn ang="0">
                              <a:pos x="T0" y="T1"/>
                            </a:cxn>
                            <a:cxn ang="0">
                              <a:pos x="T2" y="T3"/>
                            </a:cxn>
                            <a:cxn ang="0">
                              <a:pos x="T4" y="T5"/>
                            </a:cxn>
                            <a:cxn ang="0">
                              <a:pos x="T6" y="T7"/>
                            </a:cxn>
                            <a:cxn ang="0">
                              <a:pos x="T8" y="T9"/>
                            </a:cxn>
                            <a:cxn ang="0">
                              <a:pos x="T10" y="T11"/>
                            </a:cxn>
                          </a:cxnLst>
                          <a:rect l="0" t="0" r="r" b="b"/>
                          <a:pathLst>
                            <a:path w="2013" h="10695">
                              <a:moveTo>
                                <a:pt x="1296" y="873"/>
                              </a:moveTo>
                              <a:cubicBezTo>
                                <a:pt x="952" y="462"/>
                                <a:pt x="502" y="162"/>
                                <a:pt x="0" y="0"/>
                              </a:cubicBezTo>
                              <a:cubicBezTo>
                                <a:pt x="246" y="377"/>
                                <a:pt x="406" y="819"/>
                                <a:pt x="448" y="1299"/>
                              </a:cubicBezTo>
                              <a:cubicBezTo>
                                <a:pt x="1269" y="10695"/>
                                <a:pt x="1269" y="10695"/>
                                <a:pt x="1269" y="10695"/>
                              </a:cubicBezTo>
                              <a:cubicBezTo>
                                <a:pt x="1947" y="2942"/>
                                <a:pt x="1947" y="2942"/>
                                <a:pt x="1947" y="2942"/>
                              </a:cubicBezTo>
                              <a:cubicBezTo>
                                <a:pt x="2013" y="2193"/>
                                <a:pt x="1779" y="1449"/>
                                <a:pt x="1296" y="873"/>
                              </a:cubicBez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22"/>
                      <wps:cNvSpPr>
                        <a:spLocks/>
                      </wps:cNvSpPr>
                      <wps:spPr bwMode="auto">
                        <a:xfrm>
                          <a:off x="0" y="9542869"/>
                          <a:ext cx="3364019" cy="1149261"/>
                        </a:xfrm>
                        <a:custGeom>
                          <a:avLst/>
                          <a:gdLst>
                            <a:gd name="T0" fmla="*/ 9898 w 10585"/>
                            <a:gd name="T1" fmla="*/ 1694 h 3620"/>
                            <a:gd name="T2" fmla="*/ 7977 w 10585"/>
                            <a:gd name="T3" fmla="*/ 695 h 3620"/>
                            <a:gd name="T4" fmla="*/ 0 w 10585"/>
                            <a:gd name="T5" fmla="*/ 0 h 3620"/>
                            <a:gd name="T6" fmla="*/ 0 w 10585"/>
                            <a:gd name="T7" fmla="*/ 3620 h 3620"/>
                            <a:gd name="T8" fmla="*/ 10558 w 10585"/>
                            <a:gd name="T9" fmla="*/ 3620 h 3620"/>
                            <a:gd name="T10" fmla="*/ 9898 w 10585"/>
                            <a:gd name="T11" fmla="*/ 1694 h 3620"/>
                          </a:gdLst>
                          <a:ahLst/>
                          <a:cxnLst>
                            <a:cxn ang="0">
                              <a:pos x="T0" y="T1"/>
                            </a:cxn>
                            <a:cxn ang="0">
                              <a:pos x="T2" y="T3"/>
                            </a:cxn>
                            <a:cxn ang="0">
                              <a:pos x="T4" y="T5"/>
                            </a:cxn>
                            <a:cxn ang="0">
                              <a:pos x="T6" y="T7"/>
                            </a:cxn>
                            <a:cxn ang="0">
                              <a:pos x="T8" y="T9"/>
                            </a:cxn>
                            <a:cxn ang="0">
                              <a:pos x="T10" y="T11"/>
                            </a:cxn>
                          </a:cxnLst>
                          <a:rect l="0" t="0" r="r" b="b"/>
                          <a:pathLst>
                            <a:path w="10585" h="3620">
                              <a:moveTo>
                                <a:pt x="9898" y="1694"/>
                              </a:moveTo>
                              <a:cubicBezTo>
                                <a:pt x="9415" y="1120"/>
                                <a:pt x="8725" y="760"/>
                                <a:pt x="7977" y="695"/>
                              </a:cubicBezTo>
                              <a:cubicBezTo>
                                <a:pt x="0" y="0"/>
                                <a:pt x="0" y="0"/>
                                <a:pt x="0" y="0"/>
                              </a:cubicBezTo>
                              <a:cubicBezTo>
                                <a:pt x="0" y="3620"/>
                                <a:pt x="0" y="3620"/>
                                <a:pt x="0" y="3620"/>
                              </a:cubicBezTo>
                              <a:cubicBezTo>
                                <a:pt x="10558" y="3620"/>
                                <a:pt x="10558" y="3620"/>
                                <a:pt x="10558" y="3620"/>
                              </a:cubicBezTo>
                              <a:cubicBezTo>
                                <a:pt x="10585" y="2920"/>
                                <a:pt x="10351" y="2233"/>
                                <a:pt x="9898" y="1694"/>
                              </a:cubicBezTo>
                              <a:close/>
                            </a:path>
                          </a:pathLst>
                        </a:custGeom>
                        <a:solidFill>
                          <a:srgbClr val="006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eVerwijderenShape_8" o:spid="_x0000_s1026" editas="canvas" style="position:absolute;margin-left:0;margin-top:.65pt;width:595.8pt;height:841.9pt;z-index:-251658752;mso-position-horizontal-relative:page;mso-position-vertical-relative:page" coordsize="75666,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66;height:106921;visibility:visible;mso-wrap-style:square">
                <v:fill o:detectmouseclick="t"/>
                <v:path o:connecttype="none"/>
              </v:shape>
              <v:shape id="Freeform 20" o:spid="_x0000_s1028" style="position:absolute;left:6;top:5889;width:41404;height:7217;visibility:visible;mso-wrap-style:square;v-text-anchor:top" coordsize="6517,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hUScAA&#10;AADcAAAADwAAAGRycy9kb3ducmV2LnhtbERPO4sCMRDuD/wPYQS7M6uFeqtRRBHUTs/CctjMPnQz&#10;CZuoq7/eCAfXzcf3nNmiNbW4U+MrywoG/QQEcWZ1xYWC0+/mewLCB2SNtWVS8CQPi3nna4aptg8+&#10;0P0YChFD2KeooAzBpVL6rCSDvm8dceRy2xgMETaF1A0+Yrip5TBJRtJgxbGhREerkrLr8WYU7Fr5&#10;muR76ZfBnX7O69xenLZK9brtcgoiUBv+xX/urY7zxwP4PBMv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hUScAAAADcAAAADwAAAAAAAAAAAAAAAACYAgAAZHJzL2Rvd25y&#10;ZXYueG1sUEsFBgAAAAAEAAQA9QAAAIUDAAAAAA==&#10;" path="m6517,567l,,,1136,4200,769,6517,567xe" fillcolor="#11b5e9" stroked="f">
                <v:path arrowok="t" o:connecttype="custom" o:connectlocs="4140380,360216;0,0;0,721703;2668344,488547;4140380,360216" o:connectangles="0,0,0,0,0"/>
              </v:shape>
              <v:shape id="Freeform 21" o:spid="_x0000_s1029" style="position:absolute;left:67509;top:11994;width:6397;height:33957;visibility:visible;mso-wrap-style:square;v-text-anchor:top" coordsize="2013,10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14ocEA&#10;AADcAAAADwAAAGRycy9kb3ducmV2LnhtbERPTYvCMBC9L/gfwgje1tQetHaNsigFERFWxb0OzWxb&#10;bCalSbX+eyMIe5vH+5zFqje1uFHrKssKJuMIBHFudcWFgvMp+0xAOI+ssbZMCh7kYLUcfCww1fbO&#10;P3Q7+kKEEHYpKii9b1IpXV6SQTe2DXHg/mxr0AfYFlK3eA/hppZxFE2lwYpDQ4kNrUvKr8fOKNhv&#10;DtkuyThOrtPH79lcOvTzTqnRsP/+AuGp9//it3urw/xZDK9nw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deKHBAAAA3AAAAA8AAAAAAAAAAAAAAAAAmAIAAGRycy9kb3du&#10;cmV2LnhtbFBLBQYAAAAABAAEAPUAAACGAwAAAAA=&#10;" path="m1296,873c952,462,502,162,,,246,377,406,819,448,1299v821,9396,821,9396,821,9396c1947,2942,1947,2942,1947,2942,2013,2193,1779,1449,1296,873xe" fillcolor="#11b5e9" stroked="f">
                <v:path arrowok="t" o:connecttype="custom" o:connectlocs="411892,277180;0,0;142382,412436;403311,3395688;618791,934092;411892,277180" o:connectangles="0,0,0,0,0,0"/>
              </v:shape>
              <v:shape id="Freeform 22" o:spid="_x0000_s1030" style="position:absolute;top:95428;width:33640;height:11493;visibility:visible;mso-wrap-style:square;v-text-anchor:top" coordsize="10585,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NWsMA&#10;AADcAAAADwAAAGRycy9kb3ducmV2LnhtbESPQYvCMBCF74L/IYywF9HUFbZSjSKCuOxJqwePYzO2&#10;xWZSkqjdf78RhL3N8N68781i1ZlGPMj52rKCyTgBQVxYXXOp4HTcjmYgfEDW2FgmBb/kYbXs9xaY&#10;afvkAz3yUIoYwj5DBVUIbSalLyoy6Me2JY7a1TqDIa6ulNrhM4abRn4myZc0WHMkVNjSpqLilt9N&#10;hOyG+eyn1slkb8+pbIzTp8NFqY9Bt56DCNSFf/P7+lvH+ukUXs/EC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PNWsMAAADcAAAADwAAAAAAAAAAAAAAAACYAgAAZHJzL2Rv&#10;d25yZXYueG1sUEsFBgAAAAAEAAQA9QAAAIgDAAAAAA==&#10;" path="m9898,1694c9415,1120,8725,760,7977,695,,,,,,,,3620,,3620,,3620v10558,,10558,,10558,c10585,2920,10351,2233,9898,1694xe" fillcolor="#006d8c" stroked="f">
                <v:path arrowok="t" o:connecttype="custom" o:connectlocs="3145684,537803;2535170,220645;0,0;0,1149261;3355438,1149261;3145684,537803" o:connectangles="0,0,0,0,0,0"/>
              </v:shape>
              <w10:wrap anchorx="page" anchory="page"/>
            </v:group>
          </w:pict>
        </mc:Fallback>
      </mc:AlternateContent>
    </w:r>
    <w:fldSimple w:instr=" STYLEREF  &quot;Titel vet IKNL&quot;  \* MERGEFORMAT ">
      <w:r w:rsidR="005B319B">
        <w:rPr>
          <w:noProof/>
        </w:rPr>
        <w:t>Interculturele palliatieve zorg</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625D4" w14:textId="77777777" w:rsidR="00CD001D" w:rsidRPr="00285396" w:rsidRDefault="00284A74" w:rsidP="00285396">
    <w:pPr>
      <w:pStyle w:val="ZsysWaarschuwingstekstIKNL"/>
    </w:pPr>
    <w:r>
      <w:rPr>
        <w:noProof/>
      </w:rPr>
      <mc:AlternateContent>
        <mc:Choice Requires="wpc">
          <w:drawing>
            <wp:anchor distT="0" distB="0" distL="114300" distR="114300" simplePos="0" relativeHeight="251661824" behindDoc="1" locked="0" layoutInCell="1" allowOverlap="1" wp14:anchorId="6E125CAE" wp14:editId="517A79A5">
              <wp:simplePos x="0" y="0"/>
              <wp:positionH relativeFrom="page">
                <wp:posOffset>0</wp:posOffset>
              </wp:positionH>
              <wp:positionV relativeFrom="page">
                <wp:posOffset>0</wp:posOffset>
              </wp:positionV>
              <wp:extent cx="7566660" cy="10692130"/>
              <wp:effectExtent l="0" t="0" r="0" b="0"/>
              <wp:wrapNone/>
              <wp:docPr id="170" name="TeVerwijderenShape_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1" name="Freeform 20"/>
                      <wps:cNvSpPr>
                        <a:spLocks/>
                      </wps:cNvSpPr>
                      <wps:spPr bwMode="auto">
                        <a:xfrm>
                          <a:off x="635" y="588925"/>
                          <a:ext cx="4140380" cy="721703"/>
                        </a:xfrm>
                        <a:custGeom>
                          <a:avLst/>
                          <a:gdLst>
                            <a:gd name="T0" fmla="*/ 6517 w 6517"/>
                            <a:gd name="T1" fmla="*/ 567 h 1136"/>
                            <a:gd name="T2" fmla="*/ 0 w 6517"/>
                            <a:gd name="T3" fmla="*/ 0 h 1136"/>
                            <a:gd name="T4" fmla="*/ 0 w 6517"/>
                            <a:gd name="T5" fmla="*/ 1136 h 1136"/>
                            <a:gd name="T6" fmla="*/ 4200 w 6517"/>
                            <a:gd name="T7" fmla="*/ 769 h 1136"/>
                            <a:gd name="T8" fmla="*/ 6517 w 6517"/>
                            <a:gd name="T9" fmla="*/ 567 h 1136"/>
                          </a:gdLst>
                          <a:ahLst/>
                          <a:cxnLst>
                            <a:cxn ang="0">
                              <a:pos x="T0" y="T1"/>
                            </a:cxn>
                            <a:cxn ang="0">
                              <a:pos x="T2" y="T3"/>
                            </a:cxn>
                            <a:cxn ang="0">
                              <a:pos x="T4" y="T5"/>
                            </a:cxn>
                            <a:cxn ang="0">
                              <a:pos x="T6" y="T7"/>
                            </a:cxn>
                            <a:cxn ang="0">
                              <a:pos x="T8" y="T9"/>
                            </a:cxn>
                          </a:cxnLst>
                          <a:rect l="0" t="0" r="r" b="b"/>
                          <a:pathLst>
                            <a:path w="6517" h="1136">
                              <a:moveTo>
                                <a:pt x="6517" y="567"/>
                              </a:moveTo>
                              <a:lnTo>
                                <a:pt x="0" y="0"/>
                              </a:lnTo>
                              <a:lnTo>
                                <a:pt x="0" y="1136"/>
                              </a:lnTo>
                              <a:lnTo>
                                <a:pt x="4200" y="769"/>
                              </a:lnTo>
                              <a:lnTo>
                                <a:pt x="6517" y="567"/>
                              </a:ln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21"/>
                      <wps:cNvSpPr>
                        <a:spLocks/>
                      </wps:cNvSpPr>
                      <wps:spPr bwMode="auto">
                        <a:xfrm>
                          <a:off x="6750909" y="1199450"/>
                          <a:ext cx="639767" cy="3395688"/>
                        </a:xfrm>
                        <a:custGeom>
                          <a:avLst/>
                          <a:gdLst>
                            <a:gd name="T0" fmla="*/ 1296 w 2013"/>
                            <a:gd name="T1" fmla="*/ 873 h 10695"/>
                            <a:gd name="T2" fmla="*/ 0 w 2013"/>
                            <a:gd name="T3" fmla="*/ 0 h 10695"/>
                            <a:gd name="T4" fmla="*/ 448 w 2013"/>
                            <a:gd name="T5" fmla="*/ 1299 h 10695"/>
                            <a:gd name="T6" fmla="*/ 1269 w 2013"/>
                            <a:gd name="T7" fmla="*/ 10695 h 10695"/>
                            <a:gd name="T8" fmla="*/ 1947 w 2013"/>
                            <a:gd name="T9" fmla="*/ 2942 h 10695"/>
                            <a:gd name="T10" fmla="*/ 1296 w 2013"/>
                            <a:gd name="T11" fmla="*/ 873 h 10695"/>
                          </a:gdLst>
                          <a:ahLst/>
                          <a:cxnLst>
                            <a:cxn ang="0">
                              <a:pos x="T0" y="T1"/>
                            </a:cxn>
                            <a:cxn ang="0">
                              <a:pos x="T2" y="T3"/>
                            </a:cxn>
                            <a:cxn ang="0">
                              <a:pos x="T4" y="T5"/>
                            </a:cxn>
                            <a:cxn ang="0">
                              <a:pos x="T6" y="T7"/>
                            </a:cxn>
                            <a:cxn ang="0">
                              <a:pos x="T8" y="T9"/>
                            </a:cxn>
                            <a:cxn ang="0">
                              <a:pos x="T10" y="T11"/>
                            </a:cxn>
                          </a:cxnLst>
                          <a:rect l="0" t="0" r="r" b="b"/>
                          <a:pathLst>
                            <a:path w="2013" h="10695">
                              <a:moveTo>
                                <a:pt x="1296" y="873"/>
                              </a:moveTo>
                              <a:cubicBezTo>
                                <a:pt x="952" y="462"/>
                                <a:pt x="502" y="162"/>
                                <a:pt x="0" y="0"/>
                              </a:cubicBezTo>
                              <a:cubicBezTo>
                                <a:pt x="246" y="377"/>
                                <a:pt x="406" y="819"/>
                                <a:pt x="448" y="1299"/>
                              </a:cubicBezTo>
                              <a:cubicBezTo>
                                <a:pt x="1269" y="10695"/>
                                <a:pt x="1269" y="10695"/>
                                <a:pt x="1269" y="10695"/>
                              </a:cubicBezTo>
                              <a:cubicBezTo>
                                <a:pt x="1947" y="2942"/>
                                <a:pt x="1947" y="2942"/>
                                <a:pt x="1947" y="2942"/>
                              </a:cubicBezTo>
                              <a:cubicBezTo>
                                <a:pt x="2013" y="2193"/>
                                <a:pt x="1779" y="1449"/>
                                <a:pt x="1296" y="873"/>
                              </a:cubicBez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22"/>
                      <wps:cNvSpPr>
                        <a:spLocks/>
                      </wps:cNvSpPr>
                      <wps:spPr bwMode="auto">
                        <a:xfrm>
                          <a:off x="0" y="9542869"/>
                          <a:ext cx="3364019" cy="1149261"/>
                        </a:xfrm>
                        <a:custGeom>
                          <a:avLst/>
                          <a:gdLst>
                            <a:gd name="T0" fmla="*/ 9898 w 10585"/>
                            <a:gd name="T1" fmla="*/ 1694 h 3620"/>
                            <a:gd name="T2" fmla="*/ 7977 w 10585"/>
                            <a:gd name="T3" fmla="*/ 695 h 3620"/>
                            <a:gd name="T4" fmla="*/ 0 w 10585"/>
                            <a:gd name="T5" fmla="*/ 0 h 3620"/>
                            <a:gd name="T6" fmla="*/ 0 w 10585"/>
                            <a:gd name="T7" fmla="*/ 3620 h 3620"/>
                            <a:gd name="T8" fmla="*/ 10558 w 10585"/>
                            <a:gd name="T9" fmla="*/ 3620 h 3620"/>
                            <a:gd name="T10" fmla="*/ 9898 w 10585"/>
                            <a:gd name="T11" fmla="*/ 1694 h 3620"/>
                          </a:gdLst>
                          <a:ahLst/>
                          <a:cxnLst>
                            <a:cxn ang="0">
                              <a:pos x="T0" y="T1"/>
                            </a:cxn>
                            <a:cxn ang="0">
                              <a:pos x="T2" y="T3"/>
                            </a:cxn>
                            <a:cxn ang="0">
                              <a:pos x="T4" y="T5"/>
                            </a:cxn>
                            <a:cxn ang="0">
                              <a:pos x="T6" y="T7"/>
                            </a:cxn>
                            <a:cxn ang="0">
                              <a:pos x="T8" y="T9"/>
                            </a:cxn>
                            <a:cxn ang="0">
                              <a:pos x="T10" y="T11"/>
                            </a:cxn>
                          </a:cxnLst>
                          <a:rect l="0" t="0" r="r" b="b"/>
                          <a:pathLst>
                            <a:path w="10585" h="3620">
                              <a:moveTo>
                                <a:pt x="9898" y="1694"/>
                              </a:moveTo>
                              <a:cubicBezTo>
                                <a:pt x="9415" y="1120"/>
                                <a:pt x="8725" y="760"/>
                                <a:pt x="7977" y="695"/>
                              </a:cubicBezTo>
                              <a:cubicBezTo>
                                <a:pt x="0" y="0"/>
                                <a:pt x="0" y="0"/>
                                <a:pt x="0" y="0"/>
                              </a:cubicBezTo>
                              <a:cubicBezTo>
                                <a:pt x="0" y="3620"/>
                                <a:pt x="0" y="3620"/>
                                <a:pt x="0" y="3620"/>
                              </a:cubicBezTo>
                              <a:cubicBezTo>
                                <a:pt x="10558" y="3620"/>
                                <a:pt x="10558" y="3620"/>
                                <a:pt x="10558" y="3620"/>
                              </a:cubicBezTo>
                              <a:cubicBezTo>
                                <a:pt x="10585" y="2920"/>
                                <a:pt x="10351" y="2233"/>
                                <a:pt x="9898" y="1694"/>
                              </a:cubicBezTo>
                              <a:close/>
                            </a:path>
                          </a:pathLst>
                        </a:custGeom>
                        <a:solidFill>
                          <a:srgbClr val="006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23"/>
                      <wps:cNvSpPr>
                        <a:spLocks noEditPoints="1"/>
                      </wps:cNvSpPr>
                      <wps:spPr bwMode="auto">
                        <a:xfrm>
                          <a:off x="315119" y="9864332"/>
                          <a:ext cx="1410410" cy="88307"/>
                        </a:xfrm>
                        <a:custGeom>
                          <a:avLst/>
                          <a:gdLst>
                            <a:gd name="T0" fmla="*/ 4420 w 4438"/>
                            <a:gd name="T1" fmla="*/ 102 h 279"/>
                            <a:gd name="T2" fmla="*/ 4438 w 4438"/>
                            <a:gd name="T3" fmla="*/ 211 h 279"/>
                            <a:gd name="T4" fmla="*/ 4246 w 4438"/>
                            <a:gd name="T5" fmla="*/ 139 h 279"/>
                            <a:gd name="T6" fmla="*/ 4150 w 4438"/>
                            <a:gd name="T7" fmla="*/ 80 h 279"/>
                            <a:gd name="T8" fmla="*/ 4000 w 4438"/>
                            <a:gd name="T9" fmla="*/ 176 h 279"/>
                            <a:gd name="T10" fmla="*/ 4061 w 4438"/>
                            <a:gd name="T11" fmla="*/ 77 h 279"/>
                            <a:gd name="T12" fmla="*/ 3943 w 4438"/>
                            <a:gd name="T13" fmla="*/ 0 h 279"/>
                            <a:gd name="T14" fmla="*/ 3918 w 4438"/>
                            <a:gd name="T15" fmla="*/ 97 h 279"/>
                            <a:gd name="T16" fmla="*/ 3848 w 4438"/>
                            <a:gd name="T17" fmla="*/ 211 h 279"/>
                            <a:gd name="T18" fmla="*/ 3684 w 4438"/>
                            <a:gd name="T19" fmla="*/ 146 h 279"/>
                            <a:gd name="T20" fmla="*/ 3580 w 4438"/>
                            <a:gd name="T21" fmla="*/ 94 h 279"/>
                            <a:gd name="T22" fmla="*/ 3580 w 4438"/>
                            <a:gd name="T23" fmla="*/ 77 h 279"/>
                            <a:gd name="T24" fmla="*/ 3377 w 4438"/>
                            <a:gd name="T25" fmla="*/ 136 h 279"/>
                            <a:gd name="T26" fmla="*/ 3425 w 4438"/>
                            <a:gd name="T27" fmla="*/ 215 h 279"/>
                            <a:gd name="T28" fmla="*/ 3153 w 4438"/>
                            <a:gd name="T29" fmla="*/ 211 h 279"/>
                            <a:gd name="T30" fmla="*/ 3297 w 4438"/>
                            <a:gd name="T31" fmla="*/ 181 h 279"/>
                            <a:gd name="T32" fmla="*/ 2911 w 4438"/>
                            <a:gd name="T33" fmla="*/ 211 h 279"/>
                            <a:gd name="T34" fmla="*/ 2968 w 4438"/>
                            <a:gd name="T35" fmla="*/ 77 h 279"/>
                            <a:gd name="T36" fmla="*/ 2822 w 4438"/>
                            <a:gd name="T37" fmla="*/ 211 h 279"/>
                            <a:gd name="T38" fmla="*/ 2685 w 4438"/>
                            <a:gd name="T39" fmla="*/ 80 h 279"/>
                            <a:gd name="T40" fmla="*/ 2575 w 4438"/>
                            <a:gd name="T41" fmla="*/ 211 h 279"/>
                            <a:gd name="T42" fmla="*/ 2592 w 4438"/>
                            <a:gd name="T43" fmla="*/ 105 h 279"/>
                            <a:gd name="T44" fmla="*/ 2492 w 4438"/>
                            <a:gd name="T45" fmla="*/ 43 h 279"/>
                            <a:gd name="T46" fmla="*/ 2549 w 4438"/>
                            <a:gd name="T47" fmla="*/ 193 h 279"/>
                            <a:gd name="T48" fmla="*/ 2325 w 4438"/>
                            <a:gd name="T49" fmla="*/ 211 h 279"/>
                            <a:gd name="T50" fmla="*/ 2388 w 4438"/>
                            <a:gd name="T51" fmla="*/ 77 h 279"/>
                            <a:gd name="T52" fmla="*/ 2183 w 4438"/>
                            <a:gd name="T53" fmla="*/ 136 h 279"/>
                            <a:gd name="T54" fmla="*/ 2230 w 4438"/>
                            <a:gd name="T55" fmla="*/ 198 h 279"/>
                            <a:gd name="T56" fmla="*/ 2130 w 4438"/>
                            <a:gd name="T57" fmla="*/ 181 h 279"/>
                            <a:gd name="T58" fmla="*/ 1967 w 4438"/>
                            <a:gd name="T59" fmla="*/ 137 h 279"/>
                            <a:gd name="T60" fmla="*/ 1947 w 4438"/>
                            <a:gd name="T61" fmla="*/ 80 h 279"/>
                            <a:gd name="T62" fmla="*/ 1913 w 4438"/>
                            <a:gd name="T63" fmla="*/ 142 h 279"/>
                            <a:gd name="T64" fmla="*/ 1913 w 4438"/>
                            <a:gd name="T65" fmla="*/ 151 h 279"/>
                            <a:gd name="T66" fmla="*/ 1699 w 4438"/>
                            <a:gd name="T67" fmla="*/ 140 h 279"/>
                            <a:gd name="T68" fmla="*/ 1519 w 4438"/>
                            <a:gd name="T69" fmla="*/ 211 h 279"/>
                            <a:gd name="T70" fmla="*/ 1519 w 4438"/>
                            <a:gd name="T71" fmla="*/ 101 h 279"/>
                            <a:gd name="T72" fmla="*/ 1429 w 4438"/>
                            <a:gd name="T73" fmla="*/ 146 h 279"/>
                            <a:gd name="T74" fmla="*/ 1460 w 4438"/>
                            <a:gd name="T75" fmla="*/ 211 h 279"/>
                            <a:gd name="T76" fmla="*/ 1439 w 4438"/>
                            <a:gd name="T77" fmla="*/ 131 h 279"/>
                            <a:gd name="T78" fmla="*/ 1209 w 4438"/>
                            <a:gd name="T79" fmla="*/ 109 h 279"/>
                            <a:gd name="T80" fmla="*/ 1205 w 4438"/>
                            <a:gd name="T81" fmla="*/ 99 h 279"/>
                            <a:gd name="T82" fmla="*/ 964 w 4438"/>
                            <a:gd name="T83" fmla="*/ 156 h 279"/>
                            <a:gd name="T84" fmla="*/ 965 w 4438"/>
                            <a:gd name="T85" fmla="*/ 190 h 279"/>
                            <a:gd name="T86" fmla="*/ 891 w 4438"/>
                            <a:gd name="T87" fmla="*/ 109 h 279"/>
                            <a:gd name="T88" fmla="*/ 749 w 4438"/>
                            <a:gd name="T89" fmla="*/ 174 h 279"/>
                            <a:gd name="T90" fmla="*/ 822 w 4438"/>
                            <a:gd name="T91" fmla="*/ 211 h 279"/>
                            <a:gd name="T92" fmla="*/ 819 w 4438"/>
                            <a:gd name="T93" fmla="*/ 128 h 279"/>
                            <a:gd name="T94" fmla="*/ 718 w 4438"/>
                            <a:gd name="T95" fmla="*/ 79 h 279"/>
                            <a:gd name="T96" fmla="*/ 485 w 4438"/>
                            <a:gd name="T97" fmla="*/ 144 h 279"/>
                            <a:gd name="T98" fmla="*/ 601 w 4438"/>
                            <a:gd name="T99" fmla="*/ 80 h 279"/>
                            <a:gd name="T100" fmla="*/ 582 w 4438"/>
                            <a:gd name="T101" fmla="*/ 187 h 279"/>
                            <a:gd name="T102" fmla="*/ 329 w 4438"/>
                            <a:gd name="T103" fmla="*/ 136 h 279"/>
                            <a:gd name="T104" fmla="*/ 377 w 4438"/>
                            <a:gd name="T105" fmla="*/ 198 h 279"/>
                            <a:gd name="T106" fmla="*/ 206 w 4438"/>
                            <a:gd name="T107" fmla="*/ 80 h 279"/>
                            <a:gd name="T108" fmla="*/ 253 w 4438"/>
                            <a:gd name="T109" fmla="*/ 174 h 279"/>
                            <a:gd name="T110" fmla="*/ 85 w 4438"/>
                            <a:gd name="T111" fmla="*/ 144 h 279"/>
                            <a:gd name="T112" fmla="*/ 85 w 4438"/>
                            <a:gd name="T113" fmla="*/ 101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438" h="279">
                              <a:moveTo>
                                <a:pt x="4319" y="146"/>
                              </a:moveTo>
                              <a:cubicBezTo>
                                <a:pt x="4319" y="116"/>
                                <a:pt x="4338" y="94"/>
                                <a:pt x="4368" y="94"/>
                              </a:cubicBezTo>
                              <a:cubicBezTo>
                                <a:pt x="4398" y="94"/>
                                <a:pt x="4420" y="116"/>
                                <a:pt x="4420" y="146"/>
                              </a:cubicBezTo>
                              <a:cubicBezTo>
                                <a:pt x="4420" y="175"/>
                                <a:pt x="4398" y="198"/>
                                <a:pt x="4368" y="198"/>
                              </a:cubicBezTo>
                              <a:cubicBezTo>
                                <a:pt x="4338" y="198"/>
                                <a:pt x="4319" y="175"/>
                                <a:pt x="4319" y="146"/>
                              </a:cubicBezTo>
                              <a:close/>
                              <a:moveTo>
                                <a:pt x="4438" y="0"/>
                              </a:moveTo>
                              <a:cubicBezTo>
                                <a:pt x="4420" y="0"/>
                                <a:pt x="4420" y="0"/>
                                <a:pt x="4420" y="0"/>
                              </a:cubicBezTo>
                              <a:cubicBezTo>
                                <a:pt x="4420" y="102"/>
                                <a:pt x="4420" y="102"/>
                                <a:pt x="4420" y="102"/>
                              </a:cubicBezTo>
                              <a:cubicBezTo>
                                <a:pt x="4419" y="102"/>
                                <a:pt x="4419" y="102"/>
                                <a:pt x="4419" y="102"/>
                              </a:cubicBezTo>
                              <a:cubicBezTo>
                                <a:pt x="4407" y="84"/>
                                <a:pt x="4385" y="77"/>
                                <a:pt x="4368" y="77"/>
                              </a:cubicBezTo>
                              <a:cubicBezTo>
                                <a:pt x="4327" y="77"/>
                                <a:pt x="4298" y="106"/>
                                <a:pt x="4298" y="146"/>
                              </a:cubicBezTo>
                              <a:cubicBezTo>
                                <a:pt x="4298" y="185"/>
                                <a:pt x="4327" y="215"/>
                                <a:pt x="4368" y="215"/>
                              </a:cubicBezTo>
                              <a:cubicBezTo>
                                <a:pt x="4385" y="215"/>
                                <a:pt x="4407" y="207"/>
                                <a:pt x="4419" y="189"/>
                              </a:cubicBezTo>
                              <a:cubicBezTo>
                                <a:pt x="4420" y="189"/>
                                <a:pt x="4420" y="189"/>
                                <a:pt x="4420" y="189"/>
                              </a:cubicBezTo>
                              <a:cubicBezTo>
                                <a:pt x="4420" y="211"/>
                                <a:pt x="4420" y="211"/>
                                <a:pt x="4420" y="211"/>
                              </a:cubicBezTo>
                              <a:cubicBezTo>
                                <a:pt x="4438" y="211"/>
                                <a:pt x="4438" y="211"/>
                                <a:pt x="4438" y="211"/>
                              </a:cubicBezTo>
                              <a:lnTo>
                                <a:pt x="4438" y="0"/>
                              </a:lnTo>
                              <a:close/>
                              <a:moveTo>
                                <a:pt x="4150" y="80"/>
                              </a:moveTo>
                              <a:cubicBezTo>
                                <a:pt x="4151" y="90"/>
                                <a:pt x="4152" y="102"/>
                                <a:pt x="4152" y="109"/>
                              </a:cubicBezTo>
                              <a:cubicBezTo>
                                <a:pt x="4152" y="211"/>
                                <a:pt x="4152" y="211"/>
                                <a:pt x="4152" y="211"/>
                              </a:cubicBezTo>
                              <a:cubicBezTo>
                                <a:pt x="4170" y="211"/>
                                <a:pt x="4170" y="211"/>
                                <a:pt x="4170" y="211"/>
                              </a:cubicBezTo>
                              <a:cubicBezTo>
                                <a:pt x="4170" y="144"/>
                                <a:pt x="4170" y="144"/>
                                <a:pt x="4170" y="144"/>
                              </a:cubicBezTo>
                              <a:cubicBezTo>
                                <a:pt x="4170" y="96"/>
                                <a:pt x="4206" y="94"/>
                                <a:pt x="4210" y="94"/>
                              </a:cubicBezTo>
                              <a:cubicBezTo>
                                <a:pt x="4237" y="94"/>
                                <a:pt x="4246" y="110"/>
                                <a:pt x="4246" y="139"/>
                              </a:cubicBezTo>
                              <a:cubicBezTo>
                                <a:pt x="4246" y="211"/>
                                <a:pt x="4246" y="211"/>
                                <a:pt x="4246" y="211"/>
                              </a:cubicBezTo>
                              <a:cubicBezTo>
                                <a:pt x="4264" y="211"/>
                                <a:pt x="4264" y="211"/>
                                <a:pt x="4264" y="211"/>
                              </a:cubicBezTo>
                              <a:cubicBezTo>
                                <a:pt x="4264" y="128"/>
                                <a:pt x="4264" y="128"/>
                                <a:pt x="4264" y="128"/>
                              </a:cubicBezTo>
                              <a:cubicBezTo>
                                <a:pt x="4264" y="96"/>
                                <a:pt x="4248" y="77"/>
                                <a:pt x="4215" y="77"/>
                              </a:cubicBezTo>
                              <a:cubicBezTo>
                                <a:pt x="4197" y="77"/>
                                <a:pt x="4179" y="87"/>
                                <a:pt x="4171" y="101"/>
                              </a:cubicBezTo>
                              <a:cubicBezTo>
                                <a:pt x="4170" y="101"/>
                                <a:pt x="4170" y="101"/>
                                <a:pt x="4170" y="101"/>
                              </a:cubicBezTo>
                              <a:cubicBezTo>
                                <a:pt x="4170" y="94"/>
                                <a:pt x="4170" y="87"/>
                                <a:pt x="4169" y="80"/>
                              </a:cubicBezTo>
                              <a:lnTo>
                                <a:pt x="4150" y="80"/>
                              </a:lnTo>
                              <a:close/>
                              <a:moveTo>
                                <a:pt x="4090" y="146"/>
                              </a:moveTo>
                              <a:cubicBezTo>
                                <a:pt x="4090" y="156"/>
                                <a:pt x="4090" y="156"/>
                                <a:pt x="4090" y="156"/>
                              </a:cubicBezTo>
                              <a:cubicBezTo>
                                <a:pt x="4090" y="179"/>
                                <a:pt x="4078" y="198"/>
                                <a:pt x="4051" y="198"/>
                              </a:cubicBezTo>
                              <a:cubicBezTo>
                                <a:pt x="4036" y="198"/>
                                <a:pt x="4020" y="191"/>
                                <a:pt x="4020" y="174"/>
                              </a:cubicBezTo>
                              <a:cubicBezTo>
                                <a:pt x="4020" y="147"/>
                                <a:pt x="4062" y="146"/>
                                <a:pt x="4081" y="146"/>
                              </a:cubicBezTo>
                              <a:lnTo>
                                <a:pt x="4090" y="146"/>
                              </a:lnTo>
                              <a:close/>
                              <a:moveTo>
                                <a:pt x="4081" y="131"/>
                              </a:moveTo>
                              <a:cubicBezTo>
                                <a:pt x="4050" y="131"/>
                                <a:pt x="4000" y="134"/>
                                <a:pt x="4000" y="176"/>
                              </a:cubicBezTo>
                              <a:cubicBezTo>
                                <a:pt x="4000" y="202"/>
                                <a:pt x="4021" y="215"/>
                                <a:pt x="4045" y="215"/>
                              </a:cubicBezTo>
                              <a:cubicBezTo>
                                <a:pt x="4066" y="215"/>
                                <a:pt x="4080" y="207"/>
                                <a:pt x="4091" y="190"/>
                              </a:cubicBezTo>
                              <a:cubicBezTo>
                                <a:pt x="4092" y="190"/>
                                <a:pt x="4092" y="190"/>
                                <a:pt x="4092" y="190"/>
                              </a:cubicBezTo>
                              <a:cubicBezTo>
                                <a:pt x="4092" y="197"/>
                                <a:pt x="4092" y="205"/>
                                <a:pt x="4093" y="211"/>
                              </a:cubicBezTo>
                              <a:cubicBezTo>
                                <a:pt x="4111" y="211"/>
                                <a:pt x="4111" y="211"/>
                                <a:pt x="4111" y="211"/>
                              </a:cubicBezTo>
                              <a:cubicBezTo>
                                <a:pt x="4110" y="204"/>
                                <a:pt x="4109" y="192"/>
                                <a:pt x="4109" y="182"/>
                              </a:cubicBezTo>
                              <a:cubicBezTo>
                                <a:pt x="4109" y="123"/>
                                <a:pt x="4109" y="123"/>
                                <a:pt x="4109" y="123"/>
                              </a:cubicBezTo>
                              <a:cubicBezTo>
                                <a:pt x="4109" y="91"/>
                                <a:pt x="4087" y="77"/>
                                <a:pt x="4061" y="77"/>
                              </a:cubicBezTo>
                              <a:cubicBezTo>
                                <a:pt x="4036" y="77"/>
                                <a:pt x="4018" y="84"/>
                                <a:pt x="4006" y="96"/>
                              </a:cubicBezTo>
                              <a:cubicBezTo>
                                <a:pt x="4017" y="109"/>
                                <a:pt x="4017" y="109"/>
                                <a:pt x="4017" y="109"/>
                              </a:cubicBezTo>
                              <a:cubicBezTo>
                                <a:pt x="4028" y="99"/>
                                <a:pt x="4041" y="94"/>
                                <a:pt x="4057" y="94"/>
                              </a:cubicBezTo>
                              <a:cubicBezTo>
                                <a:pt x="4079" y="94"/>
                                <a:pt x="4090" y="105"/>
                                <a:pt x="4090" y="128"/>
                              </a:cubicBezTo>
                              <a:cubicBezTo>
                                <a:pt x="4090" y="131"/>
                                <a:pt x="4090" y="131"/>
                                <a:pt x="4090" y="131"/>
                              </a:cubicBezTo>
                              <a:lnTo>
                                <a:pt x="4081" y="131"/>
                              </a:lnTo>
                              <a:close/>
                              <a:moveTo>
                                <a:pt x="3962" y="0"/>
                              </a:moveTo>
                              <a:cubicBezTo>
                                <a:pt x="3943" y="0"/>
                                <a:pt x="3943" y="0"/>
                                <a:pt x="3943" y="0"/>
                              </a:cubicBezTo>
                              <a:cubicBezTo>
                                <a:pt x="3943" y="211"/>
                                <a:pt x="3943" y="211"/>
                                <a:pt x="3943" y="211"/>
                              </a:cubicBezTo>
                              <a:cubicBezTo>
                                <a:pt x="3962" y="211"/>
                                <a:pt x="3962" y="211"/>
                                <a:pt x="3962" y="211"/>
                              </a:cubicBezTo>
                              <a:lnTo>
                                <a:pt x="3962" y="0"/>
                              </a:lnTo>
                              <a:close/>
                              <a:moveTo>
                                <a:pt x="3848" y="211"/>
                              </a:moveTo>
                              <a:cubicBezTo>
                                <a:pt x="3867" y="211"/>
                                <a:pt x="3867" y="211"/>
                                <a:pt x="3867" y="211"/>
                              </a:cubicBezTo>
                              <a:cubicBezTo>
                                <a:pt x="3867" y="137"/>
                                <a:pt x="3867" y="137"/>
                                <a:pt x="3867" y="137"/>
                              </a:cubicBezTo>
                              <a:cubicBezTo>
                                <a:pt x="3867" y="120"/>
                                <a:pt x="3879" y="95"/>
                                <a:pt x="3907" y="95"/>
                              </a:cubicBezTo>
                              <a:cubicBezTo>
                                <a:pt x="3912" y="95"/>
                                <a:pt x="3916" y="96"/>
                                <a:pt x="3918" y="97"/>
                              </a:cubicBezTo>
                              <a:cubicBezTo>
                                <a:pt x="3922" y="79"/>
                                <a:pt x="3922" y="79"/>
                                <a:pt x="3922" y="79"/>
                              </a:cubicBezTo>
                              <a:cubicBezTo>
                                <a:pt x="3918" y="77"/>
                                <a:pt x="3913" y="77"/>
                                <a:pt x="3908" y="77"/>
                              </a:cubicBezTo>
                              <a:cubicBezTo>
                                <a:pt x="3885" y="77"/>
                                <a:pt x="3871" y="91"/>
                                <a:pt x="3866" y="105"/>
                              </a:cubicBezTo>
                              <a:cubicBezTo>
                                <a:pt x="3865" y="105"/>
                                <a:pt x="3865" y="105"/>
                                <a:pt x="3865" y="105"/>
                              </a:cubicBezTo>
                              <a:cubicBezTo>
                                <a:pt x="3865" y="80"/>
                                <a:pt x="3865" y="80"/>
                                <a:pt x="3865" y="80"/>
                              </a:cubicBezTo>
                              <a:cubicBezTo>
                                <a:pt x="3847" y="80"/>
                                <a:pt x="3847" y="80"/>
                                <a:pt x="3847" y="80"/>
                              </a:cubicBezTo>
                              <a:cubicBezTo>
                                <a:pt x="3848" y="99"/>
                                <a:pt x="3848" y="109"/>
                                <a:pt x="3848" y="121"/>
                              </a:cubicBezTo>
                              <a:lnTo>
                                <a:pt x="3848" y="211"/>
                              </a:lnTo>
                              <a:close/>
                              <a:moveTo>
                                <a:pt x="3704" y="136"/>
                              </a:moveTo>
                              <a:cubicBezTo>
                                <a:pt x="3704" y="114"/>
                                <a:pt x="3726" y="94"/>
                                <a:pt x="3750" y="94"/>
                              </a:cubicBezTo>
                              <a:cubicBezTo>
                                <a:pt x="3777" y="94"/>
                                <a:pt x="3793" y="111"/>
                                <a:pt x="3793" y="136"/>
                              </a:cubicBezTo>
                              <a:lnTo>
                                <a:pt x="3704" y="136"/>
                              </a:lnTo>
                              <a:close/>
                              <a:moveTo>
                                <a:pt x="3813" y="151"/>
                              </a:moveTo>
                              <a:cubicBezTo>
                                <a:pt x="3813" y="142"/>
                                <a:pt x="3813" y="142"/>
                                <a:pt x="3813" y="142"/>
                              </a:cubicBezTo>
                              <a:cubicBezTo>
                                <a:pt x="3813" y="107"/>
                                <a:pt x="3790" y="77"/>
                                <a:pt x="3750" y="77"/>
                              </a:cubicBezTo>
                              <a:cubicBezTo>
                                <a:pt x="3713" y="77"/>
                                <a:pt x="3684" y="106"/>
                                <a:pt x="3684" y="146"/>
                              </a:cubicBezTo>
                              <a:cubicBezTo>
                                <a:pt x="3684" y="185"/>
                                <a:pt x="3713" y="215"/>
                                <a:pt x="3752" y="215"/>
                              </a:cubicBezTo>
                              <a:cubicBezTo>
                                <a:pt x="3773" y="215"/>
                                <a:pt x="3793" y="207"/>
                                <a:pt x="3808" y="187"/>
                              </a:cubicBezTo>
                              <a:cubicBezTo>
                                <a:pt x="3794" y="175"/>
                                <a:pt x="3794" y="175"/>
                                <a:pt x="3794" y="175"/>
                              </a:cubicBezTo>
                              <a:cubicBezTo>
                                <a:pt x="3786" y="187"/>
                                <a:pt x="3771" y="198"/>
                                <a:pt x="3752" y="198"/>
                              </a:cubicBezTo>
                              <a:cubicBezTo>
                                <a:pt x="3726" y="198"/>
                                <a:pt x="3706" y="177"/>
                                <a:pt x="3704" y="151"/>
                              </a:cubicBezTo>
                              <a:lnTo>
                                <a:pt x="3813" y="151"/>
                              </a:lnTo>
                              <a:close/>
                              <a:moveTo>
                                <a:pt x="3531" y="146"/>
                              </a:moveTo>
                              <a:cubicBezTo>
                                <a:pt x="3531" y="116"/>
                                <a:pt x="3550" y="94"/>
                                <a:pt x="3580" y="94"/>
                              </a:cubicBezTo>
                              <a:cubicBezTo>
                                <a:pt x="3611" y="94"/>
                                <a:pt x="3633" y="116"/>
                                <a:pt x="3633" y="146"/>
                              </a:cubicBezTo>
                              <a:cubicBezTo>
                                <a:pt x="3633" y="175"/>
                                <a:pt x="3611" y="198"/>
                                <a:pt x="3580" y="198"/>
                              </a:cubicBezTo>
                              <a:cubicBezTo>
                                <a:pt x="3550" y="198"/>
                                <a:pt x="3531" y="175"/>
                                <a:pt x="3531" y="146"/>
                              </a:cubicBezTo>
                              <a:close/>
                              <a:moveTo>
                                <a:pt x="3650" y="0"/>
                              </a:moveTo>
                              <a:cubicBezTo>
                                <a:pt x="3632" y="0"/>
                                <a:pt x="3632" y="0"/>
                                <a:pt x="3632" y="0"/>
                              </a:cubicBezTo>
                              <a:cubicBezTo>
                                <a:pt x="3632" y="102"/>
                                <a:pt x="3632" y="102"/>
                                <a:pt x="3632" y="102"/>
                              </a:cubicBezTo>
                              <a:cubicBezTo>
                                <a:pt x="3631" y="102"/>
                                <a:pt x="3631" y="102"/>
                                <a:pt x="3631" y="102"/>
                              </a:cubicBezTo>
                              <a:cubicBezTo>
                                <a:pt x="3619" y="84"/>
                                <a:pt x="3598" y="77"/>
                                <a:pt x="3580" y="77"/>
                              </a:cubicBezTo>
                              <a:cubicBezTo>
                                <a:pt x="3539" y="77"/>
                                <a:pt x="3511" y="106"/>
                                <a:pt x="3511" y="146"/>
                              </a:cubicBezTo>
                              <a:cubicBezTo>
                                <a:pt x="3511" y="185"/>
                                <a:pt x="3539" y="215"/>
                                <a:pt x="3580" y="215"/>
                              </a:cubicBezTo>
                              <a:cubicBezTo>
                                <a:pt x="3598" y="215"/>
                                <a:pt x="3619" y="207"/>
                                <a:pt x="3631" y="189"/>
                              </a:cubicBezTo>
                              <a:cubicBezTo>
                                <a:pt x="3632" y="189"/>
                                <a:pt x="3632" y="189"/>
                                <a:pt x="3632" y="189"/>
                              </a:cubicBezTo>
                              <a:cubicBezTo>
                                <a:pt x="3632" y="211"/>
                                <a:pt x="3632" y="211"/>
                                <a:pt x="3632" y="211"/>
                              </a:cubicBezTo>
                              <a:cubicBezTo>
                                <a:pt x="3650" y="211"/>
                                <a:pt x="3650" y="211"/>
                                <a:pt x="3650" y="211"/>
                              </a:cubicBezTo>
                              <a:lnTo>
                                <a:pt x="3650" y="0"/>
                              </a:lnTo>
                              <a:close/>
                              <a:moveTo>
                                <a:pt x="3377" y="136"/>
                              </a:moveTo>
                              <a:cubicBezTo>
                                <a:pt x="3377" y="114"/>
                                <a:pt x="3399" y="94"/>
                                <a:pt x="3423" y="94"/>
                              </a:cubicBezTo>
                              <a:cubicBezTo>
                                <a:pt x="3450" y="94"/>
                                <a:pt x="3466" y="111"/>
                                <a:pt x="3466" y="136"/>
                              </a:cubicBezTo>
                              <a:lnTo>
                                <a:pt x="3377" y="136"/>
                              </a:lnTo>
                              <a:close/>
                              <a:moveTo>
                                <a:pt x="3486" y="151"/>
                              </a:moveTo>
                              <a:cubicBezTo>
                                <a:pt x="3486" y="142"/>
                                <a:pt x="3486" y="142"/>
                                <a:pt x="3486" y="142"/>
                              </a:cubicBezTo>
                              <a:cubicBezTo>
                                <a:pt x="3486" y="107"/>
                                <a:pt x="3463" y="77"/>
                                <a:pt x="3423" y="77"/>
                              </a:cubicBezTo>
                              <a:cubicBezTo>
                                <a:pt x="3386" y="77"/>
                                <a:pt x="3357" y="106"/>
                                <a:pt x="3357" y="146"/>
                              </a:cubicBezTo>
                              <a:cubicBezTo>
                                <a:pt x="3357" y="185"/>
                                <a:pt x="3386" y="215"/>
                                <a:pt x="3425" y="215"/>
                              </a:cubicBezTo>
                              <a:cubicBezTo>
                                <a:pt x="3447" y="215"/>
                                <a:pt x="3466" y="207"/>
                                <a:pt x="3481" y="187"/>
                              </a:cubicBezTo>
                              <a:cubicBezTo>
                                <a:pt x="3467" y="175"/>
                                <a:pt x="3467" y="175"/>
                                <a:pt x="3467" y="175"/>
                              </a:cubicBezTo>
                              <a:cubicBezTo>
                                <a:pt x="3460" y="187"/>
                                <a:pt x="3445" y="198"/>
                                <a:pt x="3425" y="198"/>
                              </a:cubicBezTo>
                              <a:cubicBezTo>
                                <a:pt x="3399" y="198"/>
                                <a:pt x="3379" y="177"/>
                                <a:pt x="3377" y="151"/>
                              </a:cubicBezTo>
                              <a:lnTo>
                                <a:pt x="3486" y="151"/>
                              </a:lnTo>
                              <a:close/>
                              <a:moveTo>
                                <a:pt x="3178" y="13"/>
                              </a:moveTo>
                              <a:cubicBezTo>
                                <a:pt x="3153" y="13"/>
                                <a:pt x="3153" y="13"/>
                                <a:pt x="3153" y="13"/>
                              </a:cubicBezTo>
                              <a:cubicBezTo>
                                <a:pt x="3153" y="211"/>
                                <a:pt x="3153" y="211"/>
                                <a:pt x="3153" y="211"/>
                              </a:cubicBezTo>
                              <a:cubicBezTo>
                                <a:pt x="3173" y="211"/>
                                <a:pt x="3173" y="211"/>
                                <a:pt x="3173" y="211"/>
                              </a:cubicBezTo>
                              <a:cubicBezTo>
                                <a:pt x="3173" y="42"/>
                                <a:pt x="3173" y="42"/>
                                <a:pt x="3173" y="42"/>
                              </a:cubicBezTo>
                              <a:cubicBezTo>
                                <a:pt x="3174" y="42"/>
                                <a:pt x="3174" y="42"/>
                                <a:pt x="3174" y="42"/>
                              </a:cubicBezTo>
                              <a:cubicBezTo>
                                <a:pt x="3292" y="211"/>
                                <a:pt x="3292" y="211"/>
                                <a:pt x="3292" y="211"/>
                              </a:cubicBezTo>
                              <a:cubicBezTo>
                                <a:pt x="3317" y="211"/>
                                <a:pt x="3317" y="211"/>
                                <a:pt x="3317" y="211"/>
                              </a:cubicBezTo>
                              <a:cubicBezTo>
                                <a:pt x="3317" y="13"/>
                                <a:pt x="3317" y="13"/>
                                <a:pt x="3317" y="13"/>
                              </a:cubicBezTo>
                              <a:cubicBezTo>
                                <a:pt x="3297" y="13"/>
                                <a:pt x="3297" y="13"/>
                                <a:pt x="3297" y="13"/>
                              </a:cubicBezTo>
                              <a:cubicBezTo>
                                <a:pt x="3297" y="181"/>
                                <a:pt x="3297" y="181"/>
                                <a:pt x="3297" y="181"/>
                              </a:cubicBezTo>
                              <a:cubicBezTo>
                                <a:pt x="3296" y="181"/>
                                <a:pt x="3296" y="181"/>
                                <a:pt x="3296" y="181"/>
                              </a:cubicBezTo>
                              <a:lnTo>
                                <a:pt x="3178" y="13"/>
                              </a:lnTo>
                              <a:close/>
                              <a:moveTo>
                                <a:pt x="2822" y="211"/>
                              </a:moveTo>
                              <a:cubicBezTo>
                                <a:pt x="2840" y="211"/>
                                <a:pt x="2840" y="211"/>
                                <a:pt x="2840" y="211"/>
                              </a:cubicBezTo>
                              <a:cubicBezTo>
                                <a:pt x="2840" y="144"/>
                                <a:pt x="2840" y="144"/>
                                <a:pt x="2840" y="144"/>
                              </a:cubicBezTo>
                              <a:cubicBezTo>
                                <a:pt x="2840" y="96"/>
                                <a:pt x="2873" y="94"/>
                                <a:pt x="2877" y="94"/>
                              </a:cubicBezTo>
                              <a:cubicBezTo>
                                <a:pt x="2903" y="94"/>
                                <a:pt x="2911" y="108"/>
                                <a:pt x="2911" y="135"/>
                              </a:cubicBezTo>
                              <a:cubicBezTo>
                                <a:pt x="2911" y="211"/>
                                <a:pt x="2911" y="211"/>
                                <a:pt x="2911" y="211"/>
                              </a:cubicBezTo>
                              <a:cubicBezTo>
                                <a:pt x="2929" y="211"/>
                                <a:pt x="2929" y="211"/>
                                <a:pt x="2929" y="211"/>
                              </a:cubicBezTo>
                              <a:cubicBezTo>
                                <a:pt x="2929" y="142"/>
                                <a:pt x="2929" y="142"/>
                                <a:pt x="2929" y="142"/>
                              </a:cubicBezTo>
                              <a:cubicBezTo>
                                <a:pt x="2929" y="117"/>
                                <a:pt x="2939" y="94"/>
                                <a:pt x="2966" y="94"/>
                              </a:cubicBezTo>
                              <a:cubicBezTo>
                                <a:pt x="2991" y="94"/>
                                <a:pt x="2999" y="108"/>
                                <a:pt x="2999" y="135"/>
                              </a:cubicBezTo>
                              <a:cubicBezTo>
                                <a:pt x="2999" y="211"/>
                                <a:pt x="2999" y="211"/>
                                <a:pt x="2999" y="211"/>
                              </a:cubicBezTo>
                              <a:cubicBezTo>
                                <a:pt x="3018" y="211"/>
                                <a:pt x="3018" y="211"/>
                                <a:pt x="3018" y="211"/>
                              </a:cubicBezTo>
                              <a:cubicBezTo>
                                <a:pt x="3018" y="128"/>
                                <a:pt x="3018" y="128"/>
                                <a:pt x="3018" y="128"/>
                              </a:cubicBezTo>
                              <a:cubicBezTo>
                                <a:pt x="3018" y="96"/>
                                <a:pt x="3002" y="77"/>
                                <a:pt x="2968" y="77"/>
                              </a:cubicBezTo>
                              <a:cubicBezTo>
                                <a:pt x="2951" y="77"/>
                                <a:pt x="2933" y="87"/>
                                <a:pt x="2925" y="104"/>
                              </a:cubicBezTo>
                              <a:cubicBezTo>
                                <a:pt x="2916" y="82"/>
                                <a:pt x="2898" y="77"/>
                                <a:pt x="2883" y="77"/>
                              </a:cubicBezTo>
                              <a:cubicBezTo>
                                <a:pt x="2868" y="77"/>
                                <a:pt x="2850" y="85"/>
                                <a:pt x="2841" y="100"/>
                              </a:cubicBezTo>
                              <a:cubicBezTo>
                                <a:pt x="2840" y="100"/>
                                <a:pt x="2840" y="100"/>
                                <a:pt x="2840" y="100"/>
                              </a:cubicBezTo>
                              <a:cubicBezTo>
                                <a:pt x="2840" y="80"/>
                                <a:pt x="2840" y="80"/>
                                <a:pt x="2840" y="80"/>
                              </a:cubicBezTo>
                              <a:cubicBezTo>
                                <a:pt x="2821" y="80"/>
                                <a:pt x="2821" y="80"/>
                                <a:pt x="2821" y="80"/>
                              </a:cubicBezTo>
                              <a:cubicBezTo>
                                <a:pt x="2821" y="90"/>
                                <a:pt x="2822" y="100"/>
                                <a:pt x="2822" y="109"/>
                              </a:cubicBezTo>
                              <a:lnTo>
                                <a:pt x="2822" y="211"/>
                              </a:lnTo>
                              <a:close/>
                              <a:moveTo>
                                <a:pt x="2780" y="211"/>
                              </a:moveTo>
                              <a:cubicBezTo>
                                <a:pt x="2780" y="202"/>
                                <a:pt x="2779" y="189"/>
                                <a:pt x="2779" y="182"/>
                              </a:cubicBezTo>
                              <a:cubicBezTo>
                                <a:pt x="2779" y="80"/>
                                <a:pt x="2779" y="80"/>
                                <a:pt x="2779" y="80"/>
                              </a:cubicBezTo>
                              <a:cubicBezTo>
                                <a:pt x="2760" y="80"/>
                                <a:pt x="2760" y="80"/>
                                <a:pt x="2760" y="80"/>
                              </a:cubicBezTo>
                              <a:cubicBezTo>
                                <a:pt x="2760" y="147"/>
                                <a:pt x="2760" y="147"/>
                                <a:pt x="2760" y="147"/>
                              </a:cubicBezTo>
                              <a:cubicBezTo>
                                <a:pt x="2760" y="195"/>
                                <a:pt x="2724" y="198"/>
                                <a:pt x="2720" y="198"/>
                              </a:cubicBezTo>
                              <a:cubicBezTo>
                                <a:pt x="2693" y="198"/>
                                <a:pt x="2685" y="182"/>
                                <a:pt x="2685" y="153"/>
                              </a:cubicBezTo>
                              <a:cubicBezTo>
                                <a:pt x="2685" y="80"/>
                                <a:pt x="2685" y="80"/>
                                <a:pt x="2685" y="80"/>
                              </a:cubicBezTo>
                              <a:cubicBezTo>
                                <a:pt x="2666" y="80"/>
                                <a:pt x="2666" y="80"/>
                                <a:pt x="2666" y="80"/>
                              </a:cubicBezTo>
                              <a:cubicBezTo>
                                <a:pt x="2666" y="163"/>
                                <a:pt x="2666" y="163"/>
                                <a:pt x="2666" y="163"/>
                              </a:cubicBezTo>
                              <a:cubicBezTo>
                                <a:pt x="2666" y="196"/>
                                <a:pt x="2682" y="215"/>
                                <a:pt x="2716" y="215"/>
                              </a:cubicBezTo>
                              <a:cubicBezTo>
                                <a:pt x="2733" y="215"/>
                                <a:pt x="2752" y="205"/>
                                <a:pt x="2760" y="190"/>
                              </a:cubicBezTo>
                              <a:cubicBezTo>
                                <a:pt x="2760" y="190"/>
                                <a:pt x="2760" y="190"/>
                                <a:pt x="2760" y="190"/>
                              </a:cubicBezTo>
                              <a:cubicBezTo>
                                <a:pt x="2760" y="197"/>
                                <a:pt x="2760" y="204"/>
                                <a:pt x="2761" y="211"/>
                              </a:cubicBezTo>
                              <a:lnTo>
                                <a:pt x="2780" y="211"/>
                              </a:lnTo>
                              <a:close/>
                              <a:moveTo>
                                <a:pt x="2575" y="211"/>
                              </a:moveTo>
                              <a:cubicBezTo>
                                <a:pt x="2594" y="211"/>
                                <a:pt x="2594" y="211"/>
                                <a:pt x="2594" y="211"/>
                              </a:cubicBezTo>
                              <a:cubicBezTo>
                                <a:pt x="2594" y="137"/>
                                <a:pt x="2594" y="137"/>
                                <a:pt x="2594" y="137"/>
                              </a:cubicBezTo>
                              <a:cubicBezTo>
                                <a:pt x="2594" y="120"/>
                                <a:pt x="2606" y="95"/>
                                <a:pt x="2634" y="95"/>
                              </a:cubicBezTo>
                              <a:cubicBezTo>
                                <a:pt x="2640" y="95"/>
                                <a:pt x="2643" y="96"/>
                                <a:pt x="2645" y="97"/>
                              </a:cubicBezTo>
                              <a:cubicBezTo>
                                <a:pt x="2649" y="79"/>
                                <a:pt x="2649" y="79"/>
                                <a:pt x="2649" y="79"/>
                              </a:cubicBezTo>
                              <a:cubicBezTo>
                                <a:pt x="2645" y="77"/>
                                <a:pt x="2640" y="77"/>
                                <a:pt x="2635" y="77"/>
                              </a:cubicBezTo>
                              <a:cubicBezTo>
                                <a:pt x="2612" y="77"/>
                                <a:pt x="2598" y="91"/>
                                <a:pt x="2593" y="105"/>
                              </a:cubicBezTo>
                              <a:cubicBezTo>
                                <a:pt x="2592" y="105"/>
                                <a:pt x="2592" y="105"/>
                                <a:pt x="2592" y="105"/>
                              </a:cubicBezTo>
                              <a:cubicBezTo>
                                <a:pt x="2592" y="80"/>
                                <a:pt x="2592" y="80"/>
                                <a:pt x="2592" y="80"/>
                              </a:cubicBezTo>
                              <a:cubicBezTo>
                                <a:pt x="2574" y="80"/>
                                <a:pt x="2574" y="80"/>
                                <a:pt x="2574" y="80"/>
                              </a:cubicBezTo>
                              <a:cubicBezTo>
                                <a:pt x="2575" y="99"/>
                                <a:pt x="2575" y="109"/>
                                <a:pt x="2575" y="121"/>
                              </a:cubicBezTo>
                              <a:lnTo>
                                <a:pt x="2575" y="211"/>
                              </a:lnTo>
                              <a:close/>
                              <a:moveTo>
                                <a:pt x="2548" y="80"/>
                              </a:moveTo>
                              <a:cubicBezTo>
                                <a:pt x="2510" y="80"/>
                                <a:pt x="2510" y="80"/>
                                <a:pt x="2510" y="80"/>
                              </a:cubicBezTo>
                              <a:cubicBezTo>
                                <a:pt x="2510" y="43"/>
                                <a:pt x="2510" y="43"/>
                                <a:pt x="2510" y="43"/>
                              </a:cubicBezTo>
                              <a:cubicBezTo>
                                <a:pt x="2492" y="43"/>
                                <a:pt x="2492" y="43"/>
                                <a:pt x="2492" y="43"/>
                              </a:cubicBezTo>
                              <a:cubicBezTo>
                                <a:pt x="2492" y="80"/>
                                <a:pt x="2492" y="80"/>
                                <a:pt x="2492" y="80"/>
                              </a:cubicBezTo>
                              <a:cubicBezTo>
                                <a:pt x="2464" y="80"/>
                                <a:pt x="2464" y="80"/>
                                <a:pt x="2464" y="80"/>
                              </a:cubicBezTo>
                              <a:cubicBezTo>
                                <a:pt x="2464" y="97"/>
                                <a:pt x="2464" y="97"/>
                                <a:pt x="2464" y="97"/>
                              </a:cubicBezTo>
                              <a:cubicBezTo>
                                <a:pt x="2492" y="97"/>
                                <a:pt x="2492" y="97"/>
                                <a:pt x="2492" y="97"/>
                              </a:cubicBezTo>
                              <a:cubicBezTo>
                                <a:pt x="2492" y="180"/>
                                <a:pt x="2492" y="180"/>
                                <a:pt x="2492" y="180"/>
                              </a:cubicBezTo>
                              <a:cubicBezTo>
                                <a:pt x="2492" y="209"/>
                                <a:pt x="2510" y="215"/>
                                <a:pt x="2524" y="215"/>
                              </a:cubicBezTo>
                              <a:cubicBezTo>
                                <a:pt x="2534" y="215"/>
                                <a:pt x="2543" y="213"/>
                                <a:pt x="2549" y="210"/>
                              </a:cubicBezTo>
                              <a:cubicBezTo>
                                <a:pt x="2549" y="193"/>
                                <a:pt x="2549" y="193"/>
                                <a:pt x="2549" y="193"/>
                              </a:cubicBezTo>
                              <a:cubicBezTo>
                                <a:pt x="2543" y="196"/>
                                <a:pt x="2536" y="198"/>
                                <a:pt x="2530" y="198"/>
                              </a:cubicBezTo>
                              <a:cubicBezTo>
                                <a:pt x="2518" y="198"/>
                                <a:pt x="2510" y="194"/>
                                <a:pt x="2510" y="174"/>
                              </a:cubicBezTo>
                              <a:cubicBezTo>
                                <a:pt x="2510" y="97"/>
                                <a:pt x="2510" y="97"/>
                                <a:pt x="2510" y="97"/>
                              </a:cubicBezTo>
                              <a:cubicBezTo>
                                <a:pt x="2548" y="97"/>
                                <a:pt x="2548" y="97"/>
                                <a:pt x="2548" y="97"/>
                              </a:cubicBezTo>
                              <a:lnTo>
                                <a:pt x="2548" y="80"/>
                              </a:lnTo>
                              <a:close/>
                              <a:moveTo>
                                <a:pt x="2323" y="80"/>
                              </a:moveTo>
                              <a:cubicBezTo>
                                <a:pt x="2324" y="90"/>
                                <a:pt x="2325" y="102"/>
                                <a:pt x="2325" y="109"/>
                              </a:cubicBezTo>
                              <a:cubicBezTo>
                                <a:pt x="2325" y="211"/>
                                <a:pt x="2325" y="211"/>
                                <a:pt x="2325" y="211"/>
                              </a:cubicBezTo>
                              <a:cubicBezTo>
                                <a:pt x="2343" y="211"/>
                                <a:pt x="2343" y="211"/>
                                <a:pt x="2343" y="211"/>
                              </a:cubicBezTo>
                              <a:cubicBezTo>
                                <a:pt x="2343" y="144"/>
                                <a:pt x="2343" y="144"/>
                                <a:pt x="2343" y="144"/>
                              </a:cubicBezTo>
                              <a:cubicBezTo>
                                <a:pt x="2343" y="96"/>
                                <a:pt x="2379" y="94"/>
                                <a:pt x="2383" y="94"/>
                              </a:cubicBezTo>
                              <a:cubicBezTo>
                                <a:pt x="2411" y="94"/>
                                <a:pt x="2419" y="110"/>
                                <a:pt x="2419" y="139"/>
                              </a:cubicBezTo>
                              <a:cubicBezTo>
                                <a:pt x="2419" y="211"/>
                                <a:pt x="2419" y="211"/>
                                <a:pt x="2419" y="211"/>
                              </a:cubicBezTo>
                              <a:cubicBezTo>
                                <a:pt x="2437" y="211"/>
                                <a:pt x="2437" y="211"/>
                                <a:pt x="2437" y="211"/>
                              </a:cubicBezTo>
                              <a:cubicBezTo>
                                <a:pt x="2437" y="128"/>
                                <a:pt x="2437" y="128"/>
                                <a:pt x="2437" y="128"/>
                              </a:cubicBezTo>
                              <a:cubicBezTo>
                                <a:pt x="2437" y="96"/>
                                <a:pt x="2421" y="77"/>
                                <a:pt x="2388" y="77"/>
                              </a:cubicBezTo>
                              <a:cubicBezTo>
                                <a:pt x="2370" y="77"/>
                                <a:pt x="2352" y="87"/>
                                <a:pt x="2344" y="101"/>
                              </a:cubicBezTo>
                              <a:cubicBezTo>
                                <a:pt x="2343" y="101"/>
                                <a:pt x="2343" y="101"/>
                                <a:pt x="2343" y="101"/>
                              </a:cubicBezTo>
                              <a:cubicBezTo>
                                <a:pt x="2343" y="94"/>
                                <a:pt x="2343" y="87"/>
                                <a:pt x="2342" y="80"/>
                              </a:cubicBezTo>
                              <a:lnTo>
                                <a:pt x="2323" y="80"/>
                              </a:lnTo>
                              <a:close/>
                              <a:moveTo>
                                <a:pt x="2183" y="136"/>
                              </a:moveTo>
                              <a:cubicBezTo>
                                <a:pt x="2183" y="114"/>
                                <a:pt x="2204" y="94"/>
                                <a:pt x="2229" y="94"/>
                              </a:cubicBezTo>
                              <a:cubicBezTo>
                                <a:pt x="2255" y="94"/>
                                <a:pt x="2271" y="111"/>
                                <a:pt x="2271" y="136"/>
                              </a:cubicBezTo>
                              <a:lnTo>
                                <a:pt x="2183" y="136"/>
                              </a:lnTo>
                              <a:close/>
                              <a:moveTo>
                                <a:pt x="2291" y="151"/>
                              </a:moveTo>
                              <a:cubicBezTo>
                                <a:pt x="2291" y="142"/>
                                <a:pt x="2291" y="142"/>
                                <a:pt x="2291" y="142"/>
                              </a:cubicBezTo>
                              <a:cubicBezTo>
                                <a:pt x="2291" y="107"/>
                                <a:pt x="2268" y="77"/>
                                <a:pt x="2229" y="77"/>
                              </a:cubicBezTo>
                              <a:cubicBezTo>
                                <a:pt x="2191" y="77"/>
                                <a:pt x="2162" y="106"/>
                                <a:pt x="2162" y="146"/>
                              </a:cubicBezTo>
                              <a:cubicBezTo>
                                <a:pt x="2162" y="185"/>
                                <a:pt x="2191" y="215"/>
                                <a:pt x="2230" y="215"/>
                              </a:cubicBezTo>
                              <a:cubicBezTo>
                                <a:pt x="2252" y="215"/>
                                <a:pt x="2271" y="207"/>
                                <a:pt x="2287" y="187"/>
                              </a:cubicBezTo>
                              <a:cubicBezTo>
                                <a:pt x="2272" y="175"/>
                                <a:pt x="2272" y="175"/>
                                <a:pt x="2272" y="175"/>
                              </a:cubicBezTo>
                              <a:cubicBezTo>
                                <a:pt x="2265" y="187"/>
                                <a:pt x="2250" y="198"/>
                                <a:pt x="2230" y="198"/>
                              </a:cubicBezTo>
                              <a:cubicBezTo>
                                <a:pt x="2204" y="198"/>
                                <a:pt x="2184" y="177"/>
                                <a:pt x="2182" y="151"/>
                              </a:cubicBezTo>
                              <a:lnTo>
                                <a:pt x="2291" y="151"/>
                              </a:lnTo>
                              <a:close/>
                              <a:moveTo>
                                <a:pt x="2145" y="100"/>
                              </a:moveTo>
                              <a:cubicBezTo>
                                <a:pt x="2132" y="84"/>
                                <a:pt x="2115" y="77"/>
                                <a:pt x="2097" y="77"/>
                              </a:cubicBezTo>
                              <a:cubicBezTo>
                                <a:pt x="2054" y="76"/>
                                <a:pt x="2028" y="106"/>
                                <a:pt x="2028" y="146"/>
                              </a:cubicBezTo>
                              <a:cubicBezTo>
                                <a:pt x="2028" y="185"/>
                                <a:pt x="2054" y="215"/>
                                <a:pt x="2097" y="215"/>
                              </a:cubicBezTo>
                              <a:cubicBezTo>
                                <a:pt x="2115" y="214"/>
                                <a:pt x="2132" y="207"/>
                                <a:pt x="2145" y="192"/>
                              </a:cubicBezTo>
                              <a:cubicBezTo>
                                <a:pt x="2130" y="181"/>
                                <a:pt x="2130" y="181"/>
                                <a:pt x="2130" y="181"/>
                              </a:cubicBezTo>
                              <a:cubicBezTo>
                                <a:pt x="2124" y="190"/>
                                <a:pt x="2112" y="198"/>
                                <a:pt x="2097" y="198"/>
                              </a:cubicBezTo>
                              <a:cubicBezTo>
                                <a:pt x="2066" y="198"/>
                                <a:pt x="2048" y="176"/>
                                <a:pt x="2048" y="146"/>
                              </a:cubicBezTo>
                              <a:cubicBezTo>
                                <a:pt x="2048" y="116"/>
                                <a:pt x="2066" y="93"/>
                                <a:pt x="2097" y="94"/>
                              </a:cubicBezTo>
                              <a:cubicBezTo>
                                <a:pt x="2112" y="94"/>
                                <a:pt x="2124" y="102"/>
                                <a:pt x="2130" y="111"/>
                              </a:cubicBezTo>
                              <a:lnTo>
                                <a:pt x="2145" y="100"/>
                              </a:lnTo>
                              <a:close/>
                              <a:moveTo>
                                <a:pt x="1948" y="211"/>
                              </a:moveTo>
                              <a:cubicBezTo>
                                <a:pt x="1967" y="211"/>
                                <a:pt x="1967" y="211"/>
                                <a:pt x="1967" y="211"/>
                              </a:cubicBezTo>
                              <a:cubicBezTo>
                                <a:pt x="1967" y="137"/>
                                <a:pt x="1967" y="137"/>
                                <a:pt x="1967" y="137"/>
                              </a:cubicBezTo>
                              <a:cubicBezTo>
                                <a:pt x="1967" y="120"/>
                                <a:pt x="1979" y="95"/>
                                <a:pt x="2007" y="95"/>
                              </a:cubicBezTo>
                              <a:cubicBezTo>
                                <a:pt x="2012" y="95"/>
                                <a:pt x="2016" y="96"/>
                                <a:pt x="2018" y="97"/>
                              </a:cubicBezTo>
                              <a:cubicBezTo>
                                <a:pt x="2022" y="79"/>
                                <a:pt x="2022" y="79"/>
                                <a:pt x="2022" y="79"/>
                              </a:cubicBezTo>
                              <a:cubicBezTo>
                                <a:pt x="2018" y="77"/>
                                <a:pt x="2013" y="77"/>
                                <a:pt x="2008" y="77"/>
                              </a:cubicBezTo>
                              <a:cubicBezTo>
                                <a:pt x="1985" y="77"/>
                                <a:pt x="1971" y="91"/>
                                <a:pt x="1966" y="105"/>
                              </a:cubicBezTo>
                              <a:cubicBezTo>
                                <a:pt x="1965" y="105"/>
                                <a:pt x="1965" y="105"/>
                                <a:pt x="1965" y="105"/>
                              </a:cubicBezTo>
                              <a:cubicBezTo>
                                <a:pt x="1965" y="80"/>
                                <a:pt x="1965" y="80"/>
                                <a:pt x="1965" y="80"/>
                              </a:cubicBezTo>
                              <a:cubicBezTo>
                                <a:pt x="1947" y="80"/>
                                <a:pt x="1947" y="80"/>
                                <a:pt x="1947" y="80"/>
                              </a:cubicBezTo>
                              <a:cubicBezTo>
                                <a:pt x="1948" y="99"/>
                                <a:pt x="1948" y="109"/>
                                <a:pt x="1948" y="121"/>
                              </a:cubicBezTo>
                              <a:lnTo>
                                <a:pt x="1948" y="211"/>
                              </a:lnTo>
                              <a:close/>
                              <a:moveTo>
                                <a:pt x="1804" y="136"/>
                              </a:moveTo>
                              <a:cubicBezTo>
                                <a:pt x="1804" y="114"/>
                                <a:pt x="1826" y="94"/>
                                <a:pt x="1850" y="94"/>
                              </a:cubicBezTo>
                              <a:cubicBezTo>
                                <a:pt x="1877" y="94"/>
                                <a:pt x="1893" y="111"/>
                                <a:pt x="1893" y="136"/>
                              </a:cubicBezTo>
                              <a:lnTo>
                                <a:pt x="1804" y="136"/>
                              </a:lnTo>
                              <a:close/>
                              <a:moveTo>
                                <a:pt x="1913" y="151"/>
                              </a:moveTo>
                              <a:cubicBezTo>
                                <a:pt x="1913" y="142"/>
                                <a:pt x="1913" y="142"/>
                                <a:pt x="1913" y="142"/>
                              </a:cubicBezTo>
                              <a:cubicBezTo>
                                <a:pt x="1913" y="107"/>
                                <a:pt x="1890" y="77"/>
                                <a:pt x="1850" y="77"/>
                              </a:cubicBezTo>
                              <a:cubicBezTo>
                                <a:pt x="1813" y="77"/>
                                <a:pt x="1784" y="106"/>
                                <a:pt x="1784" y="146"/>
                              </a:cubicBezTo>
                              <a:cubicBezTo>
                                <a:pt x="1784" y="185"/>
                                <a:pt x="1813" y="215"/>
                                <a:pt x="1852" y="215"/>
                              </a:cubicBezTo>
                              <a:cubicBezTo>
                                <a:pt x="1873" y="215"/>
                                <a:pt x="1893" y="207"/>
                                <a:pt x="1908" y="187"/>
                              </a:cubicBezTo>
                              <a:cubicBezTo>
                                <a:pt x="1894" y="175"/>
                                <a:pt x="1894" y="175"/>
                                <a:pt x="1894" y="175"/>
                              </a:cubicBezTo>
                              <a:cubicBezTo>
                                <a:pt x="1886" y="187"/>
                                <a:pt x="1871" y="198"/>
                                <a:pt x="1852" y="198"/>
                              </a:cubicBezTo>
                              <a:cubicBezTo>
                                <a:pt x="1826" y="198"/>
                                <a:pt x="1806" y="177"/>
                                <a:pt x="1804" y="151"/>
                              </a:cubicBezTo>
                              <a:lnTo>
                                <a:pt x="1913" y="151"/>
                              </a:lnTo>
                              <a:close/>
                              <a:moveTo>
                                <a:pt x="1674" y="0"/>
                              </a:moveTo>
                              <a:cubicBezTo>
                                <a:pt x="1656" y="0"/>
                                <a:pt x="1656" y="0"/>
                                <a:pt x="1656" y="0"/>
                              </a:cubicBezTo>
                              <a:cubicBezTo>
                                <a:pt x="1656" y="211"/>
                                <a:pt x="1656" y="211"/>
                                <a:pt x="1656" y="211"/>
                              </a:cubicBezTo>
                              <a:cubicBezTo>
                                <a:pt x="1674" y="211"/>
                                <a:pt x="1674" y="211"/>
                                <a:pt x="1674" y="211"/>
                              </a:cubicBezTo>
                              <a:cubicBezTo>
                                <a:pt x="1674" y="142"/>
                                <a:pt x="1674" y="142"/>
                                <a:pt x="1674" y="142"/>
                              </a:cubicBezTo>
                              <a:cubicBezTo>
                                <a:pt x="1742" y="211"/>
                                <a:pt x="1742" y="211"/>
                                <a:pt x="1742" y="211"/>
                              </a:cubicBezTo>
                              <a:cubicBezTo>
                                <a:pt x="1771" y="211"/>
                                <a:pt x="1771" y="211"/>
                                <a:pt x="1771" y="211"/>
                              </a:cubicBezTo>
                              <a:cubicBezTo>
                                <a:pt x="1699" y="140"/>
                                <a:pt x="1699" y="140"/>
                                <a:pt x="1699" y="140"/>
                              </a:cubicBezTo>
                              <a:cubicBezTo>
                                <a:pt x="1764" y="80"/>
                                <a:pt x="1764" y="80"/>
                                <a:pt x="1764" y="80"/>
                              </a:cubicBezTo>
                              <a:cubicBezTo>
                                <a:pt x="1736" y="80"/>
                                <a:pt x="1736" y="80"/>
                                <a:pt x="1736" y="80"/>
                              </a:cubicBezTo>
                              <a:cubicBezTo>
                                <a:pt x="1674" y="139"/>
                                <a:pt x="1674" y="139"/>
                                <a:pt x="1674" y="139"/>
                              </a:cubicBezTo>
                              <a:lnTo>
                                <a:pt x="1674" y="0"/>
                              </a:lnTo>
                              <a:close/>
                              <a:moveTo>
                                <a:pt x="1499" y="80"/>
                              </a:moveTo>
                              <a:cubicBezTo>
                                <a:pt x="1499" y="90"/>
                                <a:pt x="1500" y="102"/>
                                <a:pt x="1500" y="109"/>
                              </a:cubicBezTo>
                              <a:cubicBezTo>
                                <a:pt x="1500" y="211"/>
                                <a:pt x="1500" y="211"/>
                                <a:pt x="1500" y="211"/>
                              </a:cubicBezTo>
                              <a:cubicBezTo>
                                <a:pt x="1519" y="211"/>
                                <a:pt x="1519" y="211"/>
                                <a:pt x="1519" y="211"/>
                              </a:cubicBezTo>
                              <a:cubicBezTo>
                                <a:pt x="1519" y="144"/>
                                <a:pt x="1519" y="144"/>
                                <a:pt x="1519" y="144"/>
                              </a:cubicBezTo>
                              <a:cubicBezTo>
                                <a:pt x="1519" y="96"/>
                                <a:pt x="1554" y="94"/>
                                <a:pt x="1558" y="94"/>
                              </a:cubicBezTo>
                              <a:cubicBezTo>
                                <a:pt x="1586" y="94"/>
                                <a:pt x="1594" y="110"/>
                                <a:pt x="1594" y="139"/>
                              </a:cubicBezTo>
                              <a:cubicBezTo>
                                <a:pt x="1594" y="211"/>
                                <a:pt x="1594" y="211"/>
                                <a:pt x="1594" y="211"/>
                              </a:cubicBezTo>
                              <a:cubicBezTo>
                                <a:pt x="1612" y="211"/>
                                <a:pt x="1612" y="211"/>
                                <a:pt x="1612" y="211"/>
                              </a:cubicBezTo>
                              <a:cubicBezTo>
                                <a:pt x="1612" y="128"/>
                                <a:pt x="1612" y="128"/>
                                <a:pt x="1612" y="128"/>
                              </a:cubicBezTo>
                              <a:cubicBezTo>
                                <a:pt x="1612" y="96"/>
                                <a:pt x="1596" y="77"/>
                                <a:pt x="1563" y="77"/>
                              </a:cubicBezTo>
                              <a:cubicBezTo>
                                <a:pt x="1546" y="77"/>
                                <a:pt x="1527" y="87"/>
                                <a:pt x="1519" y="101"/>
                              </a:cubicBezTo>
                              <a:cubicBezTo>
                                <a:pt x="1519" y="101"/>
                                <a:pt x="1519" y="101"/>
                                <a:pt x="1519" y="101"/>
                              </a:cubicBezTo>
                              <a:cubicBezTo>
                                <a:pt x="1519" y="94"/>
                                <a:pt x="1519" y="87"/>
                                <a:pt x="1518" y="80"/>
                              </a:cubicBezTo>
                              <a:lnTo>
                                <a:pt x="1499" y="80"/>
                              </a:lnTo>
                              <a:close/>
                              <a:moveTo>
                                <a:pt x="1439" y="146"/>
                              </a:moveTo>
                              <a:cubicBezTo>
                                <a:pt x="1439" y="156"/>
                                <a:pt x="1439" y="156"/>
                                <a:pt x="1439" y="156"/>
                              </a:cubicBezTo>
                              <a:cubicBezTo>
                                <a:pt x="1439" y="179"/>
                                <a:pt x="1426" y="198"/>
                                <a:pt x="1399" y="198"/>
                              </a:cubicBezTo>
                              <a:cubicBezTo>
                                <a:pt x="1384" y="198"/>
                                <a:pt x="1368" y="191"/>
                                <a:pt x="1368" y="174"/>
                              </a:cubicBezTo>
                              <a:cubicBezTo>
                                <a:pt x="1368" y="147"/>
                                <a:pt x="1411" y="146"/>
                                <a:pt x="1429" y="146"/>
                              </a:cubicBezTo>
                              <a:lnTo>
                                <a:pt x="1439" y="146"/>
                              </a:lnTo>
                              <a:close/>
                              <a:moveTo>
                                <a:pt x="1430" y="131"/>
                              </a:moveTo>
                              <a:cubicBezTo>
                                <a:pt x="1398" y="131"/>
                                <a:pt x="1348" y="134"/>
                                <a:pt x="1348" y="176"/>
                              </a:cubicBezTo>
                              <a:cubicBezTo>
                                <a:pt x="1348" y="202"/>
                                <a:pt x="1370" y="215"/>
                                <a:pt x="1393" y="215"/>
                              </a:cubicBezTo>
                              <a:cubicBezTo>
                                <a:pt x="1414" y="215"/>
                                <a:pt x="1429" y="207"/>
                                <a:pt x="1439" y="190"/>
                              </a:cubicBezTo>
                              <a:cubicBezTo>
                                <a:pt x="1440" y="190"/>
                                <a:pt x="1440" y="190"/>
                                <a:pt x="1440" y="190"/>
                              </a:cubicBezTo>
                              <a:cubicBezTo>
                                <a:pt x="1440" y="197"/>
                                <a:pt x="1441" y="205"/>
                                <a:pt x="1442" y="211"/>
                              </a:cubicBezTo>
                              <a:cubicBezTo>
                                <a:pt x="1460" y="211"/>
                                <a:pt x="1460" y="211"/>
                                <a:pt x="1460" y="211"/>
                              </a:cubicBezTo>
                              <a:cubicBezTo>
                                <a:pt x="1458" y="204"/>
                                <a:pt x="1457" y="192"/>
                                <a:pt x="1457" y="182"/>
                              </a:cubicBezTo>
                              <a:cubicBezTo>
                                <a:pt x="1457" y="123"/>
                                <a:pt x="1457" y="123"/>
                                <a:pt x="1457" y="123"/>
                              </a:cubicBezTo>
                              <a:cubicBezTo>
                                <a:pt x="1457" y="91"/>
                                <a:pt x="1435" y="77"/>
                                <a:pt x="1409" y="77"/>
                              </a:cubicBezTo>
                              <a:cubicBezTo>
                                <a:pt x="1385" y="77"/>
                                <a:pt x="1366" y="84"/>
                                <a:pt x="1354" y="96"/>
                              </a:cubicBezTo>
                              <a:cubicBezTo>
                                <a:pt x="1365" y="109"/>
                                <a:pt x="1365" y="109"/>
                                <a:pt x="1365" y="109"/>
                              </a:cubicBezTo>
                              <a:cubicBezTo>
                                <a:pt x="1376" y="99"/>
                                <a:pt x="1390" y="94"/>
                                <a:pt x="1405" y="94"/>
                              </a:cubicBezTo>
                              <a:cubicBezTo>
                                <a:pt x="1428" y="94"/>
                                <a:pt x="1439" y="105"/>
                                <a:pt x="1439" y="128"/>
                              </a:cubicBezTo>
                              <a:cubicBezTo>
                                <a:pt x="1439" y="131"/>
                                <a:pt x="1439" y="131"/>
                                <a:pt x="1439" y="131"/>
                              </a:cubicBezTo>
                              <a:lnTo>
                                <a:pt x="1430" y="131"/>
                              </a:lnTo>
                              <a:close/>
                              <a:moveTo>
                                <a:pt x="1205" y="13"/>
                              </a:moveTo>
                              <a:cubicBezTo>
                                <a:pt x="1185" y="13"/>
                                <a:pt x="1185" y="13"/>
                                <a:pt x="1185" y="13"/>
                              </a:cubicBezTo>
                              <a:cubicBezTo>
                                <a:pt x="1185" y="211"/>
                                <a:pt x="1185" y="211"/>
                                <a:pt x="1185" y="211"/>
                              </a:cubicBezTo>
                              <a:cubicBezTo>
                                <a:pt x="1205" y="211"/>
                                <a:pt x="1205" y="211"/>
                                <a:pt x="1205" y="211"/>
                              </a:cubicBezTo>
                              <a:cubicBezTo>
                                <a:pt x="1205" y="109"/>
                                <a:pt x="1205" y="109"/>
                                <a:pt x="1205" y="109"/>
                              </a:cubicBezTo>
                              <a:cubicBezTo>
                                <a:pt x="1206" y="109"/>
                                <a:pt x="1206" y="109"/>
                                <a:pt x="1206" y="109"/>
                              </a:cubicBezTo>
                              <a:cubicBezTo>
                                <a:pt x="1209" y="109"/>
                                <a:pt x="1209" y="109"/>
                                <a:pt x="1209" y="109"/>
                              </a:cubicBezTo>
                              <a:cubicBezTo>
                                <a:pt x="1306" y="211"/>
                                <a:pt x="1306" y="211"/>
                                <a:pt x="1306" y="211"/>
                              </a:cubicBezTo>
                              <a:cubicBezTo>
                                <a:pt x="1336" y="211"/>
                                <a:pt x="1336" y="211"/>
                                <a:pt x="1336" y="211"/>
                              </a:cubicBezTo>
                              <a:cubicBezTo>
                                <a:pt x="1230" y="103"/>
                                <a:pt x="1230" y="103"/>
                                <a:pt x="1230" y="103"/>
                              </a:cubicBezTo>
                              <a:cubicBezTo>
                                <a:pt x="1330" y="13"/>
                                <a:pt x="1330" y="13"/>
                                <a:pt x="1330" y="13"/>
                              </a:cubicBezTo>
                              <a:cubicBezTo>
                                <a:pt x="1301" y="13"/>
                                <a:pt x="1301" y="13"/>
                                <a:pt x="1301" y="13"/>
                              </a:cubicBezTo>
                              <a:cubicBezTo>
                                <a:pt x="1208" y="99"/>
                                <a:pt x="1208" y="99"/>
                                <a:pt x="1208" y="99"/>
                              </a:cubicBezTo>
                              <a:cubicBezTo>
                                <a:pt x="1206" y="99"/>
                                <a:pt x="1206" y="99"/>
                                <a:pt x="1206" y="99"/>
                              </a:cubicBezTo>
                              <a:cubicBezTo>
                                <a:pt x="1205" y="99"/>
                                <a:pt x="1205" y="99"/>
                                <a:pt x="1205" y="99"/>
                              </a:cubicBezTo>
                              <a:lnTo>
                                <a:pt x="1205" y="13"/>
                              </a:lnTo>
                              <a:close/>
                              <a:moveTo>
                                <a:pt x="1048" y="0"/>
                              </a:moveTo>
                              <a:cubicBezTo>
                                <a:pt x="1030" y="0"/>
                                <a:pt x="1030" y="0"/>
                                <a:pt x="1030" y="0"/>
                              </a:cubicBezTo>
                              <a:cubicBezTo>
                                <a:pt x="1030" y="211"/>
                                <a:pt x="1030" y="211"/>
                                <a:pt x="1030" y="211"/>
                              </a:cubicBezTo>
                              <a:cubicBezTo>
                                <a:pt x="1048" y="211"/>
                                <a:pt x="1048" y="211"/>
                                <a:pt x="1048" y="211"/>
                              </a:cubicBezTo>
                              <a:lnTo>
                                <a:pt x="1048" y="0"/>
                              </a:lnTo>
                              <a:close/>
                              <a:moveTo>
                                <a:pt x="964" y="146"/>
                              </a:moveTo>
                              <a:cubicBezTo>
                                <a:pt x="964" y="156"/>
                                <a:pt x="964" y="156"/>
                                <a:pt x="964" y="156"/>
                              </a:cubicBezTo>
                              <a:cubicBezTo>
                                <a:pt x="964" y="179"/>
                                <a:pt x="952" y="198"/>
                                <a:pt x="925" y="198"/>
                              </a:cubicBezTo>
                              <a:cubicBezTo>
                                <a:pt x="910" y="198"/>
                                <a:pt x="894" y="191"/>
                                <a:pt x="894" y="174"/>
                              </a:cubicBezTo>
                              <a:cubicBezTo>
                                <a:pt x="894" y="147"/>
                                <a:pt x="936" y="146"/>
                                <a:pt x="955" y="146"/>
                              </a:cubicBezTo>
                              <a:lnTo>
                                <a:pt x="964" y="146"/>
                              </a:lnTo>
                              <a:close/>
                              <a:moveTo>
                                <a:pt x="955" y="131"/>
                              </a:moveTo>
                              <a:cubicBezTo>
                                <a:pt x="924" y="131"/>
                                <a:pt x="874" y="134"/>
                                <a:pt x="874" y="176"/>
                              </a:cubicBezTo>
                              <a:cubicBezTo>
                                <a:pt x="874" y="202"/>
                                <a:pt x="896" y="215"/>
                                <a:pt x="919" y="215"/>
                              </a:cubicBezTo>
                              <a:cubicBezTo>
                                <a:pt x="940" y="215"/>
                                <a:pt x="954" y="207"/>
                                <a:pt x="965" y="190"/>
                              </a:cubicBezTo>
                              <a:cubicBezTo>
                                <a:pt x="966" y="190"/>
                                <a:pt x="966" y="190"/>
                                <a:pt x="966" y="190"/>
                              </a:cubicBezTo>
                              <a:cubicBezTo>
                                <a:pt x="966" y="197"/>
                                <a:pt x="966" y="205"/>
                                <a:pt x="967" y="211"/>
                              </a:cubicBezTo>
                              <a:cubicBezTo>
                                <a:pt x="985" y="211"/>
                                <a:pt x="985" y="211"/>
                                <a:pt x="985" y="211"/>
                              </a:cubicBezTo>
                              <a:cubicBezTo>
                                <a:pt x="984" y="204"/>
                                <a:pt x="983" y="192"/>
                                <a:pt x="983" y="182"/>
                              </a:cubicBezTo>
                              <a:cubicBezTo>
                                <a:pt x="983" y="123"/>
                                <a:pt x="983" y="123"/>
                                <a:pt x="983" y="123"/>
                              </a:cubicBezTo>
                              <a:cubicBezTo>
                                <a:pt x="983" y="91"/>
                                <a:pt x="961" y="77"/>
                                <a:pt x="935" y="77"/>
                              </a:cubicBezTo>
                              <a:cubicBezTo>
                                <a:pt x="910" y="77"/>
                                <a:pt x="892" y="84"/>
                                <a:pt x="880" y="96"/>
                              </a:cubicBezTo>
                              <a:cubicBezTo>
                                <a:pt x="891" y="109"/>
                                <a:pt x="891" y="109"/>
                                <a:pt x="891" y="109"/>
                              </a:cubicBezTo>
                              <a:cubicBezTo>
                                <a:pt x="902" y="99"/>
                                <a:pt x="915" y="94"/>
                                <a:pt x="931" y="94"/>
                              </a:cubicBezTo>
                              <a:cubicBezTo>
                                <a:pt x="954" y="94"/>
                                <a:pt x="964" y="105"/>
                                <a:pt x="964" y="128"/>
                              </a:cubicBezTo>
                              <a:cubicBezTo>
                                <a:pt x="964" y="131"/>
                                <a:pt x="964" y="131"/>
                                <a:pt x="964" y="131"/>
                              </a:cubicBezTo>
                              <a:lnTo>
                                <a:pt x="955" y="131"/>
                              </a:lnTo>
                              <a:close/>
                              <a:moveTo>
                                <a:pt x="819" y="146"/>
                              </a:moveTo>
                              <a:cubicBezTo>
                                <a:pt x="819" y="156"/>
                                <a:pt x="819" y="156"/>
                                <a:pt x="819" y="156"/>
                              </a:cubicBezTo>
                              <a:cubicBezTo>
                                <a:pt x="819" y="179"/>
                                <a:pt x="806" y="198"/>
                                <a:pt x="779" y="198"/>
                              </a:cubicBezTo>
                              <a:cubicBezTo>
                                <a:pt x="765" y="198"/>
                                <a:pt x="749" y="191"/>
                                <a:pt x="749" y="174"/>
                              </a:cubicBezTo>
                              <a:cubicBezTo>
                                <a:pt x="749" y="147"/>
                                <a:pt x="791" y="146"/>
                                <a:pt x="810" y="146"/>
                              </a:cubicBezTo>
                              <a:lnTo>
                                <a:pt x="819" y="146"/>
                              </a:lnTo>
                              <a:close/>
                              <a:moveTo>
                                <a:pt x="810" y="131"/>
                              </a:moveTo>
                              <a:cubicBezTo>
                                <a:pt x="779" y="131"/>
                                <a:pt x="728" y="134"/>
                                <a:pt x="728" y="176"/>
                              </a:cubicBezTo>
                              <a:cubicBezTo>
                                <a:pt x="728" y="202"/>
                                <a:pt x="750" y="215"/>
                                <a:pt x="773" y="215"/>
                              </a:cubicBezTo>
                              <a:cubicBezTo>
                                <a:pt x="794" y="215"/>
                                <a:pt x="809" y="207"/>
                                <a:pt x="820" y="190"/>
                              </a:cubicBezTo>
                              <a:cubicBezTo>
                                <a:pt x="820" y="190"/>
                                <a:pt x="820" y="190"/>
                                <a:pt x="820" y="190"/>
                              </a:cubicBezTo>
                              <a:cubicBezTo>
                                <a:pt x="820" y="197"/>
                                <a:pt x="821" y="205"/>
                                <a:pt x="822" y="211"/>
                              </a:cubicBezTo>
                              <a:cubicBezTo>
                                <a:pt x="840" y="211"/>
                                <a:pt x="840" y="211"/>
                                <a:pt x="840" y="211"/>
                              </a:cubicBezTo>
                              <a:cubicBezTo>
                                <a:pt x="839" y="204"/>
                                <a:pt x="838" y="192"/>
                                <a:pt x="838" y="182"/>
                              </a:cubicBezTo>
                              <a:cubicBezTo>
                                <a:pt x="838" y="123"/>
                                <a:pt x="838" y="123"/>
                                <a:pt x="838" y="123"/>
                              </a:cubicBezTo>
                              <a:cubicBezTo>
                                <a:pt x="838" y="91"/>
                                <a:pt x="816" y="77"/>
                                <a:pt x="790" y="77"/>
                              </a:cubicBezTo>
                              <a:cubicBezTo>
                                <a:pt x="765" y="77"/>
                                <a:pt x="746" y="84"/>
                                <a:pt x="734" y="96"/>
                              </a:cubicBezTo>
                              <a:cubicBezTo>
                                <a:pt x="745" y="109"/>
                                <a:pt x="745" y="109"/>
                                <a:pt x="745" y="109"/>
                              </a:cubicBezTo>
                              <a:cubicBezTo>
                                <a:pt x="757" y="99"/>
                                <a:pt x="770" y="94"/>
                                <a:pt x="786" y="94"/>
                              </a:cubicBezTo>
                              <a:cubicBezTo>
                                <a:pt x="808" y="94"/>
                                <a:pt x="819" y="105"/>
                                <a:pt x="819" y="128"/>
                              </a:cubicBezTo>
                              <a:cubicBezTo>
                                <a:pt x="819" y="131"/>
                                <a:pt x="819" y="131"/>
                                <a:pt x="819" y="131"/>
                              </a:cubicBezTo>
                              <a:lnTo>
                                <a:pt x="810" y="131"/>
                              </a:lnTo>
                              <a:close/>
                              <a:moveTo>
                                <a:pt x="644" y="211"/>
                              </a:moveTo>
                              <a:cubicBezTo>
                                <a:pt x="663" y="211"/>
                                <a:pt x="663" y="211"/>
                                <a:pt x="663" y="211"/>
                              </a:cubicBezTo>
                              <a:cubicBezTo>
                                <a:pt x="663" y="137"/>
                                <a:pt x="663" y="137"/>
                                <a:pt x="663" y="137"/>
                              </a:cubicBezTo>
                              <a:cubicBezTo>
                                <a:pt x="663" y="120"/>
                                <a:pt x="675" y="95"/>
                                <a:pt x="703" y="95"/>
                              </a:cubicBezTo>
                              <a:cubicBezTo>
                                <a:pt x="708" y="95"/>
                                <a:pt x="712" y="96"/>
                                <a:pt x="714" y="97"/>
                              </a:cubicBezTo>
                              <a:cubicBezTo>
                                <a:pt x="718" y="79"/>
                                <a:pt x="718" y="79"/>
                                <a:pt x="718" y="79"/>
                              </a:cubicBezTo>
                              <a:cubicBezTo>
                                <a:pt x="714" y="77"/>
                                <a:pt x="709" y="77"/>
                                <a:pt x="704" y="77"/>
                              </a:cubicBezTo>
                              <a:cubicBezTo>
                                <a:pt x="681" y="77"/>
                                <a:pt x="667" y="91"/>
                                <a:pt x="662" y="105"/>
                              </a:cubicBezTo>
                              <a:cubicBezTo>
                                <a:pt x="661" y="105"/>
                                <a:pt x="661" y="105"/>
                                <a:pt x="661" y="105"/>
                              </a:cubicBezTo>
                              <a:cubicBezTo>
                                <a:pt x="661" y="80"/>
                                <a:pt x="661" y="80"/>
                                <a:pt x="661" y="80"/>
                              </a:cubicBezTo>
                              <a:cubicBezTo>
                                <a:pt x="643" y="80"/>
                                <a:pt x="643" y="80"/>
                                <a:pt x="643" y="80"/>
                              </a:cubicBezTo>
                              <a:cubicBezTo>
                                <a:pt x="644" y="99"/>
                                <a:pt x="644" y="109"/>
                                <a:pt x="644" y="121"/>
                              </a:cubicBezTo>
                              <a:lnTo>
                                <a:pt x="644" y="211"/>
                              </a:lnTo>
                              <a:close/>
                              <a:moveTo>
                                <a:pt x="485" y="144"/>
                              </a:moveTo>
                              <a:cubicBezTo>
                                <a:pt x="485" y="117"/>
                                <a:pt x="506" y="94"/>
                                <a:pt x="533" y="94"/>
                              </a:cubicBezTo>
                              <a:cubicBezTo>
                                <a:pt x="564" y="94"/>
                                <a:pt x="583" y="117"/>
                                <a:pt x="583" y="144"/>
                              </a:cubicBezTo>
                              <a:cubicBezTo>
                                <a:pt x="584" y="174"/>
                                <a:pt x="560" y="195"/>
                                <a:pt x="533" y="195"/>
                              </a:cubicBezTo>
                              <a:cubicBezTo>
                                <a:pt x="506" y="195"/>
                                <a:pt x="485" y="172"/>
                                <a:pt x="485" y="144"/>
                              </a:cubicBezTo>
                              <a:close/>
                              <a:moveTo>
                                <a:pt x="467" y="252"/>
                              </a:moveTo>
                              <a:cubicBezTo>
                                <a:pt x="484" y="270"/>
                                <a:pt x="504" y="279"/>
                                <a:pt x="531" y="279"/>
                              </a:cubicBezTo>
                              <a:cubicBezTo>
                                <a:pt x="589" y="279"/>
                                <a:pt x="601" y="239"/>
                                <a:pt x="601" y="210"/>
                              </a:cubicBezTo>
                              <a:cubicBezTo>
                                <a:pt x="601" y="80"/>
                                <a:pt x="601" y="80"/>
                                <a:pt x="601" y="80"/>
                              </a:cubicBezTo>
                              <a:cubicBezTo>
                                <a:pt x="582" y="80"/>
                                <a:pt x="582" y="80"/>
                                <a:pt x="582" y="80"/>
                              </a:cubicBezTo>
                              <a:cubicBezTo>
                                <a:pt x="582" y="102"/>
                                <a:pt x="582" y="102"/>
                                <a:pt x="582" y="102"/>
                              </a:cubicBezTo>
                              <a:cubicBezTo>
                                <a:pt x="582" y="102"/>
                                <a:pt x="582" y="102"/>
                                <a:pt x="582" y="102"/>
                              </a:cubicBezTo>
                              <a:cubicBezTo>
                                <a:pt x="567" y="82"/>
                                <a:pt x="547" y="77"/>
                                <a:pt x="531" y="77"/>
                              </a:cubicBezTo>
                              <a:cubicBezTo>
                                <a:pt x="492" y="77"/>
                                <a:pt x="464" y="107"/>
                                <a:pt x="464" y="145"/>
                              </a:cubicBezTo>
                              <a:cubicBezTo>
                                <a:pt x="464" y="183"/>
                                <a:pt x="495" y="211"/>
                                <a:pt x="533" y="211"/>
                              </a:cubicBezTo>
                              <a:cubicBezTo>
                                <a:pt x="552" y="211"/>
                                <a:pt x="570" y="204"/>
                                <a:pt x="582" y="187"/>
                              </a:cubicBezTo>
                              <a:cubicBezTo>
                                <a:pt x="582" y="187"/>
                                <a:pt x="582" y="187"/>
                                <a:pt x="582" y="187"/>
                              </a:cubicBezTo>
                              <a:cubicBezTo>
                                <a:pt x="582" y="210"/>
                                <a:pt x="582" y="210"/>
                                <a:pt x="582" y="210"/>
                              </a:cubicBezTo>
                              <a:cubicBezTo>
                                <a:pt x="582" y="239"/>
                                <a:pt x="569" y="262"/>
                                <a:pt x="531" y="262"/>
                              </a:cubicBezTo>
                              <a:cubicBezTo>
                                <a:pt x="510" y="262"/>
                                <a:pt x="492" y="252"/>
                                <a:pt x="481" y="238"/>
                              </a:cubicBezTo>
                              <a:lnTo>
                                <a:pt x="467" y="252"/>
                              </a:lnTo>
                              <a:close/>
                              <a:moveTo>
                                <a:pt x="329" y="136"/>
                              </a:moveTo>
                              <a:cubicBezTo>
                                <a:pt x="329" y="114"/>
                                <a:pt x="351" y="94"/>
                                <a:pt x="375" y="94"/>
                              </a:cubicBezTo>
                              <a:cubicBezTo>
                                <a:pt x="401" y="94"/>
                                <a:pt x="417" y="111"/>
                                <a:pt x="417" y="136"/>
                              </a:cubicBezTo>
                              <a:lnTo>
                                <a:pt x="329" y="136"/>
                              </a:lnTo>
                              <a:close/>
                              <a:moveTo>
                                <a:pt x="438" y="151"/>
                              </a:moveTo>
                              <a:cubicBezTo>
                                <a:pt x="438" y="142"/>
                                <a:pt x="438" y="142"/>
                                <a:pt x="438" y="142"/>
                              </a:cubicBezTo>
                              <a:cubicBezTo>
                                <a:pt x="438" y="107"/>
                                <a:pt x="415" y="77"/>
                                <a:pt x="375" y="77"/>
                              </a:cubicBezTo>
                              <a:cubicBezTo>
                                <a:pt x="338" y="77"/>
                                <a:pt x="309" y="106"/>
                                <a:pt x="309" y="146"/>
                              </a:cubicBezTo>
                              <a:cubicBezTo>
                                <a:pt x="309" y="185"/>
                                <a:pt x="338" y="215"/>
                                <a:pt x="377" y="215"/>
                              </a:cubicBezTo>
                              <a:cubicBezTo>
                                <a:pt x="398" y="215"/>
                                <a:pt x="417" y="207"/>
                                <a:pt x="433" y="187"/>
                              </a:cubicBezTo>
                              <a:cubicBezTo>
                                <a:pt x="419" y="175"/>
                                <a:pt x="419" y="175"/>
                                <a:pt x="419" y="175"/>
                              </a:cubicBezTo>
                              <a:cubicBezTo>
                                <a:pt x="411" y="187"/>
                                <a:pt x="396" y="198"/>
                                <a:pt x="377" y="198"/>
                              </a:cubicBezTo>
                              <a:cubicBezTo>
                                <a:pt x="350" y="198"/>
                                <a:pt x="331" y="177"/>
                                <a:pt x="328" y="151"/>
                              </a:cubicBezTo>
                              <a:lnTo>
                                <a:pt x="438" y="151"/>
                              </a:lnTo>
                              <a:close/>
                              <a:moveTo>
                                <a:pt x="290" y="80"/>
                              </a:moveTo>
                              <a:cubicBezTo>
                                <a:pt x="253" y="80"/>
                                <a:pt x="253" y="80"/>
                                <a:pt x="253" y="80"/>
                              </a:cubicBezTo>
                              <a:cubicBezTo>
                                <a:pt x="253" y="43"/>
                                <a:pt x="253" y="43"/>
                                <a:pt x="253" y="43"/>
                              </a:cubicBezTo>
                              <a:cubicBezTo>
                                <a:pt x="234" y="43"/>
                                <a:pt x="234" y="43"/>
                                <a:pt x="234" y="43"/>
                              </a:cubicBezTo>
                              <a:cubicBezTo>
                                <a:pt x="234" y="80"/>
                                <a:pt x="234" y="80"/>
                                <a:pt x="234" y="80"/>
                              </a:cubicBezTo>
                              <a:cubicBezTo>
                                <a:pt x="206" y="80"/>
                                <a:pt x="206" y="80"/>
                                <a:pt x="206" y="80"/>
                              </a:cubicBezTo>
                              <a:cubicBezTo>
                                <a:pt x="206" y="97"/>
                                <a:pt x="206" y="97"/>
                                <a:pt x="206" y="97"/>
                              </a:cubicBezTo>
                              <a:cubicBezTo>
                                <a:pt x="234" y="97"/>
                                <a:pt x="234" y="97"/>
                                <a:pt x="234" y="97"/>
                              </a:cubicBezTo>
                              <a:cubicBezTo>
                                <a:pt x="234" y="180"/>
                                <a:pt x="234" y="180"/>
                                <a:pt x="234" y="180"/>
                              </a:cubicBezTo>
                              <a:cubicBezTo>
                                <a:pt x="234" y="209"/>
                                <a:pt x="253" y="215"/>
                                <a:pt x="267" y="215"/>
                              </a:cubicBezTo>
                              <a:cubicBezTo>
                                <a:pt x="276" y="215"/>
                                <a:pt x="285" y="213"/>
                                <a:pt x="291" y="210"/>
                              </a:cubicBezTo>
                              <a:cubicBezTo>
                                <a:pt x="291" y="193"/>
                                <a:pt x="291" y="193"/>
                                <a:pt x="291" y="193"/>
                              </a:cubicBezTo>
                              <a:cubicBezTo>
                                <a:pt x="285" y="196"/>
                                <a:pt x="278" y="198"/>
                                <a:pt x="272" y="198"/>
                              </a:cubicBezTo>
                              <a:cubicBezTo>
                                <a:pt x="260" y="198"/>
                                <a:pt x="253" y="194"/>
                                <a:pt x="253" y="174"/>
                              </a:cubicBezTo>
                              <a:cubicBezTo>
                                <a:pt x="253" y="97"/>
                                <a:pt x="253" y="97"/>
                                <a:pt x="253" y="97"/>
                              </a:cubicBezTo>
                              <a:cubicBezTo>
                                <a:pt x="290" y="97"/>
                                <a:pt x="290" y="97"/>
                                <a:pt x="290" y="97"/>
                              </a:cubicBezTo>
                              <a:lnTo>
                                <a:pt x="290" y="80"/>
                              </a:lnTo>
                              <a:close/>
                              <a:moveTo>
                                <a:pt x="65" y="80"/>
                              </a:moveTo>
                              <a:cubicBezTo>
                                <a:pt x="66" y="90"/>
                                <a:pt x="67" y="102"/>
                                <a:pt x="67" y="109"/>
                              </a:cubicBezTo>
                              <a:cubicBezTo>
                                <a:pt x="67" y="211"/>
                                <a:pt x="67" y="211"/>
                                <a:pt x="67" y="211"/>
                              </a:cubicBezTo>
                              <a:cubicBezTo>
                                <a:pt x="85" y="211"/>
                                <a:pt x="85" y="211"/>
                                <a:pt x="85" y="211"/>
                              </a:cubicBezTo>
                              <a:cubicBezTo>
                                <a:pt x="85" y="144"/>
                                <a:pt x="85" y="144"/>
                                <a:pt x="85" y="144"/>
                              </a:cubicBezTo>
                              <a:cubicBezTo>
                                <a:pt x="85" y="96"/>
                                <a:pt x="121" y="94"/>
                                <a:pt x="125" y="94"/>
                              </a:cubicBezTo>
                              <a:cubicBezTo>
                                <a:pt x="153" y="94"/>
                                <a:pt x="161" y="110"/>
                                <a:pt x="161" y="139"/>
                              </a:cubicBezTo>
                              <a:cubicBezTo>
                                <a:pt x="161" y="211"/>
                                <a:pt x="161" y="211"/>
                                <a:pt x="161" y="211"/>
                              </a:cubicBezTo>
                              <a:cubicBezTo>
                                <a:pt x="179" y="211"/>
                                <a:pt x="179" y="211"/>
                                <a:pt x="179" y="211"/>
                              </a:cubicBezTo>
                              <a:cubicBezTo>
                                <a:pt x="179" y="128"/>
                                <a:pt x="179" y="128"/>
                                <a:pt x="179" y="128"/>
                              </a:cubicBezTo>
                              <a:cubicBezTo>
                                <a:pt x="179" y="96"/>
                                <a:pt x="163" y="77"/>
                                <a:pt x="130" y="77"/>
                              </a:cubicBezTo>
                              <a:cubicBezTo>
                                <a:pt x="113" y="77"/>
                                <a:pt x="94" y="87"/>
                                <a:pt x="86" y="101"/>
                              </a:cubicBezTo>
                              <a:cubicBezTo>
                                <a:pt x="85" y="101"/>
                                <a:pt x="85" y="101"/>
                                <a:pt x="85" y="101"/>
                              </a:cubicBezTo>
                              <a:cubicBezTo>
                                <a:pt x="85" y="94"/>
                                <a:pt x="85" y="87"/>
                                <a:pt x="85" y="80"/>
                              </a:cubicBezTo>
                              <a:lnTo>
                                <a:pt x="65" y="80"/>
                              </a:lnTo>
                              <a:close/>
                              <a:moveTo>
                                <a:pt x="20" y="13"/>
                              </a:moveTo>
                              <a:cubicBezTo>
                                <a:pt x="0" y="13"/>
                                <a:pt x="0" y="13"/>
                                <a:pt x="0" y="13"/>
                              </a:cubicBezTo>
                              <a:cubicBezTo>
                                <a:pt x="0" y="211"/>
                                <a:pt x="0" y="211"/>
                                <a:pt x="0" y="211"/>
                              </a:cubicBezTo>
                              <a:cubicBezTo>
                                <a:pt x="20" y="211"/>
                                <a:pt x="20" y="211"/>
                                <a:pt x="20" y="211"/>
                              </a:cubicBezTo>
                              <a:lnTo>
                                <a:pt x="2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24"/>
                      <wps:cNvSpPr>
                        <a:spLocks noEditPoints="1"/>
                      </wps:cNvSpPr>
                      <wps:spPr bwMode="auto">
                        <a:xfrm>
                          <a:off x="308130" y="9974874"/>
                          <a:ext cx="433923" cy="67977"/>
                        </a:xfrm>
                        <a:custGeom>
                          <a:avLst/>
                          <a:gdLst>
                            <a:gd name="T0" fmla="*/ 1347 w 1366"/>
                            <a:gd name="T1" fmla="*/ 0 h 213"/>
                            <a:gd name="T2" fmla="*/ 1366 w 1366"/>
                            <a:gd name="T3" fmla="*/ 211 h 213"/>
                            <a:gd name="T4" fmla="*/ 1186 w 1366"/>
                            <a:gd name="T5" fmla="*/ 80 h 213"/>
                            <a:gd name="T6" fmla="*/ 1188 w 1366"/>
                            <a:gd name="T7" fmla="*/ 211 h 213"/>
                            <a:gd name="T8" fmla="*/ 1206 w 1366"/>
                            <a:gd name="T9" fmla="*/ 144 h 213"/>
                            <a:gd name="T10" fmla="*/ 1281 w 1366"/>
                            <a:gd name="T11" fmla="*/ 139 h 213"/>
                            <a:gd name="T12" fmla="*/ 1300 w 1366"/>
                            <a:gd name="T13" fmla="*/ 211 h 213"/>
                            <a:gd name="T14" fmla="*/ 1251 w 1366"/>
                            <a:gd name="T15" fmla="*/ 77 h 213"/>
                            <a:gd name="T16" fmla="*/ 1206 w 1366"/>
                            <a:gd name="T17" fmla="*/ 101 h 213"/>
                            <a:gd name="T18" fmla="*/ 1186 w 1366"/>
                            <a:gd name="T19" fmla="*/ 80 h 213"/>
                            <a:gd name="T20" fmla="*/ 1129 w 1366"/>
                            <a:gd name="T21" fmla="*/ 183 h 213"/>
                            <a:gd name="T22" fmla="*/ 1129 w 1366"/>
                            <a:gd name="T23" fmla="*/ 213 h 213"/>
                            <a:gd name="T24" fmla="*/ 1065 w 1366"/>
                            <a:gd name="T25" fmla="*/ 0 h 213"/>
                            <a:gd name="T26" fmla="*/ 1047 w 1366"/>
                            <a:gd name="T27" fmla="*/ 211 h 213"/>
                            <a:gd name="T28" fmla="*/ 1065 w 1366"/>
                            <a:gd name="T29" fmla="*/ 0 h 213"/>
                            <a:gd name="T30" fmla="*/ 887 w 1366"/>
                            <a:gd name="T31" fmla="*/ 109 h 213"/>
                            <a:gd name="T32" fmla="*/ 905 w 1366"/>
                            <a:gd name="T33" fmla="*/ 211 h 213"/>
                            <a:gd name="T34" fmla="*/ 945 w 1366"/>
                            <a:gd name="T35" fmla="*/ 94 h 213"/>
                            <a:gd name="T36" fmla="*/ 981 w 1366"/>
                            <a:gd name="T37" fmla="*/ 211 h 213"/>
                            <a:gd name="T38" fmla="*/ 999 w 1366"/>
                            <a:gd name="T39" fmla="*/ 128 h 213"/>
                            <a:gd name="T40" fmla="*/ 906 w 1366"/>
                            <a:gd name="T41" fmla="*/ 101 h 213"/>
                            <a:gd name="T42" fmla="*/ 905 w 1366"/>
                            <a:gd name="T43" fmla="*/ 80 h 213"/>
                            <a:gd name="T44" fmla="*/ 770 w 1366"/>
                            <a:gd name="T45" fmla="*/ 0 h 213"/>
                            <a:gd name="T46" fmla="*/ 752 w 1366"/>
                            <a:gd name="T47" fmla="*/ 211 h 213"/>
                            <a:gd name="T48" fmla="*/ 770 w 1366"/>
                            <a:gd name="T49" fmla="*/ 142 h 213"/>
                            <a:gd name="T50" fmla="*/ 867 w 1366"/>
                            <a:gd name="T51" fmla="*/ 211 h 213"/>
                            <a:gd name="T52" fmla="*/ 860 w 1366"/>
                            <a:gd name="T53" fmla="*/ 80 h 213"/>
                            <a:gd name="T54" fmla="*/ 770 w 1366"/>
                            <a:gd name="T55" fmla="*/ 139 h 213"/>
                            <a:gd name="T56" fmla="*/ 712 w 1366"/>
                            <a:gd name="T57" fmla="*/ 30 h 213"/>
                            <a:gd name="T58" fmla="*/ 685 w 1366"/>
                            <a:gd name="T59" fmla="*/ 30 h 213"/>
                            <a:gd name="T60" fmla="*/ 712 w 1366"/>
                            <a:gd name="T61" fmla="*/ 30 h 213"/>
                            <a:gd name="T62" fmla="*/ 689 w 1366"/>
                            <a:gd name="T63" fmla="*/ 80 h 213"/>
                            <a:gd name="T64" fmla="*/ 708 w 1366"/>
                            <a:gd name="T65" fmla="*/ 211 h 213"/>
                            <a:gd name="T66" fmla="*/ 641 w 1366"/>
                            <a:gd name="T67" fmla="*/ 198 h 213"/>
                            <a:gd name="T68" fmla="*/ 611 w 1366"/>
                            <a:gd name="T69" fmla="*/ 198 h 213"/>
                            <a:gd name="T70" fmla="*/ 641 w 1366"/>
                            <a:gd name="T71" fmla="*/ 198 h 213"/>
                            <a:gd name="T72" fmla="*/ 445 w 1366"/>
                            <a:gd name="T73" fmla="*/ 211 h 213"/>
                            <a:gd name="T74" fmla="*/ 501 w 1366"/>
                            <a:gd name="T75" fmla="*/ 104 h 213"/>
                            <a:gd name="T76" fmla="*/ 536 w 1366"/>
                            <a:gd name="T77" fmla="*/ 211 h 213"/>
                            <a:gd name="T78" fmla="*/ 598 w 1366"/>
                            <a:gd name="T79" fmla="*/ 80 h 213"/>
                            <a:gd name="T80" fmla="*/ 546 w 1366"/>
                            <a:gd name="T81" fmla="*/ 187 h 213"/>
                            <a:gd name="T82" fmla="*/ 511 w 1366"/>
                            <a:gd name="T83" fmla="*/ 80 h 213"/>
                            <a:gd name="T84" fmla="*/ 457 w 1366"/>
                            <a:gd name="T85" fmla="*/ 187 h 213"/>
                            <a:gd name="T86" fmla="*/ 426 w 1366"/>
                            <a:gd name="T87" fmla="*/ 80 h 213"/>
                            <a:gd name="T88" fmla="*/ 202 w 1366"/>
                            <a:gd name="T89" fmla="*/ 80 h 213"/>
                            <a:gd name="T90" fmla="*/ 264 w 1366"/>
                            <a:gd name="T91" fmla="*/ 211 h 213"/>
                            <a:gd name="T92" fmla="*/ 299 w 1366"/>
                            <a:gd name="T93" fmla="*/ 104 h 213"/>
                            <a:gd name="T94" fmla="*/ 355 w 1366"/>
                            <a:gd name="T95" fmla="*/ 211 h 213"/>
                            <a:gd name="T96" fmla="*/ 374 w 1366"/>
                            <a:gd name="T97" fmla="*/ 80 h 213"/>
                            <a:gd name="T98" fmla="*/ 344 w 1366"/>
                            <a:gd name="T99" fmla="*/ 187 h 213"/>
                            <a:gd name="T100" fmla="*/ 290 w 1366"/>
                            <a:gd name="T101" fmla="*/ 80 h 213"/>
                            <a:gd name="T102" fmla="*/ 254 w 1366"/>
                            <a:gd name="T103" fmla="*/ 187 h 213"/>
                            <a:gd name="T104" fmla="*/ 202 w 1366"/>
                            <a:gd name="T105" fmla="*/ 80 h 213"/>
                            <a:gd name="T106" fmla="*/ 41 w 1366"/>
                            <a:gd name="T107" fmla="*/ 211 h 213"/>
                            <a:gd name="T108" fmla="*/ 97 w 1366"/>
                            <a:gd name="T109" fmla="*/ 104 h 213"/>
                            <a:gd name="T110" fmla="*/ 132 w 1366"/>
                            <a:gd name="T111" fmla="*/ 211 h 213"/>
                            <a:gd name="T112" fmla="*/ 194 w 1366"/>
                            <a:gd name="T113" fmla="*/ 80 h 213"/>
                            <a:gd name="T114" fmla="*/ 142 w 1366"/>
                            <a:gd name="T115" fmla="*/ 187 h 213"/>
                            <a:gd name="T116" fmla="*/ 106 w 1366"/>
                            <a:gd name="T117" fmla="*/ 80 h 213"/>
                            <a:gd name="T118" fmla="*/ 52 w 1366"/>
                            <a:gd name="T119" fmla="*/ 187 h 213"/>
                            <a:gd name="T120" fmla="*/ 22 w 1366"/>
                            <a:gd name="T121" fmla="*/ 8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6" h="213">
                              <a:moveTo>
                                <a:pt x="1366" y="0"/>
                              </a:moveTo>
                              <a:cubicBezTo>
                                <a:pt x="1347" y="0"/>
                                <a:pt x="1347" y="0"/>
                                <a:pt x="1347" y="0"/>
                              </a:cubicBezTo>
                              <a:cubicBezTo>
                                <a:pt x="1347" y="211"/>
                                <a:pt x="1347" y="211"/>
                                <a:pt x="1347" y="211"/>
                              </a:cubicBezTo>
                              <a:cubicBezTo>
                                <a:pt x="1366" y="211"/>
                                <a:pt x="1366" y="211"/>
                                <a:pt x="1366" y="211"/>
                              </a:cubicBezTo>
                              <a:lnTo>
                                <a:pt x="1366" y="0"/>
                              </a:lnTo>
                              <a:close/>
                              <a:moveTo>
                                <a:pt x="1186" y="80"/>
                              </a:moveTo>
                              <a:cubicBezTo>
                                <a:pt x="1187" y="90"/>
                                <a:pt x="1188" y="102"/>
                                <a:pt x="1188" y="109"/>
                              </a:cubicBezTo>
                              <a:cubicBezTo>
                                <a:pt x="1188" y="211"/>
                                <a:pt x="1188" y="211"/>
                                <a:pt x="1188" y="211"/>
                              </a:cubicBezTo>
                              <a:cubicBezTo>
                                <a:pt x="1206" y="211"/>
                                <a:pt x="1206" y="211"/>
                                <a:pt x="1206" y="211"/>
                              </a:cubicBezTo>
                              <a:cubicBezTo>
                                <a:pt x="1206" y="144"/>
                                <a:pt x="1206" y="144"/>
                                <a:pt x="1206" y="144"/>
                              </a:cubicBezTo>
                              <a:cubicBezTo>
                                <a:pt x="1206" y="96"/>
                                <a:pt x="1242" y="94"/>
                                <a:pt x="1246" y="94"/>
                              </a:cubicBezTo>
                              <a:cubicBezTo>
                                <a:pt x="1273" y="94"/>
                                <a:pt x="1281" y="110"/>
                                <a:pt x="1281" y="139"/>
                              </a:cubicBezTo>
                              <a:cubicBezTo>
                                <a:pt x="1281" y="211"/>
                                <a:pt x="1281" y="211"/>
                                <a:pt x="1281" y="211"/>
                              </a:cubicBezTo>
                              <a:cubicBezTo>
                                <a:pt x="1300" y="211"/>
                                <a:pt x="1300" y="211"/>
                                <a:pt x="1300" y="211"/>
                              </a:cubicBezTo>
                              <a:cubicBezTo>
                                <a:pt x="1300" y="128"/>
                                <a:pt x="1300" y="128"/>
                                <a:pt x="1300" y="128"/>
                              </a:cubicBezTo>
                              <a:cubicBezTo>
                                <a:pt x="1300" y="96"/>
                                <a:pt x="1284" y="77"/>
                                <a:pt x="1251" y="77"/>
                              </a:cubicBezTo>
                              <a:cubicBezTo>
                                <a:pt x="1233" y="77"/>
                                <a:pt x="1215" y="87"/>
                                <a:pt x="1207" y="101"/>
                              </a:cubicBezTo>
                              <a:cubicBezTo>
                                <a:pt x="1206" y="101"/>
                                <a:pt x="1206" y="101"/>
                                <a:pt x="1206" y="101"/>
                              </a:cubicBezTo>
                              <a:cubicBezTo>
                                <a:pt x="1206" y="94"/>
                                <a:pt x="1206" y="87"/>
                                <a:pt x="1205" y="80"/>
                              </a:cubicBezTo>
                              <a:lnTo>
                                <a:pt x="1186" y="80"/>
                              </a:lnTo>
                              <a:close/>
                              <a:moveTo>
                                <a:pt x="1144" y="198"/>
                              </a:moveTo>
                              <a:cubicBezTo>
                                <a:pt x="1144" y="190"/>
                                <a:pt x="1137" y="183"/>
                                <a:pt x="1129" y="183"/>
                              </a:cubicBezTo>
                              <a:cubicBezTo>
                                <a:pt x="1120" y="183"/>
                                <a:pt x="1113" y="190"/>
                                <a:pt x="1113" y="198"/>
                              </a:cubicBezTo>
                              <a:cubicBezTo>
                                <a:pt x="1113" y="206"/>
                                <a:pt x="1120" y="213"/>
                                <a:pt x="1129" y="213"/>
                              </a:cubicBezTo>
                              <a:cubicBezTo>
                                <a:pt x="1137" y="213"/>
                                <a:pt x="1144" y="206"/>
                                <a:pt x="1144" y="198"/>
                              </a:cubicBezTo>
                              <a:close/>
                              <a:moveTo>
                                <a:pt x="1065" y="0"/>
                              </a:moveTo>
                              <a:cubicBezTo>
                                <a:pt x="1047" y="0"/>
                                <a:pt x="1047" y="0"/>
                                <a:pt x="1047" y="0"/>
                              </a:cubicBezTo>
                              <a:cubicBezTo>
                                <a:pt x="1047" y="211"/>
                                <a:pt x="1047" y="211"/>
                                <a:pt x="1047" y="211"/>
                              </a:cubicBezTo>
                              <a:cubicBezTo>
                                <a:pt x="1065" y="211"/>
                                <a:pt x="1065" y="211"/>
                                <a:pt x="1065" y="211"/>
                              </a:cubicBezTo>
                              <a:lnTo>
                                <a:pt x="1065" y="0"/>
                              </a:lnTo>
                              <a:close/>
                              <a:moveTo>
                                <a:pt x="886" y="80"/>
                              </a:moveTo>
                              <a:cubicBezTo>
                                <a:pt x="886" y="90"/>
                                <a:pt x="887" y="102"/>
                                <a:pt x="887" y="109"/>
                              </a:cubicBezTo>
                              <a:cubicBezTo>
                                <a:pt x="887" y="211"/>
                                <a:pt x="887" y="211"/>
                                <a:pt x="887" y="211"/>
                              </a:cubicBezTo>
                              <a:cubicBezTo>
                                <a:pt x="905" y="211"/>
                                <a:pt x="905" y="211"/>
                                <a:pt x="905" y="211"/>
                              </a:cubicBezTo>
                              <a:cubicBezTo>
                                <a:pt x="905" y="144"/>
                                <a:pt x="905" y="144"/>
                                <a:pt x="905" y="144"/>
                              </a:cubicBezTo>
                              <a:cubicBezTo>
                                <a:pt x="905" y="96"/>
                                <a:pt x="941" y="94"/>
                                <a:pt x="945" y="94"/>
                              </a:cubicBezTo>
                              <a:cubicBezTo>
                                <a:pt x="973" y="94"/>
                                <a:pt x="981" y="110"/>
                                <a:pt x="981" y="139"/>
                              </a:cubicBezTo>
                              <a:cubicBezTo>
                                <a:pt x="981" y="211"/>
                                <a:pt x="981" y="211"/>
                                <a:pt x="981" y="211"/>
                              </a:cubicBezTo>
                              <a:cubicBezTo>
                                <a:pt x="999" y="211"/>
                                <a:pt x="999" y="211"/>
                                <a:pt x="999" y="211"/>
                              </a:cubicBezTo>
                              <a:cubicBezTo>
                                <a:pt x="999" y="128"/>
                                <a:pt x="999" y="128"/>
                                <a:pt x="999" y="128"/>
                              </a:cubicBezTo>
                              <a:cubicBezTo>
                                <a:pt x="999" y="96"/>
                                <a:pt x="983" y="77"/>
                                <a:pt x="950" y="77"/>
                              </a:cubicBezTo>
                              <a:cubicBezTo>
                                <a:pt x="933" y="77"/>
                                <a:pt x="914" y="87"/>
                                <a:pt x="906" y="101"/>
                              </a:cubicBezTo>
                              <a:cubicBezTo>
                                <a:pt x="905" y="101"/>
                                <a:pt x="905" y="101"/>
                                <a:pt x="905" y="101"/>
                              </a:cubicBezTo>
                              <a:cubicBezTo>
                                <a:pt x="905" y="94"/>
                                <a:pt x="905" y="87"/>
                                <a:pt x="905" y="80"/>
                              </a:cubicBezTo>
                              <a:lnTo>
                                <a:pt x="886" y="80"/>
                              </a:lnTo>
                              <a:close/>
                              <a:moveTo>
                                <a:pt x="770" y="0"/>
                              </a:moveTo>
                              <a:cubicBezTo>
                                <a:pt x="752" y="0"/>
                                <a:pt x="752" y="0"/>
                                <a:pt x="752" y="0"/>
                              </a:cubicBezTo>
                              <a:cubicBezTo>
                                <a:pt x="752" y="211"/>
                                <a:pt x="752" y="211"/>
                                <a:pt x="752" y="211"/>
                              </a:cubicBezTo>
                              <a:cubicBezTo>
                                <a:pt x="770" y="211"/>
                                <a:pt x="770" y="211"/>
                                <a:pt x="770" y="211"/>
                              </a:cubicBezTo>
                              <a:cubicBezTo>
                                <a:pt x="770" y="142"/>
                                <a:pt x="770" y="142"/>
                                <a:pt x="770" y="142"/>
                              </a:cubicBezTo>
                              <a:cubicBezTo>
                                <a:pt x="839" y="211"/>
                                <a:pt x="839" y="211"/>
                                <a:pt x="839" y="211"/>
                              </a:cubicBezTo>
                              <a:cubicBezTo>
                                <a:pt x="867" y="211"/>
                                <a:pt x="867" y="211"/>
                                <a:pt x="867" y="211"/>
                              </a:cubicBezTo>
                              <a:cubicBezTo>
                                <a:pt x="795" y="140"/>
                                <a:pt x="795" y="140"/>
                                <a:pt x="795" y="140"/>
                              </a:cubicBezTo>
                              <a:cubicBezTo>
                                <a:pt x="860" y="80"/>
                                <a:pt x="860" y="80"/>
                                <a:pt x="860" y="80"/>
                              </a:cubicBezTo>
                              <a:cubicBezTo>
                                <a:pt x="832" y="80"/>
                                <a:pt x="832" y="80"/>
                                <a:pt x="832" y="80"/>
                              </a:cubicBezTo>
                              <a:cubicBezTo>
                                <a:pt x="770" y="139"/>
                                <a:pt x="770" y="139"/>
                                <a:pt x="770" y="139"/>
                              </a:cubicBezTo>
                              <a:lnTo>
                                <a:pt x="770" y="0"/>
                              </a:lnTo>
                              <a:close/>
                              <a:moveTo>
                                <a:pt x="712" y="30"/>
                              </a:moveTo>
                              <a:cubicBezTo>
                                <a:pt x="712" y="22"/>
                                <a:pt x="705" y="16"/>
                                <a:pt x="698" y="16"/>
                              </a:cubicBezTo>
                              <a:cubicBezTo>
                                <a:pt x="692" y="16"/>
                                <a:pt x="685" y="22"/>
                                <a:pt x="685" y="30"/>
                              </a:cubicBezTo>
                              <a:cubicBezTo>
                                <a:pt x="685" y="38"/>
                                <a:pt x="692" y="43"/>
                                <a:pt x="698" y="43"/>
                              </a:cubicBezTo>
                              <a:cubicBezTo>
                                <a:pt x="705" y="43"/>
                                <a:pt x="712" y="38"/>
                                <a:pt x="712" y="30"/>
                              </a:cubicBezTo>
                              <a:close/>
                              <a:moveTo>
                                <a:pt x="708" y="80"/>
                              </a:moveTo>
                              <a:cubicBezTo>
                                <a:pt x="689" y="80"/>
                                <a:pt x="689" y="80"/>
                                <a:pt x="689" y="80"/>
                              </a:cubicBezTo>
                              <a:cubicBezTo>
                                <a:pt x="689" y="211"/>
                                <a:pt x="689" y="211"/>
                                <a:pt x="689" y="211"/>
                              </a:cubicBezTo>
                              <a:cubicBezTo>
                                <a:pt x="708" y="211"/>
                                <a:pt x="708" y="211"/>
                                <a:pt x="708" y="211"/>
                              </a:cubicBezTo>
                              <a:lnTo>
                                <a:pt x="708" y="80"/>
                              </a:lnTo>
                              <a:close/>
                              <a:moveTo>
                                <a:pt x="641" y="198"/>
                              </a:moveTo>
                              <a:cubicBezTo>
                                <a:pt x="641" y="190"/>
                                <a:pt x="635" y="183"/>
                                <a:pt x="626" y="183"/>
                              </a:cubicBezTo>
                              <a:cubicBezTo>
                                <a:pt x="617" y="183"/>
                                <a:pt x="611" y="190"/>
                                <a:pt x="611" y="198"/>
                              </a:cubicBezTo>
                              <a:cubicBezTo>
                                <a:pt x="611" y="206"/>
                                <a:pt x="617" y="213"/>
                                <a:pt x="626" y="213"/>
                              </a:cubicBezTo>
                              <a:cubicBezTo>
                                <a:pt x="635" y="213"/>
                                <a:pt x="641" y="206"/>
                                <a:pt x="641" y="198"/>
                              </a:cubicBezTo>
                              <a:close/>
                              <a:moveTo>
                                <a:pt x="404" y="80"/>
                              </a:moveTo>
                              <a:cubicBezTo>
                                <a:pt x="445" y="211"/>
                                <a:pt x="445" y="211"/>
                                <a:pt x="445" y="211"/>
                              </a:cubicBezTo>
                              <a:cubicBezTo>
                                <a:pt x="466" y="211"/>
                                <a:pt x="466" y="211"/>
                                <a:pt x="466" y="211"/>
                              </a:cubicBezTo>
                              <a:cubicBezTo>
                                <a:pt x="501" y="104"/>
                                <a:pt x="501" y="104"/>
                                <a:pt x="501" y="104"/>
                              </a:cubicBezTo>
                              <a:cubicBezTo>
                                <a:pt x="502" y="104"/>
                                <a:pt x="502" y="104"/>
                                <a:pt x="502" y="104"/>
                              </a:cubicBezTo>
                              <a:cubicBezTo>
                                <a:pt x="536" y="211"/>
                                <a:pt x="536" y="211"/>
                                <a:pt x="536" y="211"/>
                              </a:cubicBezTo>
                              <a:cubicBezTo>
                                <a:pt x="557" y="211"/>
                                <a:pt x="557" y="211"/>
                                <a:pt x="557" y="211"/>
                              </a:cubicBezTo>
                              <a:cubicBezTo>
                                <a:pt x="598" y="80"/>
                                <a:pt x="598" y="80"/>
                                <a:pt x="598" y="80"/>
                              </a:cubicBezTo>
                              <a:cubicBezTo>
                                <a:pt x="577" y="80"/>
                                <a:pt x="577" y="80"/>
                                <a:pt x="577" y="80"/>
                              </a:cubicBezTo>
                              <a:cubicBezTo>
                                <a:pt x="546" y="187"/>
                                <a:pt x="546" y="187"/>
                                <a:pt x="546" y="187"/>
                              </a:cubicBezTo>
                              <a:cubicBezTo>
                                <a:pt x="546" y="187"/>
                                <a:pt x="546" y="187"/>
                                <a:pt x="546" y="187"/>
                              </a:cubicBezTo>
                              <a:cubicBezTo>
                                <a:pt x="511" y="80"/>
                                <a:pt x="511" y="80"/>
                                <a:pt x="511" y="80"/>
                              </a:cubicBezTo>
                              <a:cubicBezTo>
                                <a:pt x="492" y="80"/>
                                <a:pt x="492" y="80"/>
                                <a:pt x="492" y="80"/>
                              </a:cubicBezTo>
                              <a:cubicBezTo>
                                <a:pt x="457" y="187"/>
                                <a:pt x="457" y="187"/>
                                <a:pt x="457" y="187"/>
                              </a:cubicBezTo>
                              <a:cubicBezTo>
                                <a:pt x="456" y="187"/>
                                <a:pt x="456" y="187"/>
                                <a:pt x="456" y="187"/>
                              </a:cubicBezTo>
                              <a:cubicBezTo>
                                <a:pt x="426" y="80"/>
                                <a:pt x="426" y="80"/>
                                <a:pt x="426" y="80"/>
                              </a:cubicBezTo>
                              <a:lnTo>
                                <a:pt x="404" y="80"/>
                              </a:lnTo>
                              <a:close/>
                              <a:moveTo>
                                <a:pt x="202" y="80"/>
                              </a:moveTo>
                              <a:cubicBezTo>
                                <a:pt x="243" y="211"/>
                                <a:pt x="243" y="211"/>
                                <a:pt x="243" y="211"/>
                              </a:cubicBezTo>
                              <a:cubicBezTo>
                                <a:pt x="264" y="211"/>
                                <a:pt x="264" y="211"/>
                                <a:pt x="264" y="211"/>
                              </a:cubicBezTo>
                              <a:cubicBezTo>
                                <a:pt x="299" y="104"/>
                                <a:pt x="299" y="104"/>
                                <a:pt x="299" y="104"/>
                              </a:cubicBezTo>
                              <a:cubicBezTo>
                                <a:pt x="299" y="104"/>
                                <a:pt x="299" y="104"/>
                                <a:pt x="299" y="104"/>
                              </a:cubicBezTo>
                              <a:cubicBezTo>
                                <a:pt x="334" y="211"/>
                                <a:pt x="334" y="211"/>
                                <a:pt x="334" y="211"/>
                              </a:cubicBezTo>
                              <a:cubicBezTo>
                                <a:pt x="355" y="211"/>
                                <a:pt x="355" y="211"/>
                                <a:pt x="355" y="211"/>
                              </a:cubicBezTo>
                              <a:cubicBezTo>
                                <a:pt x="396" y="80"/>
                                <a:pt x="396" y="80"/>
                                <a:pt x="396" y="80"/>
                              </a:cubicBezTo>
                              <a:cubicBezTo>
                                <a:pt x="374" y="80"/>
                                <a:pt x="374" y="80"/>
                                <a:pt x="374" y="80"/>
                              </a:cubicBezTo>
                              <a:cubicBezTo>
                                <a:pt x="344" y="187"/>
                                <a:pt x="344" y="187"/>
                                <a:pt x="344" y="187"/>
                              </a:cubicBezTo>
                              <a:cubicBezTo>
                                <a:pt x="344" y="187"/>
                                <a:pt x="344" y="187"/>
                                <a:pt x="344" y="187"/>
                              </a:cubicBezTo>
                              <a:cubicBezTo>
                                <a:pt x="309" y="80"/>
                                <a:pt x="309" y="80"/>
                                <a:pt x="309" y="80"/>
                              </a:cubicBezTo>
                              <a:cubicBezTo>
                                <a:pt x="290" y="80"/>
                                <a:pt x="290" y="80"/>
                                <a:pt x="290" y="80"/>
                              </a:cubicBezTo>
                              <a:cubicBezTo>
                                <a:pt x="255" y="187"/>
                                <a:pt x="255" y="187"/>
                                <a:pt x="255" y="187"/>
                              </a:cubicBezTo>
                              <a:cubicBezTo>
                                <a:pt x="254" y="187"/>
                                <a:pt x="254" y="187"/>
                                <a:pt x="254" y="187"/>
                              </a:cubicBezTo>
                              <a:cubicBezTo>
                                <a:pt x="224" y="80"/>
                                <a:pt x="224" y="80"/>
                                <a:pt x="224" y="80"/>
                              </a:cubicBezTo>
                              <a:lnTo>
                                <a:pt x="202" y="80"/>
                              </a:lnTo>
                              <a:close/>
                              <a:moveTo>
                                <a:pt x="0" y="80"/>
                              </a:moveTo>
                              <a:cubicBezTo>
                                <a:pt x="41" y="211"/>
                                <a:pt x="41" y="211"/>
                                <a:pt x="41" y="211"/>
                              </a:cubicBezTo>
                              <a:cubicBezTo>
                                <a:pt x="62" y="211"/>
                                <a:pt x="62" y="211"/>
                                <a:pt x="62" y="211"/>
                              </a:cubicBezTo>
                              <a:cubicBezTo>
                                <a:pt x="97" y="104"/>
                                <a:pt x="97" y="104"/>
                                <a:pt x="97" y="104"/>
                              </a:cubicBezTo>
                              <a:cubicBezTo>
                                <a:pt x="97" y="104"/>
                                <a:pt x="97" y="104"/>
                                <a:pt x="97" y="104"/>
                              </a:cubicBezTo>
                              <a:cubicBezTo>
                                <a:pt x="132" y="211"/>
                                <a:pt x="132" y="211"/>
                                <a:pt x="132" y="211"/>
                              </a:cubicBezTo>
                              <a:cubicBezTo>
                                <a:pt x="153" y="211"/>
                                <a:pt x="153" y="211"/>
                                <a:pt x="153" y="211"/>
                              </a:cubicBezTo>
                              <a:cubicBezTo>
                                <a:pt x="194" y="80"/>
                                <a:pt x="194" y="80"/>
                                <a:pt x="194" y="80"/>
                              </a:cubicBezTo>
                              <a:cubicBezTo>
                                <a:pt x="172" y="80"/>
                                <a:pt x="172" y="80"/>
                                <a:pt x="172" y="80"/>
                              </a:cubicBezTo>
                              <a:cubicBezTo>
                                <a:pt x="142" y="187"/>
                                <a:pt x="142" y="187"/>
                                <a:pt x="142" y="187"/>
                              </a:cubicBezTo>
                              <a:cubicBezTo>
                                <a:pt x="142" y="187"/>
                                <a:pt x="142" y="187"/>
                                <a:pt x="142" y="187"/>
                              </a:cubicBezTo>
                              <a:cubicBezTo>
                                <a:pt x="106" y="80"/>
                                <a:pt x="106" y="80"/>
                                <a:pt x="106" y="80"/>
                              </a:cubicBezTo>
                              <a:cubicBezTo>
                                <a:pt x="87" y="80"/>
                                <a:pt x="87" y="80"/>
                                <a:pt x="87" y="80"/>
                              </a:cubicBezTo>
                              <a:cubicBezTo>
                                <a:pt x="52" y="187"/>
                                <a:pt x="52" y="187"/>
                                <a:pt x="52" y="187"/>
                              </a:cubicBezTo>
                              <a:cubicBezTo>
                                <a:pt x="52" y="187"/>
                                <a:pt x="52" y="187"/>
                                <a:pt x="52" y="187"/>
                              </a:cubicBezTo>
                              <a:cubicBezTo>
                                <a:pt x="22" y="80"/>
                                <a:pt x="22" y="80"/>
                                <a:pt x="22" y="80"/>
                              </a:cubicBezTo>
                              <a:lnTo>
                                <a:pt x="0"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25"/>
                      <wps:cNvSpPr>
                        <a:spLocks/>
                      </wps:cNvSpPr>
                      <wps:spPr bwMode="auto">
                        <a:xfrm>
                          <a:off x="306860" y="10179441"/>
                          <a:ext cx="149935" cy="149931"/>
                        </a:xfrm>
                        <a:custGeom>
                          <a:avLst/>
                          <a:gdLst>
                            <a:gd name="T0" fmla="*/ 76 w 472"/>
                            <a:gd name="T1" fmla="*/ 472 h 472"/>
                            <a:gd name="T2" fmla="*/ 0 w 472"/>
                            <a:gd name="T3" fmla="*/ 396 h 472"/>
                            <a:gd name="T4" fmla="*/ 0 w 472"/>
                            <a:gd name="T5" fmla="*/ 76 h 472"/>
                            <a:gd name="T6" fmla="*/ 76 w 472"/>
                            <a:gd name="T7" fmla="*/ 0 h 472"/>
                            <a:gd name="T8" fmla="*/ 396 w 472"/>
                            <a:gd name="T9" fmla="*/ 0 h 472"/>
                            <a:gd name="T10" fmla="*/ 472 w 472"/>
                            <a:gd name="T11" fmla="*/ 76 h 472"/>
                            <a:gd name="T12" fmla="*/ 472 w 472"/>
                            <a:gd name="T13" fmla="*/ 396 h 472"/>
                            <a:gd name="T14" fmla="*/ 396 w 472"/>
                            <a:gd name="T15" fmla="*/ 472 h 472"/>
                            <a:gd name="T16" fmla="*/ 76 w 472"/>
                            <a:gd name="T17" fmla="*/ 472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2" h="472">
                              <a:moveTo>
                                <a:pt x="76" y="472"/>
                              </a:moveTo>
                              <a:cubicBezTo>
                                <a:pt x="34" y="472"/>
                                <a:pt x="0" y="438"/>
                                <a:pt x="0" y="396"/>
                              </a:cubicBezTo>
                              <a:cubicBezTo>
                                <a:pt x="0" y="76"/>
                                <a:pt x="0" y="76"/>
                                <a:pt x="0" y="76"/>
                              </a:cubicBezTo>
                              <a:cubicBezTo>
                                <a:pt x="0" y="34"/>
                                <a:pt x="34" y="0"/>
                                <a:pt x="76" y="0"/>
                              </a:cubicBezTo>
                              <a:cubicBezTo>
                                <a:pt x="396" y="0"/>
                                <a:pt x="396" y="0"/>
                                <a:pt x="396" y="0"/>
                              </a:cubicBezTo>
                              <a:cubicBezTo>
                                <a:pt x="438" y="0"/>
                                <a:pt x="472" y="34"/>
                                <a:pt x="472" y="76"/>
                              </a:cubicBezTo>
                              <a:cubicBezTo>
                                <a:pt x="472" y="396"/>
                                <a:pt x="472" y="396"/>
                                <a:pt x="472" y="396"/>
                              </a:cubicBezTo>
                              <a:cubicBezTo>
                                <a:pt x="472" y="438"/>
                                <a:pt x="438" y="472"/>
                                <a:pt x="396" y="472"/>
                              </a:cubicBezTo>
                              <a:cubicBezTo>
                                <a:pt x="76" y="472"/>
                                <a:pt x="76" y="472"/>
                                <a:pt x="76" y="472"/>
                              </a:cubicBezTo>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26"/>
                      <wps:cNvSpPr>
                        <a:spLocks/>
                      </wps:cNvSpPr>
                      <wps:spPr bwMode="auto">
                        <a:xfrm>
                          <a:off x="323378" y="10210571"/>
                          <a:ext cx="120075" cy="99742"/>
                        </a:xfrm>
                        <a:custGeom>
                          <a:avLst/>
                          <a:gdLst>
                            <a:gd name="T0" fmla="*/ 378 w 378"/>
                            <a:gd name="T1" fmla="*/ 120 h 315"/>
                            <a:gd name="T2" fmla="*/ 335 w 378"/>
                            <a:gd name="T3" fmla="*/ 116 h 315"/>
                            <a:gd name="T4" fmla="*/ 376 w 378"/>
                            <a:gd name="T5" fmla="*/ 91 h 315"/>
                            <a:gd name="T6" fmla="*/ 332 w 378"/>
                            <a:gd name="T7" fmla="*/ 96 h 315"/>
                            <a:gd name="T8" fmla="*/ 330 w 378"/>
                            <a:gd name="T9" fmla="*/ 88 h 315"/>
                            <a:gd name="T10" fmla="*/ 250 w 378"/>
                            <a:gd name="T11" fmla="*/ 25 h 315"/>
                            <a:gd name="T12" fmla="*/ 258 w 378"/>
                            <a:gd name="T13" fmla="*/ 22 h 315"/>
                            <a:gd name="T14" fmla="*/ 282 w 378"/>
                            <a:gd name="T15" fmla="*/ 8 h 315"/>
                            <a:gd name="T16" fmla="*/ 245 w 378"/>
                            <a:gd name="T17" fmla="*/ 15 h 315"/>
                            <a:gd name="T18" fmla="*/ 265 w 378"/>
                            <a:gd name="T19" fmla="*/ 0 h 315"/>
                            <a:gd name="T20" fmla="*/ 236 w 378"/>
                            <a:gd name="T21" fmla="*/ 14 h 315"/>
                            <a:gd name="T22" fmla="*/ 241 w 378"/>
                            <a:gd name="T23" fmla="*/ 3 h 315"/>
                            <a:gd name="T24" fmla="*/ 182 w 378"/>
                            <a:gd name="T25" fmla="*/ 94 h 315"/>
                            <a:gd name="T26" fmla="*/ 153 w 378"/>
                            <a:gd name="T27" fmla="*/ 71 h 315"/>
                            <a:gd name="T28" fmla="*/ 56 w 378"/>
                            <a:gd name="T29" fmla="*/ 29 h 315"/>
                            <a:gd name="T30" fmla="*/ 89 w 378"/>
                            <a:gd name="T31" fmla="*/ 76 h 315"/>
                            <a:gd name="T32" fmla="*/ 66 w 378"/>
                            <a:gd name="T33" fmla="*/ 79 h 315"/>
                            <a:gd name="T34" fmla="*/ 108 w 378"/>
                            <a:gd name="T35" fmla="*/ 117 h 315"/>
                            <a:gd name="T36" fmla="*/ 82 w 378"/>
                            <a:gd name="T37" fmla="*/ 127 h 315"/>
                            <a:gd name="T38" fmla="*/ 128 w 378"/>
                            <a:gd name="T39" fmla="*/ 150 h 315"/>
                            <a:gd name="T40" fmla="*/ 140 w 378"/>
                            <a:gd name="T41" fmla="*/ 182 h 315"/>
                            <a:gd name="T42" fmla="*/ 0 w 378"/>
                            <a:gd name="T43" fmla="*/ 186 h 315"/>
                            <a:gd name="T44" fmla="*/ 333 w 378"/>
                            <a:gd name="T45" fmla="*/ 137 h 315"/>
                            <a:gd name="T46" fmla="*/ 378 w 378"/>
                            <a:gd name="T47" fmla="*/ 12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78" h="315">
                              <a:moveTo>
                                <a:pt x="378" y="120"/>
                              </a:moveTo>
                              <a:cubicBezTo>
                                <a:pt x="365" y="123"/>
                                <a:pt x="345" y="120"/>
                                <a:pt x="335" y="116"/>
                              </a:cubicBezTo>
                              <a:cubicBezTo>
                                <a:pt x="357" y="114"/>
                                <a:pt x="371" y="104"/>
                                <a:pt x="376" y="91"/>
                              </a:cubicBezTo>
                              <a:cubicBezTo>
                                <a:pt x="369" y="96"/>
                                <a:pt x="345" y="101"/>
                                <a:pt x="332" y="96"/>
                              </a:cubicBezTo>
                              <a:cubicBezTo>
                                <a:pt x="330" y="88"/>
                                <a:pt x="330" y="88"/>
                                <a:pt x="330" y="88"/>
                              </a:cubicBezTo>
                              <a:cubicBezTo>
                                <a:pt x="320" y="51"/>
                                <a:pt x="286" y="21"/>
                                <a:pt x="250" y="25"/>
                              </a:cubicBezTo>
                              <a:cubicBezTo>
                                <a:pt x="258" y="22"/>
                                <a:pt x="258" y="22"/>
                                <a:pt x="258" y="22"/>
                              </a:cubicBezTo>
                              <a:cubicBezTo>
                                <a:pt x="262" y="20"/>
                                <a:pt x="286" y="16"/>
                                <a:pt x="282" y="8"/>
                              </a:cubicBezTo>
                              <a:cubicBezTo>
                                <a:pt x="279" y="1"/>
                                <a:pt x="251" y="14"/>
                                <a:pt x="245" y="15"/>
                              </a:cubicBezTo>
                              <a:cubicBezTo>
                                <a:pt x="252" y="13"/>
                                <a:pt x="264" y="8"/>
                                <a:pt x="265" y="0"/>
                              </a:cubicBezTo>
                              <a:cubicBezTo>
                                <a:pt x="254" y="2"/>
                                <a:pt x="244" y="7"/>
                                <a:pt x="236" y="14"/>
                              </a:cubicBezTo>
                              <a:cubicBezTo>
                                <a:pt x="239" y="11"/>
                                <a:pt x="241" y="7"/>
                                <a:pt x="241" y="3"/>
                              </a:cubicBezTo>
                              <a:cubicBezTo>
                                <a:pt x="212" y="21"/>
                                <a:pt x="196" y="58"/>
                                <a:pt x="182" y="94"/>
                              </a:cubicBezTo>
                              <a:cubicBezTo>
                                <a:pt x="171" y="84"/>
                                <a:pt x="162" y="76"/>
                                <a:pt x="153" y="71"/>
                              </a:cubicBezTo>
                              <a:cubicBezTo>
                                <a:pt x="130" y="59"/>
                                <a:pt x="101" y="45"/>
                                <a:pt x="56" y="29"/>
                              </a:cubicBezTo>
                              <a:cubicBezTo>
                                <a:pt x="55" y="43"/>
                                <a:pt x="64" y="63"/>
                                <a:pt x="89" y="76"/>
                              </a:cubicBezTo>
                              <a:cubicBezTo>
                                <a:pt x="83" y="75"/>
                                <a:pt x="73" y="77"/>
                                <a:pt x="66" y="79"/>
                              </a:cubicBezTo>
                              <a:cubicBezTo>
                                <a:pt x="69" y="96"/>
                                <a:pt x="79" y="110"/>
                                <a:pt x="108" y="117"/>
                              </a:cubicBezTo>
                              <a:cubicBezTo>
                                <a:pt x="95" y="117"/>
                                <a:pt x="88" y="120"/>
                                <a:pt x="82" y="127"/>
                              </a:cubicBezTo>
                              <a:cubicBezTo>
                                <a:pt x="88" y="139"/>
                                <a:pt x="102" y="152"/>
                                <a:pt x="128" y="150"/>
                              </a:cubicBezTo>
                              <a:cubicBezTo>
                                <a:pt x="100" y="162"/>
                                <a:pt x="117" y="185"/>
                                <a:pt x="140" y="182"/>
                              </a:cubicBezTo>
                              <a:cubicBezTo>
                                <a:pt x="100" y="223"/>
                                <a:pt x="37" y="220"/>
                                <a:pt x="0" y="186"/>
                              </a:cubicBezTo>
                              <a:cubicBezTo>
                                <a:pt x="95" y="315"/>
                                <a:pt x="302" y="262"/>
                                <a:pt x="333" y="137"/>
                              </a:cubicBezTo>
                              <a:cubicBezTo>
                                <a:pt x="356" y="137"/>
                                <a:pt x="370" y="129"/>
                                <a:pt x="378" y="12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27"/>
                      <wps:cNvSpPr>
                        <a:spLocks/>
                      </wps:cNvSpPr>
                      <wps:spPr bwMode="auto">
                        <a:xfrm>
                          <a:off x="501903" y="10178806"/>
                          <a:ext cx="149935" cy="149931"/>
                        </a:xfrm>
                        <a:custGeom>
                          <a:avLst/>
                          <a:gdLst>
                            <a:gd name="T0" fmla="*/ 76 w 472"/>
                            <a:gd name="T1" fmla="*/ 472 h 472"/>
                            <a:gd name="T2" fmla="*/ 0 w 472"/>
                            <a:gd name="T3" fmla="*/ 396 h 472"/>
                            <a:gd name="T4" fmla="*/ 0 w 472"/>
                            <a:gd name="T5" fmla="*/ 76 h 472"/>
                            <a:gd name="T6" fmla="*/ 76 w 472"/>
                            <a:gd name="T7" fmla="*/ 0 h 472"/>
                            <a:gd name="T8" fmla="*/ 396 w 472"/>
                            <a:gd name="T9" fmla="*/ 0 h 472"/>
                            <a:gd name="T10" fmla="*/ 472 w 472"/>
                            <a:gd name="T11" fmla="*/ 76 h 472"/>
                            <a:gd name="T12" fmla="*/ 472 w 472"/>
                            <a:gd name="T13" fmla="*/ 396 h 472"/>
                            <a:gd name="T14" fmla="*/ 396 w 472"/>
                            <a:gd name="T15" fmla="*/ 472 h 472"/>
                            <a:gd name="T16" fmla="*/ 76 w 472"/>
                            <a:gd name="T17" fmla="*/ 472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2" h="472">
                              <a:moveTo>
                                <a:pt x="76" y="472"/>
                              </a:moveTo>
                              <a:cubicBezTo>
                                <a:pt x="34" y="472"/>
                                <a:pt x="0" y="438"/>
                                <a:pt x="0" y="396"/>
                              </a:cubicBezTo>
                              <a:cubicBezTo>
                                <a:pt x="0" y="76"/>
                                <a:pt x="0" y="76"/>
                                <a:pt x="0" y="76"/>
                              </a:cubicBezTo>
                              <a:cubicBezTo>
                                <a:pt x="0" y="34"/>
                                <a:pt x="34" y="0"/>
                                <a:pt x="76" y="0"/>
                              </a:cubicBezTo>
                              <a:cubicBezTo>
                                <a:pt x="396" y="0"/>
                                <a:pt x="396" y="0"/>
                                <a:pt x="396" y="0"/>
                              </a:cubicBezTo>
                              <a:cubicBezTo>
                                <a:pt x="438" y="0"/>
                                <a:pt x="472" y="34"/>
                                <a:pt x="472" y="76"/>
                              </a:cubicBezTo>
                              <a:cubicBezTo>
                                <a:pt x="472" y="396"/>
                                <a:pt x="472" y="396"/>
                                <a:pt x="472" y="396"/>
                              </a:cubicBezTo>
                              <a:cubicBezTo>
                                <a:pt x="472" y="438"/>
                                <a:pt x="438" y="472"/>
                                <a:pt x="396" y="472"/>
                              </a:cubicBezTo>
                              <a:cubicBezTo>
                                <a:pt x="76" y="472"/>
                                <a:pt x="76" y="472"/>
                                <a:pt x="76" y="472"/>
                              </a:cubicBezTo>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28"/>
                      <wps:cNvSpPr>
                        <a:spLocks noEditPoints="1"/>
                      </wps:cNvSpPr>
                      <wps:spPr bwMode="auto">
                        <a:xfrm>
                          <a:off x="529221" y="10205489"/>
                          <a:ext cx="99110" cy="94660"/>
                        </a:xfrm>
                        <a:custGeom>
                          <a:avLst/>
                          <a:gdLst>
                            <a:gd name="T0" fmla="*/ 35 w 312"/>
                            <a:gd name="T1" fmla="*/ 68 h 298"/>
                            <a:gd name="T2" fmla="*/ 0 w 312"/>
                            <a:gd name="T3" fmla="*/ 34 h 298"/>
                            <a:gd name="T4" fmla="*/ 36 w 312"/>
                            <a:gd name="T5" fmla="*/ 0 h 298"/>
                            <a:gd name="T6" fmla="*/ 72 w 312"/>
                            <a:gd name="T7" fmla="*/ 34 h 298"/>
                            <a:gd name="T8" fmla="*/ 36 w 312"/>
                            <a:gd name="T9" fmla="*/ 68 h 298"/>
                            <a:gd name="T10" fmla="*/ 35 w 312"/>
                            <a:gd name="T11" fmla="*/ 68 h 298"/>
                            <a:gd name="T12" fmla="*/ 67 w 312"/>
                            <a:gd name="T13" fmla="*/ 298 h 298"/>
                            <a:gd name="T14" fmla="*/ 4 w 312"/>
                            <a:gd name="T15" fmla="*/ 298 h 298"/>
                            <a:gd name="T16" fmla="*/ 4 w 312"/>
                            <a:gd name="T17" fmla="*/ 94 h 298"/>
                            <a:gd name="T18" fmla="*/ 67 w 312"/>
                            <a:gd name="T19" fmla="*/ 94 h 298"/>
                            <a:gd name="T20" fmla="*/ 67 w 312"/>
                            <a:gd name="T21" fmla="*/ 298 h 298"/>
                            <a:gd name="T22" fmla="*/ 118 w 312"/>
                            <a:gd name="T23" fmla="*/ 159 h 298"/>
                            <a:gd name="T24" fmla="*/ 118 w 312"/>
                            <a:gd name="T25" fmla="*/ 298 h 298"/>
                            <a:gd name="T26" fmla="*/ 182 w 312"/>
                            <a:gd name="T27" fmla="*/ 298 h 298"/>
                            <a:gd name="T28" fmla="*/ 182 w 312"/>
                            <a:gd name="T29" fmla="*/ 181 h 298"/>
                            <a:gd name="T30" fmla="*/ 184 w 312"/>
                            <a:gd name="T31" fmla="*/ 165 h 298"/>
                            <a:gd name="T32" fmla="*/ 216 w 312"/>
                            <a:gd name="T33" fmla="*/ 141 h 298"/>
                            <a:gd name="T34" fmla="*/ 248 w 312"/>
                            <a:gd name="T35" fmla="*/ 185 h 298"/>
                            <a:gd name="T36" fmla="*/ 248 w 312"/>
                            <a:gd name="T37" fmla="*/ 298 h 298"/>
                            <a:gd name="T38" fmla="*/ 312 w 312"/>
                            <a:gd name="T39" fmla="*/ 298 h 298"/>
                            <a:gd name="T40" fmla="*/ 312 w 312"/>
                            <a:gd name="T41" fmla="*/ 178 h 298"/>
                            <a:gd name="T42" fmla="*/ 239 w 312"/>
                            <a:gd name="T43" fmla="*/ 90 h 298"/>
                            <a:gd name="T44" fmla="*/ 176 w 312"/>
                            <a:gd name="T45" fmla="*/ 123 h 298"/>
                            <a:gd name="T46" fmla="*/ 174 w 312"/>
                            <a:gd name="T47" fmla="*/ 123 h 298"/>
                            <a:gd name="T48" fmla="*/ 172 w 312"/>
                            <a:gd name="T49" fmla="*/ 94 h 298"/>
                            <a:gd name="T50" fmla="*/ 117 w 312"/>
                            <a:gd name="T51" fmla="*/ 94 h 298"/>
                            <a:gd name="T52" fmla="*/ 118 w 312"/>
                            <a:gd name="T53" fmla="*/ 159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12" h="298">
                              <a:moveTo>
                                <a:pt x="35" y="68"/>
                              </a:moveTo>
                              <a:cubicBezTo>
                                <a:pt x="14" y="68"/>
                                <a:pt x="0" y="53"/>
                                <a:pt x="0" y="34"/>
                              </a:cubicBezTo>
                              <a:cubicBezTo>
                                <a:pt x="0" y="15"/>
                                <a:pt x="14" y="0"/>
                                <a:pt x="36" y="0"/>
                              </a:cubicBezTo>
                              <a:cubicBezTo>
                                <a:pt x="58" y="0"/>
                                <a:pt x="71" y="15"/>
                                <a:pt x="72" y="34"/>
                              </a:cubicBezTo>
                              <a:cubicBezTo>
                                <a:pt x="72" y="53"/>
                                <a:pt x="58" y="68"/>
                                <a:pt x="36" y="68"/>
                              </a:cubicBezTo>
                              <a:cubicBezTo>
                                <a:pt x="35" y="68"/>
                                <a:pt x="35" y="68"/>
                                <a:pt x="35" y="68"/>
                              </a:cubicBezTo>
                              <a:moveTo>
                                <a:pt x="67" y="298"/>
                              </a:moveTo>
                              <a:cubicBezTo>
                                <a:pt x="4" y="298"/>
                                <a:pt x="4" y="298"/>
                                <a:pt x="4" y="298"/>
                              </a:cubicBezTo>
                              <a:cubicBezTo>
                                <a:pt x="4" y="94"/>
                                <a:pt x="4" y="94"/>
                                <a:pt x="4" y="94"/>
                              </a:cubicBezTo>
                              <a:cubicBezTo>
                                <a:pt x="67" y="94"/>
                                <a:pt x="67" y="94"/>
                                <a:pt x="67" y="94"/>
                              </a:cubicBezTo>
                              <a:lnTo>
                                <a:pt x="67" y="298"/>
                              </a:lnTo>
                              <a:close/>
                              <a:moveTo>
                                <a:pt x="118" y="159"/>
                              </a:moveTo>
                              <a:cubicBezTo>
                                <a:pt x="118" y="298"/>
                                <a:pt x="118" y="298"/>
                                <a:pt x="118" y="298"/>
                              </a:cubicBezTo>
                              <a:cubicBezTo>
                                <a:pt x="182" y="298"/>
                                <a:pt x="182" y="298"/>
                                <a:pt x="182" y="298"/>
                              </a:cubicBezTo>
                              <a:cubicBezTo>
                                <a:pt x="182" y="181"/>
                                <a:pt x="182" y="181"/>
                                <a:pt x="182" y="181"/>
                              </a:cubicBezTo>
                              <a:cubicBezTo>
                                <a:pt x="182" y="175"/>
                                <a:pt x="182" y="169"/>
                                <a:pt x="184" y="165"/>
                              </a:cubicBezTo>
                              <a:cubicBezTo>
                                <a:pt x="188" y="153"/>
                                <a:pt x="199" y="141"/>
                                <a:pt x="216" y="141"/>
                              </a:cubicBezTo>
                              <a:cubicBezTo>
                                <a:pt x="239" y="141"/>
                                <a:pt x="248" y="159"/>
                                <a:pt x="248" y="185"/>
                              </a:cubicBezTo>
                              <a:cubicBezTo>
                                <a:pt x="248" y="298"/>
                                <a:pt x="248" y="298"/>
                                <a:pt x="248" y="298"/>
                              </a:cubicBezTo>
                              <a:cubicBezTo>
                                <a:pt x="312" y="298"/>
                                <a:pt x="312" y="298"/>
                                <a:pt x="312" y="298"/>
                              </a:cubicBezTo>
                              <a:cubicBezTo>
                                <a:pt x="312" y="178"/>
                                <a:pt x="312" y="178"/>
                                <a:pt x="312" y="178"/>
                              </a:cubicBezTo>
                              <a:cubicBezTo>
                                <a:pt x="312" y="118"/>
                                <a:pt x="280" y="90"/>
                                <a:pt x="239" y="90"/>
                              </a:cubicBezTo>
                              <a:cubicBezTo>
                                <a:pt x="204" y="90"/>
                                <a:pt x="184" y="109"/>
                                <a:pt x="176" y="123"/>
                              </a:cubicBezTo>
                              <a:cubicBezTo>
                                <a:pt x="174" y="123"/>
                                <a:pt x="174" y="123"/>
                                <a:pt x="174" y="123"/>
                              </a:cubicBezTo>
                              <a:cubicBezTo>
                                <a:pt x="172" y="94"/>
                                <a:pt x="172" y="94"/>
                                <a:pt x="172" y="94"/>
                              </a:cubicBezTo>
                              <a:cubicBezTo>
                                <a:pt x="117" y="94"/>
                                <a:pt x="117" y="94"/>
                                <a:pt x="117" y="94"/>
                              </a:cubicBezTo>
                              <a:cubicBezTo>
                                <a:pt x="117" y="113"/>
                                <a:pt x="118" y="134"/>
                                <a:pt x="118" y="15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eVerwijderenShape_7" o:spid="_x0000_s1026" editas="canvas" style="position:absolute;margin-left:0;margin-top:0;width:595.8pt;height:841.9pt;z-index:-251654656;mso-position-horizontal-relative:page;mso-position-vertical-relative:page" coordsize="75666,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66;height:106921;visibility:visible;mso-wrap-style:square">
                <v:fill o:detectmouseclick="t"/>
                <v:path o:connecttype="none"/>
              </v:shape>
              <v:shape id="Freeform 20" o:spid="_x0000_s1028" style="position:absolute;left:6;top:5889;width:41404;height:7217;visibility:visible;mso-wrap-style:square;v-text-anchor:top" coordsize="6517,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ClMEA&#10;AADcAAAADwAAAGRycy9kb3ducmV2LnhtbERPS2vCQBC+C/0PyxS86cYeJI3ZiLQU1JupB49DdvLQ&#10;7OySXTXtr3eFQm/z8T0nX4+mFzcafGdZwWKegCCurO64UXD8/pqlIHxA1thbJgU/5GFdvExyzLS9&#10;84FuZWhEDGGfoYI2BJdJ6auWDPq5dcSRq+1gMEQ4NFIPeI/hppdvSbKUBjuODS06+mipupRXo2A3&#10;yt+03ku/Ce74fvqs7dlpq9T0ddysQAQaw7/4z73Vcf5yAc9n4gWy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RwpTBAAAA3AAAAA8AAAAAAAAAAAAAAAAAmAIAAGRycy9kb3du&#10;cmV2LnhtbFBLBQYAAAAABAAEAPUAAACGAwAAAAA=&#10;" path="m6517,567l,,,1136,4200,769,6517,567xe" fillcolor="#11b5e9" stroked="f">
                <v:path arrowok="t" o:connecttype="custom" o:connectlocs="4140380,360216;0,0;0,721703;2668344,488547;4140380,360216" o:connectangles="0,0,0,0,0"/>
              </v:shape>
              <v:shape id="Freeform 21" o:spid="_x0000_s1029" style="position:absolute;left:67509;top:11994;width:6397;height:33957;visibility:visible;mso-wrap-style:square;v-text-anchor:top" coordsize="2013,10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TufMEA&#10;AADcAAAADwAAAGRycy9kb3ducmV2LnhtbERPS4vCMBC+L/gfwgje1nR7KN1qFNmlsIgIPtDr0Ixt&#10;sZmUJtX6740g7G0+vufMl4NpxI06V1tW8DWNQBAXVtdcKjge8s8UhPPIGhvLpOBBDpaL0cccM23v&#10;vKPb3pcihLDLUEHlfZtJ6YqKDLqpbYkDd7GdQR9gV0rd4T2Em0bGUZRIgzWHhgpb+qmouO57o2Dz&#10;u83Xac5xek0e56M59ei/e6Um42E1A+Fp8P/it/tPh/lJDK9nwgV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E7nzBAAAA3AAAAA8AAAAAAAAAAAAAAAAAmAIAAGRycy9kb3du&#10;cmV2LnhtbFBLBQYAAAAABAAEAPUAAACGAwAAAAA=&#10;" path="m1296,873c952,462,502,162,,,246,377,406,819,448,1299v821,9396,821,9396,821,9396c1947,2942,1947,2942,1947,2942,2013,2193,1779,1449,1296,873xe" fillcolor="#11b5e9" stroked="f">
                <v:path arrowok="t" o:connecttype="custom" o:connectlocs="411892,277180;0,0;142382,412436;403311,3395688;618791,934092;411892,277180" o:connectangles="0,0,0,0,0,0"/>
              </v:shape>
              <v:shape id="Freeform 22" o:spid="_x0000_s1030" style="position:absolute;top:95428;width:33640;height:11493;visibility:visible;mso-wrap-style:square;v-text-anchor:top" coordsize="10585,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pbh8MA&#10;AADcAAAADwAAAGRycy9kb3ducmV2LnhtbESPQYvCMBCF7wv+hzCCl0VTFVypRhFBFE/a9eBxbMa2&#10;2ExKErX+eyMs7G2G9+Z9b+bL1tTiQc5XlhUMBwkI4tzqigsFp99NfwrCB2SNtWVS8CIPy0Xna46p&#10;tk8+0iMLhYgh7FNUUIbQpFL6vCSDfmAb4qhdrTMY4uoKqR0+Y7ip5ShJJtJgxZFQYkPrkvJbdjcR&#10;sv3OpvtKJ8ODPf/I2jh9Ol6U6nXb1QxEoDb8m/+udzrWn4zh80yc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pbh8MAAADcAAAADwAAAAAAAAAAAAAAAACYAgAAZHJzL2Rv&#10;d25yZXYueG1sUEsFBgAAAAAEAAQA9QAAAIgDAAAAAA==&#10;" path="m9898,1694c9415,1120,8725,760,7977,695,,,,,,,,3620,,3620,,3620v10558,,10558,,10558,c10585,2920,10351,2233,9898,1694xe" fillcolor="#006d8c" stroked="f">
                <v:path arrowok="t" o:connecttype="custom" o:connectlocs="3145684,537803;2535170,220645;0,0;0,1149261;3355438,1149261;3145684,537803" o:connectangles="0,0,0,0,0,0"/>
              </v:shape>
              <v:shape id="Freeform 23" o:spid="_x0000_s1031" style="position:absolute;left:3151;top:98643;width:14104;height:883;visibility:visible;mso-wrap-style:square;v-text-anchor:top" coordsize="4438,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4px8IA&#10;AADcAAAADwAAAGRycy9kb3ducmV2LnhtbERPS2vCQBC+F/wPywje6sYqQVJXKdJC24vUx6G3ITvJ&#10;hmZnQ2bV9N93BaG3+fies9oMvlUX6qUJbGA2zUARl8E2XBs4Ht4el6AkIltsA5OBXxLYrEcPKyxs&#10;uPIXXfaxVimEpUADLsau0FpKRx5lGjrixFWh9xgT7Gtte7ymcN/qpyzLtceGU4PDjraOyp/92RuQ&#10;Vye+EvxuT6fP/Gw/dnFeaWMm4+HlGVSkIf6L7+53m+bnC7g9ky7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inHwgAAANwAAAAPAAAAAAAAAAAAAAAAAJgCAABkcnMvZG93&#10;bnJldi54bWxQSwUGAAAAAAQABAD1AAAAhwMAAAAA&#10;" path="m4319,146v,-30,19,-52,49,-52c4398,94,4420,116,4420,146v,29,-22,52,-52,52c4338,198,4319,175,4319,146xm4438,v-18,,-18,,-18,c4420,102,4420,102,4420,102v-1,,-1,,-1,c4407,84,4385,77,4368,77v-41,,-70,29,-70,69c4298,185,4327,215,4368,215v17,,39,-8,51,-26c4420,189,4420,189,4420,189v,22,,22,,22c4438,211,4438,211,4438,211l4438,xm4150,80v1,10,2,22,2,29c4152,211,4152,211,4152,211v18,,18,,18,c4170,144,4170,144,4170,144v,-48,36,-50,40,-50c4237,94,4246,110,4246,139v,72,,72,,72c4264,211,4264,211,4264,211v,-83,,-83,,-83c4264,96,4248,77,4215,77v-18,,-36,10,-44,24c4170,101,4170,101,4170,101v,-7,,-14,-1,-21l4150,80xm4090,146v,10,,10,,10c4090,179,4078,198,4051,198v-15,,-31,-7,-31,-24c4020,147,4062,146,4081,146r9,xm4081,131v-31,,-81,3,-81,45c4000,202,4021,215,4045,215v21,,35,-8,46,-25c4092,190,4092,190,4092,190v,7,,15,1,21c4111,211,4111,211,4111,211v-1,-7,-2,-19,-2,-29c4109,123,4109,123,4109,123v,-32,-22,-46,-48,-46c4036,77,4018,84,4006,96v11,13,11,13,11,13c4028,99,4041,94,4057,94v22,,33,11,33,34c4090,131,4090,131,4090,131r-9,xm3962,v-19,,-19,,-19,c3943,211,3943,211,3943,211v19,,19,,19,l3962,xm3848,211v19,,19,,19,c3867,137,3867,137,3867,137v,-17,12,-42,40,-42c3912,95,3916,96,3918,97v4,-18,4,-18,4,-18c3918,77,3913,77,3908,77v-23,,-37,14,-42,28c3865,105,3865,105,3865,105v,-25,,-25,,-25c3847,80,3847,80,3847,80v1,19,1,29,1,41l3848,211xm3704,136v,-22,22,-42,46,-42c3777,94,3793,111,3793,136r-89,xm3813,151v,-9,,-9,,-9c3813,107,3790,77,3750,77v-37,,-66,29,-66,69c3684,185,3713,215,3752,215v21,,41,-8,56,-28c3794,175,3794,175,3794,175v-8,12,-23,23,-42,23c3726,198,3706,177,3704,151r109,xm3531,146v,-30,19,-52,49,-52c3611,94,3633,116,3633,146v,29,-22,52,-53,52c3550,198,3531,175,3531,146xm3650,v-18,,-18,,-18,c3632,102,3632,102,3632,102v-1,,-1,,-1,c3619,84,3598,77,3580,77v-41,,-69,29,-69,69c3511,185,3539,215,3580,215v18,,39,-8,51,-26c3632,189,3632,189,3632,189v,22,,22,,22c3650,211,3650,211,3650,211l3650,xm3377,136v,-22,22,-42,46,-42c3450,94,3466,111,3466,136r-89,xm3486,151v,-9,,-9,,-9c3486,107,3463,77,3423,77v-37,,-66,29,-66,69c3357,185,3386,215,3425,215v22,,41,-8,56,-28c3467,175,3467,175,3467,175v-7,12,-22,23,-42,23c3399,198,3379,177,3377,151r109,xm3178,13v-25,,-25,,-25,c3153,211,3153,211,3153,211v20,,20,,20,c3173,42,3173,42,3173,42v1,,1,,1,c3292,211,3292,211,3292,211v25,,25,,25,c3317,13,3317,13,3317,13v-20,,-20,,-20,c3297,181,3297,181,3297,181v-1,,-1,,-1,l3178,13xm2822,211v18,,18,,18,c2840,144,2840,144,2840,144v,-48,33,-50,37,-50c2903,94,2911,108,2911,135v,76,,76,,76c2929,211,2929,211,2929,211v,-69,,-69,,-69c2929,117,2939,94,2966,94v25,,33,14,33,41c2999,211,2999,211,2999,211v19,,19,,19,c3018,128,3018,128,3018,128v,-32,-16,-51,-50,-51c2951,77,2933,87,2925,104v-9,-22,-27,-27,-42,-27c2868,77,2850,85,2841,100v-1,,-1,,-1,c2840,80,2840,80,2840,80v-19,,-19,,-19,c2821,90,2822,100,2822,109r,102xm2780,211v,-9,-1,-22,-1,-29c2779,80,2779,80,2779,80v-19,,-19,,-19,c2760,147,2760,147,2760,147v,48,-36,51,-40,51c2693,198,2685,182,2685,153v,-73,,-73,,-73c2666,80,2666,80,2666,80v,83,,83,,83c2666,196,2682,215,2716,215v17,,36,-10,44,-25c2760,190,2760,190,2760,190v,7,,14,1,21l2780,211xm2575,211v19,,19,,19,c2594,137,2594,137,2594,137v,-17,12,-42,40,-42c2640,95,2643,96,2645,97v4,-18,4,-18,4,-18c2645,77,2640,77,2635,77v-23,,-37,14,-42,28c2592,105,2592,105,2592,105v,-25,,-25,,-25c2574,80,2574,80,2574,80v1,19,1,29,1,41l2575,211xm2548,80v-38,,-38,,-38,c2510,43,2510,43,2510,43v-18,,-18,,-18,c2492,80,2492,80,2492,80v-28,,-28,,-28,c2464,97,2464,97,2464,97v28,,28,,28,c2492,180,2492,180,2492,180v,29,18,35,32,35c2534,215,2543,213,2549,210v,-17,,-17,,-17c2543,196,2536,198,2530,198v-12,,-20,-4,-20,-24c2510,97,2510,97,2510,97v38,,38,,38,l2548,80xm2323,80v1,10,2,22,2,29c2325,211,2325,211,2325,211v18,,18,,18,c2343,144,2343,144,2343,144v,-48,36,-50,40,-50c2411,94,2419,110,2419,139v,72,,72,,72c2437,211,2437,211,2437,211v,-83,,-83,,-83c2437,96,2421,77,2388,77v-18,,-36,10,-44,24c2343,101,2343,101,2343,101v,-7,,-14,-1,-21l2323,80xm2183,136v,-22,21,-42,46,-42c2255,94,2271,111,2271,136r-88,xm2291,151v,-9,,-9,,-9c2291,107,2268,77,2229,77v-38,,-67,29,-67,69c2162,185,2191,215,2230,215v22,,41,-8,57,-28c2272,175,2272,175,2272,175v-7,12,-22,23,-42,23c2204,198,2184,177,2182,151r109,xm2145,100c2132,84,2115,77,2097,77v-43,-1,-69,29,-69,69c2028,185,2054,215,2097,215v18,-1,35,-8,48,-23c2130,181,2130,181,2130,181v-6,9,-18,17,-33,17c2066,198,2048,176,2048,146v,-30,18,-53,49,-52c2112,94,2124,102,2130,111r15,-11xm1948,211v19,,19,,19,c1967,137,1967,137,1967,137v,-17,12,-42,40,-42c2012,95,2016,96,2018,97v4,-18,4,-18,4,-18c2018,77,2013,77,2008,77v-23,,-37,14,-42,28c1965,105,1965,105,1965,105v,-25,,-25,,-25c1947,80,1947,80,1947,80v1,19,1,29,1,41l1948,211xm1804,136v,-22,22,-42,46,-42c1877,94,1893,111,1893,136r-89,xm1913,151v,-9,,-9,,-9c1913,107,1890,77,1850,77v-37,,-66,29,-66,69c1784,185,1813,215,1852,215v21,,41,-8,56,-28c1894,175,1894,175,1894,175v-8,12,-23,23,-42,23c1826,198,1806,177,1804,151r109,xm1674,v-18,,-18,,-18,c1656,211,1656,211,1656,211v18,,18,,18,c1674,142,1674,142,1674,142v68,69,68,69,68,69c1771,211,1771,211,1771,211v-72,-71,-72,-71,-72,-71c1764,80,1764,80,1764,80v-28,,-28,,-28,c1674,139,1674,139,1674,139l1674,xm1499,80v,10,1,22,1,29c1500,211,1500,211,1500,211v19,,19,,19,c1519,144,1519,144,1519,144v,-48,35,-50,39,-50c1586,94,1594,110,1594,139v,72,,72,,72c1612,211,1612,211,1612,211v,-83,,-83,,-83c1612,96,1596,77,1563,77v-17,,-36,10,-44,24c1519,101,1519,101,1519,101v,-7,,-14,-1,-21l1499,80xm1439,146v,10,,10,,10c1439,179,1426,198,1399,198v-15,,-31,-7,-31,-24c1368,147,1411,146,1429,146r10,xm1430,131v-32,,-82,3,-82,45c1348,202,1370,215,1393,215v21,,36,-8,46,-25c1440,190,1440,190,1440,190v,7,1,15,2,21c1460,211,1460,211,1460,211v-2,-7,-3,-19,-3,-29c1457,123,1457,123,1457,123v,-32,-22,-46,-48,-46c1385,77,1366,84,1354,96v11,13,11,13,11,13c1376,99,1390,94,1405,94v23,,34,11,34,34c1439,131,1439,131,1439,131r-9,xm1205,13v-20,,-20,,-20,c1185,211,1185,211,1185,211v20,,20,,20,c1205,109,1205,109,1205,109v1,,1,,1,c1209,109,1209,109,1209,109v97,102,97,102,97,102c1336,211,1336,211,1336,211,1230,103,1230,103,1230,103,1330,13,1330,13,1330,13v-29,,-29,,-29,c1208,99,1208,99,1208,99v-2,,-2,,-2,c1205,99,1205,99,1205,99r,-86xm1048,v-18,,-18,,-18,c1030,211,1030,211,1030,211v18,,18,,18,l1048,xm964,146v,10,,10,,10c964,179,952,198,925,198v-15,,-31,-7,-31,-24c894,147,936,146,955,146r9,xm955,131v-31,,-81,3,-81,45c874,202,896,215,919,215v21,,35,-8,46,-25c966,190,966,190,966,190v,7,,15,1,21c985,211,985,211,985,211v-1,-7,-2,-19,-2,-29c983,123,983,123,983,123,983,91,961,77,935,77v-25,,-43,7,-55,19c891,109,891,109,891,109,902,99,915,94,931,94v23,,33,11,33,34c964,131,964,131,964,131r-9,xm819,146v,10,,10,,10c819,179,806,198,779,198v-14,,-30,-7,-30,-24c749,147,791,146,810,146r9,xm810,131v-31,,-82,3,-82,45c728,202,750,215,773,215v21,,36,-8,47,-25c820,190,820,190,820,190v,7,1,15,2,21c840,211,840,211,840,211v-1,-7,-2,-19,-2,-29c838,123,838,123,838,123,838,91,816,77,790,77v-25,,-44,7,-56,19c745,109,745,109,745,109,757,99,770,94,786,94v22,,33,11,33,34c819,131,819,131,819,131r-9,xm644,211v19,,19,,19,c663,137,663,137,663,137v,-17,12,-42,40,-42c708,95,712,96,714,97v4,-18,4,-18,4,-18c714,77,709,77,704,77v-23,,-37,14,-42,28c661,105,661,105,661,105v,-25,,-25,,-25c643,80,643,80,643,80v1,19,1,29,1,41l644,211xm485,144v,-27,21,-50,48,-50c564,94,583,117,583,144v1,30,-23,51,-50,51c506,195,485,172,485,144xm467,252v17,18,37,27,64,27c589,279,601,239,601,210v,-130,,-130,,-130c582,80,582,80,582,80v,22,,22,,22c582,102,582,102,582,102,567,82,547,77,531,77v-39,,-67,30,-67,68c464,183,495,211,533,211v19,,37,-7,49,-24c582,187,582,187,582,187v,23,,23,,23c582,239,569,262,531,262v-21,,-39,-10,-50,-24l467,252xm329,136v,-22,22,-42,46,-42c401,94,417,111,417,136r-88,xm438,151v,-9,,-9,,-9c438,107,415,77,375,77v-37,,-66,29,-66,69c309,185,338,215,377,215v21,,40,-8,56,-28c419,175,419,175,419,175v-8,12,-23,23,-42,23c350,198,331,177,328,151r110,xm290,80v-37,,-37,,-37,c253,43,253,43,253,43v-19,,-19,,-19,c234,80,234,80,234,80v-28,,-28,,-28,c206,97,206,97,206,97v28,,28,,28,c234,180,234,180,234,180v,29,19,35,33,35c276,215,285,213,291,210v,-17,,-17,,-17c285,196,278,198,272,198v-12,,-19,-4,-19,-24c253,97,253,97,253,97v37,,37,,37,l290,80xm65,80v1,10,2,22,2,29c67,211,67,211,67,211v18,,18,,18,c85,144,85,144,85,144v,-48,36,-50,40,-50c153,94,161,110,161,139v,72,,72,,72c179,211,179,211,179,211v,-83,,-83,,-83c179,96,163,77,130,77v-17,,-36,10,-44,24c85,101,85,101,85,101v,-7,,-14,,-21l65,80xm20,13c,13,,13,,13,,211,,211,,211v20,,20,,20,l20,13xe" stroked="f">
                <v:path arrowok="t" o:connecttype="custom" o:connectlocs="1404690,32284;1410410,66784;1349392,43995;1318883,25321;1271212,55706;1290598,24371;1253097,0;1245152,30702;1222906,66784;1170786,46211;1137735,29752;1137735,24371;1073221,43046;1088475,68050;1002033,66784;1047797,57289;925125,66784;943239,24371;896840,66784;853301,25321;818343,66784;823746,33234;791965,13610;810080,61087;738892,66784;758914,24371;693764,43046;708701,62669;676921,57289;625119,43362;618763,25321;607957,44945;607957,47793;539947,44312;482743,66784;482743,31968;454141,46211;463992,66784;457319,41463;384224,34500;382953,31335;306362,49376;306680,60137;283163,34500;238034,55073;261234,66784;260281,40514;228183,25004;154134,45578;191000,25321;184961,59188;104557,43046;119812,62669;65467,25321;80404,55073;27013,45578;27013,31968" o:connectangles="0,0,0,0,0,0,0,0,0,0,0,0,0,0,0,0,0,0,0,0,0,0,0,0,0,0,0,0,0,0,0,0,0,0,0,0,0,0,0,0,0,0,0,0,0,0,0,0,0,0,0,0,0,0,0,0,0"/>
                <o:lock v:ext="edit" verticies="t"/>
              </v:shape>
              <v:shape id="Freeform 24" o:spid="_x0000_s1032" style="position:absolute;left:3081;top:99748;width:4339;height:680;visibility:visible;mso-wrap-style:square;v-text-anchor:top" coordsize="1366,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DrcMA&#10;AADcAAAADwAAAGRycy9kb3ducmV2LnhtbERPTWvCQBC9F/oflil4q5sKsRKzEREKPahYW6HHITsm&#10;wexsurua+O9dQehtHu9z8sVgWnEh5xvLCt7GCQji0uqGKwU/3x+vMxA+IGtsLZOCK3lYFM9POWba&#10;9vxFl32oRAxhn6GCOoQuk9KXNRn0Y9sRR+5oncEQoaukdtjHcNPKSZJMpcGGY0ONHa1qKk/7s1Fw&#10;mKS9fT/MNtth9bfFzu3W6e9OqdHLsJyDCDSEf/HD/anj/GkK92fiB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UDrcMAAADcAAAADwAAAAAAAAAAAAAAAACYAgAAZHJzL2Rv&#10;d25yZXYueG1sUEsFBgAAAAAEAAQA9QAAAIgDAAAAAA==&#10;" path="m1366,v-19,,-19,,-19,c1347,211,1347,211,1347,211v19,,19,,19,l1366,xm1186,80v1,10,2,22,2,29c1188,211,1188,211,1188,211v18,,18,,18,c1206,144,1206,144,1206,144v,-48,36,-50,40,-50c1273,94,1281,110,1281,139v,72,,72,,72c1300,211,1300,211,1300,211v,-83,,-83,,-83c1300,96,1284,77,1251,77v-18,,-36,10,-44,24c1206,101,1206,101,1206,101v,-7,,-14,-1,-21l1186,80xm1144,198v,-8,-7,-15,-15,-15c1120,183,1113,190,1113,198v,8,7,15,16,15c1137,213,1144,206,1144,198xm1065,v-18,,-18,,-18,c1047,211,1047,211,1047,211v18,,18,,18,l1065,xm886,80v,10,1,22,1,29c887,211,887,211,887,211v18,,18,,18,c905,144,905,144,905,144v,-48,36,-50,40,-50c973,94,981,110,981,139v,72,,72,,72c999,211,999,211,999,211v,-83,,-83,,-83c999,96,983,77,950,77v-17,,-36,10,-44,24c905,101,905,101,905,101v,-7,,-14,,-21l886,80xm770,c752,,752,,752,v,211,,211,,211c770,211,770,211,770,211v,-69,,-69,,-69c839,211,839,211,839,211v28,,28,,28,c795,140,795,140,795,140,860,80,860,80,860,80v-28,,-28,,-28,c770,139,770,139,770,139l770,xm712,30v,-8,-7,-14,-14,-14c692,16,685,22,685,30v,8,7,13,13,13c705,43,712,38,712,30xm708,80v-19,,-19,,-19,c689,211,689,211,689,211v19,,19,,19,l708,80xm641,198v,-8,-6,-15,-15,-15c617,183,611,190,611,198v,8,6,15,15,15c635,213,641,206,641,198xm404,80v41,131,41,131,41,131c466,211,466,211,466,211,501,104,501,104,501,104v1,,1,,1,c536,211,536,211,536,211v21,,21,,21,c598,80,598,80,598,80v-21,,-21,,-21,c546,187,546,187,546,187v,,,,,c511,80,511,80,511,80v-19,,-19,,-19,c457,187,457,187,457,187v-1,,-1,,-1,c426,80,426,80,426,80r-22,xm202,80v41,131,41,131,41,131c264,211,264,211,264,211,299,104,299,104,299,104v,,,,,c334,211,334,211,334,211v21,,21,,21,c396,80,396,80,396,80v-22,,-22,,-22,c344,187,344,187,344,187v,,,,,c309,80,309,80,309,80v-19,,-19,,-19,c255,187,255,187,255,187v-1,,-1,,-1,c224,80,224,80,224,80r-22,xm,80c41,211,41,211,41,211v21,,21,,21,c97,104,97,104,97,104v,,,,,c132,211,132,211,132,211v21,,21,,21,c194,80,194,80,194,80v-22,,-22,,-22,c142,187,142,187,142,187v,,,,,c106,80,106,80,106,80v-19,,-19,,-19,c52,187,52,187,52,187v,,,,,c22,80,22,80,22,80l,80xe" stroked="f">
                <v:path arrowok="t" o:connecttype="custom" o:connectlocs="427887,0;433923,67339;376744,25531;377380,67339;383097,45956;406922,44361;412957,67339;397392,24574;383097,32233;376744,25531;358638,58403;358638,67977;338307,0;332590,67339;338307,0;281764,34786;287482,67339;300188,29999;311624,67339;317342,40850;287800,32233;287482,25531;244598,0;238880,67339;244598,45318;275411,67339;273187,25531;244598,44361;226174,9574;217597,9574;226174,9574;218867,25531;224903,67339;203620,63190;194090,63190;203620,63190;141359,67339;159147,33191;170266,67339;189960,25531;173442,59679;162324,25531;145170,59679;135323,25531;64167,25531;83862,67339;94980,33191;112769,67339;118805,25531;109275,59679;92121,25531;80686,59679;64167,25531;13024,67339;30813,33191;41931,67339;61626,25531;45108,59679;33672,25531;16518,59679;6989,25531" o:connectangles="0,0,0,0,0,0,0,0,0,0,0,0,0,0,0,0,0,0,0,0,0,0,0,0,0,0,0,0,0,0,0,0,0,0,0,0,0,0,0,0,0,0,0,0,0,0,0,0,0,0,0,0,0,0,0,0,0,0,0,0,0"/>
                <o:lock v:ext="edit" verticies="t"/>
              </v:shape>
              <v:shape id="Freeform 25" o:spid="_x0000_s1033" style="position:absolute;left:3068;top:101794;width:1499;height:1499;visibility:visible;mso-wrap-style:square;v-text-anchor:top" coordsize="47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f/MEA&#10;AADcAAAADwAAAGRycy9kb3ducmV2LnhtbERPS2vCQBC+F/oflil4qxM9xJK6Sm0xiB6KD3oesmMS&#10;mp0N2VXjv3cFwdt8fM+ZznvbqDN3vnaiYTRMQLEUztRSajjsl+8foHwgMdQ4YQ1X9jCfvb5MKTPu&#10;Ils+70KpYoj4jDRUIbQZoi8qtuSHrmWJ3NF1lkKEXYmmo0sMtw2OkyRFS7XEhopa/q64+N+drIb0&#10;OMntIk8Q277++dvka3S/a60Hb/3XJ6jAfXiKH+6VifPTFO7PxAtw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ln/zBAAAA3AAAAA8AAAAAAAAAAAAAAAAAmAIAAGRycy9kb3du&#10;cmV2LnhtbFBLBQYAAAAABAAEAPUAAACGAwAAAAA=&#10;" path="m76,472c34,472,,438,,396,,76,,76,,76,,34,34,,76,,396,,396,,396,v42,,76,34,76,76c472,396,472,396,472,396v,42,-34,76,-76,76c76,472,76,472,76,472e" fillcolor="#11b5e9" stroked="f">
                <v:path arrowok="t" o:connecttype="custom" o:connectlocs="24142,149931;0,125790;0,24141;24142,0;125793,0;149935,24141;149935,125790;125793,149931;24142,149931" o:connectangles="0,0,0,0,0,0,0,0,0"/>
              </v:shape>
              <v:shape id="Freeform 26" o:spid="_x0000_s1034" style="position:absolute;left:3233;top:102105;width:1201;height:998;visibility:visible;mso-wrap-style:square;v-text-anchor:top" coordsize="37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2yHcQA&#10;AADcAAAADwAAAGRycy9kb3ducmV2LnhtbERPTWvCQBC9F/wPywi91Y1VYomuIi2VIB7aWFqPQ3ZM&#10;gtnZkN0m8d+7QqG3ebzPWW0GU4uOWldZVjCdRCCIc6srLhR8Hd+fXkA4j6yxtkwKruRgsx49rDDR&#10;tudP6jJfiBDCLkEFpfdNIqXLSzLoJrYhDtzZtgZ9gG0hdYt9CDe1fI6iWBqsODSU2NBrSfkl+zUK&#10;ZtP5Qc4+dqcfr6P9W5N+63O9U+pxPGyXIDwN/l/85051mB8v4P5MuE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tsh3EAAAA3AAAAA8AAAAAAAAAAAAAAAAAmAIAAGRycy9k&#10;b3ducmV2LnhtbFBLBQYAAAAABAAEAPUAAACJAwAAAAA=&#10;" path="m378,120v-13,3,-33,,-43,-4c357,114,371,104,376,91v-7,5,-31,10,-44,5c330,88,330,88,330,88,320,51,286,21,250,25v8,-3,8,-3,8,-3c262,20,286,16,282,8v-3,-7,-31,6,-37,7c252,13,264,8,265,,254,2,244,7,236,14v3,-3,5,-7,5,-11c212,21,196,58,182,94,171,84,162,76,153,71,130,59,101,45,56,29v-1,14,8,34,33,47c83,75,73,77,66,79v3,17,13,31,42,38c95,117,88,120,82,127v6,12,20,25,46,23c100,162,117,185,140,182,100,223,37,220,,186v95,129,302,76,333,-49c356,137,370,129,378,120e" stroked="f">
                <v:path arrowok="t" o:connecttype="custom" o:connectlocs="120075,37997;106416,36730;119440,28814;105463,30398;104827,27864;79415,7916;81956,6966;89580,2533;77826,4750;84180,0;74967,4433;76556,950;57814,29764;48602,22482;17789,9183;28272,24065;20965,25015;34307,37047;26048,40213;40660,47496;44472,57629;0,58895;105780,43380;120075,37997" o:connectangles="0,0,0,0,0,0,0,0,0,0,0,0,0,0,0,0,0,0,0,0,0,0,0,0"/>
              </v:shape>
              <v:shape id="Freeform 27" o:spid="_x0000_s1035" style="position:absolute;left:5019;top:101788;width:1499;height:1499;visibility:visible;mso-wrap-style:square;v-text-anchor:top" coordsize="47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FcQA&#10;AADcAAAADwAAAGRycy9kb3ducmV2LnhtbESPQU/CQBCF7yb+h82YcJOpHIqpLEQlNAQPRjScJ92h&#10;bejONt0F6r93DiTeZvLevPfNYjX6zlx4iG0QC0/TDAxLFVwrtYWf783jM5iYSBx1QdjCL0dYLe/v&#10;FlS4cJUvvuxTbTREYkEWmpT6AjFWDXuK09CzqHYMg6ek61CjG+iq4b7DWZbl6KkVbWio5/eGq9P+&#10;7C3kx3np38oMsR/b9eGj3GH43Fk7eRhfX8AkHtO/+Xa9dYqfK60+oxPg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2rhXEAAAA3AAAAA8AAAAAAAAAAAAAAAAAmAIAAGRycy9k&#10;b3ducmV2LnhtbFBLBQYAAAAABAAEAPUAAACJAwAAAAA=&#10;" path="m76,472c34,472,,438,,396,,76,,76,,76,,34,34,,76,,396,,396,,396,v42,,76,34,76,76c472,396,472,396,472,396v,42,-34,76,-76,76c76,472,76,472,76,472e" fillcolor="#11b5e9" stroked="f">
                <v:path arrowok="t" o:connecttype="custom" o:connectlocs="24142,149931;0,125790;0,24141;24142,0;125793,0;149935,24141;149935,125790;125793,149931;24142,149931" o:connectangles="0,0,0,0,0,0,0,0,0"/>
              </v:shape>
              <v:shape id="Freeform 28" o:spid="_x0000_s1036" style="position:absolute;left:5292;top:102054;width:991;height:947;visibility:visible;mso-wrap-style:square;v-text-anchor:top" coordsize="312,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tosAA&#10;AADcAAAADwAAAGRycy9kb3ducmV2LnhtbERPS2sCMRC+F/wPYQRvNWsRqatRpFDaoy88j5txs+xm&#10;sibpuvvvTaHQ23x8z1lve9uIjnyoHCuYTTMQxIXTFZcKzqfP13cQISJrbByTgoECbDejlzXm2j34&#10;QN0xliKFcMhRgYmxzaUMhSGLYepa4sTdnLcYE/Sl1B4fKdw28i3LFtJixanBYEsfhor6+GMV9PUw&#10;/9K3+nK43O1gTp23++Gq1GTc71YgIvXxX/zn/tZp/mIJv8+kC+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tosAAAADcAAAADwAAAAAAAAAAAAAAAACYAgAAZHJzL2Rvd25y&#10;ZXYueG1sUEsFBgAAAAAEAAQA9QAAAIUDAAAAAA==&#10;" path="m35,68c14,68,,53,,34,,15,14,,36,,58,,71,15,72,34,72,53,58,68,36,68v-1,,-1,,-1,m67,298v-63,,-63,,-63,c4,94,4,94,4,94v63,,63,,63,l67,298xm118,159v,139,,139,,139c182,298,182,298,182,298v,-117,,-117,,-117c182,175,182,169,184,165v4,-12,15,-24,32,-24c239,141,248,159,248,185v,113,,113,,113c312,298,312,298,312,298v,-120,,-120,,-120c312,118,280,90,239,90v-35,,-55,19,-63,33c174,123,174,123,174,123,172,94,172,94,172,94v-55,,-55,,-55,c117,113,118,134,118,159e" stroked="f">
                <v:path arrowok="t" o:connecttype="custom" o:connectlocs="11118,21600;0,10800;11436,0;22872,10800;11436,21600;11118,21600;21283,94660;1271,94660;1271,29859;21283,29859;21283,94660;37484,50507;37484,94660;57814,94660;57814,57495;58449,52412;68615,44789;78780,58765;78780,94660;99110,94660;99110,56542;75921,28589;55908,39071;55273,39071;54638,29859;37166,29859;37484,50507" o:connectangles="0,0,0,0,0,0,0,0,0,0,0,0,0,0,0,0,0,0,0,0,0,0,0,0,0,0,0"/>
                <o:lock v:ext="edit" verticies="t"/>
              </v:shape>
              <w10:wrap anchorx="page" anchory="page"/>
            </v:group>
          </w:pict>
        </mc:Fallback>
      </mc:AlternateContent>
    </w:r>
    <w:r w:rsidR="00CD001D">
      <w:t xml:space="preserve">DE TEKST IS TE LANG. HET DOCUMENT MAG MAAR 2 PAGINA’S BEVATTEN.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51C05" w14:textId="77777777" w:rsidR="00CD001D" w:rsidRDefault="00284A74">
    <w:pPr>
      <w:pStyle w:val="Koptekst"/>
    </w:pPr>
    <w:r>
      <w:rPr>
        <w:noProof/>
      </w:rPr>
      <mc:AlternateContent>
        <mc:Choice Requires="wpc">
          <w:drawing>
            <wp:anchor distT="0" distB="0" distL="114300" distR="114300" simplePos="0" relativeHeight="251660800" behindDoc="1" locked="0" layoutInCell="1" allowOverlap="1" wp14:anchorId="62998123" wp14:editId="35FBFF85">
              <wp:simplePos x="0" y="0"/>
              <wp:positionH relativeFrom="page">
                <wp:posOffset>0</wp:posOffset>
              </wp:positionH>
              <wp:positionV relativeFrom="page">
                <wp:posOffset>0</wp:posOffset>
              </wp:positionV>
              <wp:extent cx="7566660" cy="10692130"/>
              <wp:effectExtent l="0" t="0" r="0" b="0"/>
              <wp:wrapNone/>
              <wp:docPr id="160" name="TeVerwijderenShape_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8" name="Freeform 5"/>
                      <wps:cNvSpPr>
                        <a:spLocks/>
                      </wps:cNvSpPr>
                      <wps:spPr bwMode="auto">
                        <a:xfrm>
                          <a:off x="635" y="9539057"/>
                          <a:ext cx="5041899" cy="1153073"/>
                        </a:xfrm>
                        <a:custGeom>
                          <a:avLst/>
                          <a:gdLst>
                            <a:gd name="T0" fmla="*/ 13305 w 15866"/>
                            <a:gd name="T1" fmla="*/ 1159 h 3631"/>
                            <a:gd name="T2" fmla="*/ 0 w 15866"/>
                            <a:gd name="T3" fmla="*/ 0 h 3631"/>
                            <a:gd name="T4" fmla="*/ 0 w 15866"/>
                            <a:gd name="T5" fmla="*/ 3631 h 3631"/>
                            <a:gd name="T6" fmla="*/ 15866 w 15866"/>
                            <a:gd name="T7" fmla="*/ 3631 h 3631"/>
                            <a:gd name="T8" fmla="*/ 15226 w 15866"/>
                            <a:gd name="T9" fmla="*/ 2158 h 3631"/>
                            <a:gd name="T10" fmla="*/ 13305 w 15866"/>
                            <a:gd name="T11" fmla="*/ 1159 h 3631"/>
                          </a:gdLst>
                          <a:ahLst/>
                          <a:cxnLst>
                            <a:cxn ang="0">
                              <a:pos x="T0" y="T1"/>
                            </a:cxn>
                            <a:cxn ang="0">
                              <a:pos x="T2" y="T3"/>
                            </a:cxn>
                            <a:cxn ang="0">
                              <a:pos x="T4" y="T5"/>
                            </a:cxn>
                            <a:cxn ang="0">
                              <a:pos x="T6" y="T7"/>
                            </a:cxn>
                            <a:cxn ang="0">
                              <a:pos x="T8" y="T9"/>
                            </a:cxn>
                            <a:cxn ang="0">
                              <a:pos x="T10" y="T11"/>
                            </a:cxn>
                          </a:cxnLst>
                          <a:rect l="0" t="0" r="r" b="b"/>
                          <a:pathLst>
                            <a:path w="15866" h="3631">
                              <a:moveTo>
                                <a:pt x="13305" y="1159"/>
                              </a:moveTo>
                              <a:cubicBezTo>
                                <a:pt x="0" y="0"/>
                                <a:pt x="0" y="0"/>
                                <a:pt x="0" y="0"/>
                              </a:cubicBezTo>
                              <a:cubicBezTo>
                                <a:pt x="0" y="3631"/>
                                <a:pt x="0" y="3631"/>
                                <a:pt x="0" y="3631"/>
                              </a:cubicBezTo>
                              <a:cubicBezTo>
                                <a:pt x="15866" y="3631"/>
                                <a:pt x="15866" y="3631"/>
                                <a:pt x="15866" y="3631"/>
                              </a:cubicBezTo>
                              <a:cubicBezTo>
                                <a:pt x="15800" y="3092"/>
                                <a:pt x="15580" y="2580"/>
                                <a:pt x="15226" y="2158"/>
                              </a:cubicBezTo>
                              <a:cubicBezTo>
                                <a:pt x="14744" y="1584"/>
                                <a:pt x="14053" y="1225"/>
                                <a:pt x="13305" y="1159"/>
                              </a:cubicBezTo>
                              <a:close/>
                            </a:path>
                          </a:pathLst>
                        </a:custGeom>
                        <a:solidFill>
                          <a:srgbClr val="006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6"/>
                      <wps:cNvSpPr>
                        <a:spLocks/>
                      </wps:cNvSpPr>
                      <wps:spPr bwMode="auto">
                        <a:xfrm>
                          <a:off x="635" y="588925"/>
                          <a:ext cx="7390041" cy="4706951"/>
                        </a:xfrm>
                        <a:custGeom>
                          <a:avLst/>
                          <a:gdLst>
                            <a:gd name="T0" fmla="*/ 0 w 23255"/>
                            <a:gd name="T1" fmla="*/ 6685 h 14825"/>
                            <a:gd name="T2" fmla="*/ 8396 w 23255"/>
                            <a:gd name="T3" fmla="*/ 5950 h 14825"/>
                            <a:gd name="T4" fmla="*/ 18619 w 23255"/>
                            <a:gd name="T5" fmla="*/ 5057 h 14825"/>
                            <a:gd name="T6" fmla="*/ 21690 w 23255"/>
                            <a:gd name="T7" fmla="*/ 7634 h 14825"/>
                            <a:gd name="T8" fmla="*/ 22318 w 23255"/>
                            <a:gd name="T9" fmla="*/ 14825 h 14825"/>
                            <a:gd name="T10" fmla="*/ 23189 w 23255"/>
                            <a:gd name="T11" fmla="*/ 4866 h 14825"/>
                            <a:gd name="T12" fmla="*/ 22538 w 23255"/>
                            <a:gd name="T13" fmla="*/ 2797 h 14825"/>
                            <a:gd name="T14" fmla="*/ 20674 w 23255"/>
                            <a:gd name="T15" fmla="*/ 1802 h 14825"/>
                            <a:gd name="T16" fmla="*/ 16648 w 23255"/>
                            <a:gd name="T17" fmla="*/ 1450 h 14825"/>
                            <a:gd name="T18" fmla="*/ 0 w 23255"/>
                            <a:gd name="T19" fmla="*/ 0 h 14825"/>
                            <a:gd name="T20" fmla="*/ 0 w 23255"/>
                            <a:gd name="T21" fmla="*/ 6685 h 14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255" h="14825">
                              <a:moveTo>
                                <a:pt x="0" y="6685"/>
                              </a:moveTo>
                              <a:cubicBezTo>
                                <a:pt x="8396" y="5950"/>
                                <a:pt x="8396" y="5950"/>
                                <a:pt x="8396" y="5950"/>
                              </a:cubicBezTo>
                              <a:cubicBezTo>
                                <a:pt x="18619" y="5057"/>
                                <a:pt x="18619" y="5057"/>
                                <a:pt x="18619" y="5057"/>
                              </a:cubicBezTo>
                              <a:cubicBezTo>
                                <a:pt x="20179" y="4920"/>
                                <a:pt x="21553" y="6074"/>
                                <a:pt x="21690" y="7634"/>
                              </a:cubicBezTo>
                              <a:cubicBezTo>
                                <a:pt x="22318" y="14825"/>
                                <a:pt x="22318" y="14825"/>
                                <a:pt x="22318" y="14825"/>
                              </a:cubicBezTo>
                              <a:cubicBezTo>
                                <a:pt x="23189" y="4866"/>
                                <a:pt x="23189" y="4866"/>
                                <a:pt x="23189" y="4866"/>
                              </a:cubicBezTo>
                              <a:cubicBezTo>
                                <a:pt x="23255" y="4117"/>
                                <a:pt x="23021" y="3373"/>
                                <a:pt x="22538" y="2797"/>
                              </a:cubicBezTo>
                              <a:cubicBezTo>
                                <a:pt x="22068" y="2236"/>
                                <a:pt x="21400" y="1880"/>
                                <a:pt x="20674" y="1802"/>
                              </a:cubicBezTo>
                              <a:cubicBezTo>
                                <a:pt x="16648" y="1450"/>
                                <a:pt x="16648" y="1450"/>
                                <a:pt x="16648" y="1450"/>
                              </a:cubicBezTo>
                              <a:cubicBezTo>
                                <a:pt x="0" y="0"/>
                                <a:pt x="0" y="0"/>
                                <a:pt x="0" y="0"/>
                              </a:cubicBezTo>
                              <a:lnTo>
                                <a:pt x="0" y="6685"/>
                              </a:ln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7"/>
                      <wps:cNvSpPr>
                        <a:spLocks noEditPoints="1"/>
                      </wps:cNvSpPr>
                      <wps:spPr bwMode="auto">
                        <a:xfrm>
                          <a:off x="315119" y="9864332"/>
                          <a:ext cx="1410410" cy="88307"/>
                        </a:xfrm>
                        <a:custGeom>
                          <a:avLst/>
                          <a:gdLst>
                            <a:gd name="T0" fmla="*/ 4420 w 4438"/>
                            <a:gd name="T1" fmla="*/ 102 h 279"/>
                            <a:gd name="T2" fmla="*/ 4438 w 4438"/>
                            <a:gd name="T3" fmla="*/ 211 h 279"/>
                            <a:gd name="T4" fmla="*/ 4245 w 4438"/>
                            <a:gd name="T5" fmla="*/ 139 h 279"/>
                            <a:gd name="T6" fmla="*/ 4150 w 4438"/>
                            <a:gd name="T7" fmla="*/ 80 h 279"/>
                            <a:gd name="T8" fmla="*/ 4000 w 4438"/>
                            <a:gd name="T9" fmla="*/ 176 h 279"/>
                            <a:gd name="T10" fmla="*/ 4061 w 4438"/>
                            <a:gd name="T11" fmla="*/ 77 h 279"/>
                            <a:gd name="T12" fmla="*/ 3943 w 4438"/>
                            <a:gd name="T13" fmla="*/ 0 h 279"/>
                            <a:gd name="T14" fmla="*/ 3918 w 4438"/>
                            <a:gd name="T15" fmla="*/ 97 h 279"/>
                            <a:gd name="T16" fmla="*/ 3848 w 4438"/>
                            <a:gd name="T17" fmla="*/ 211 h 279"/>
                            <a:gd name="T18" fmla="*/ 3684 w 4438"/>
                            <a:gd name="T19" fmla="*/ 146 h 279"/>
                            <a:gd name="T20" fmla="*/ 3580 w 4438"/>
                            <a:gd name="T21" fmla="*/ 94 h 279"/>
                            <a:gd name="T22" fmla="*/ 3580 w 4438"/>
                            <a:gd name="T23" fmla="*/ 77 h 279"/>
                            <a:gd name="T24" fmla="*/ 3377 w 4438"/>
                            <a:gd name="T25" fmla="*/ 136 h 279"/>
                            <a:gd name="T26" fmla="*/ 3425 w 4438"/>
                            <a:gd name="T27" fmla="*/ 215 h 279"/>
                            <a:gd name="T28" fmla="*/ 3153 w 4438"/>
                            <a:gd name="T29" fmla="*/ 211 h 279"/>
                            <a:gd name="T30" fmla="*/ 3297 w 4438"/>
                            <a:gd name="T31" fmla="*/ 181 h 279"/>
                            <a:gd name="T32" fmla="*/ 2910 w 4438"/>
                            <a:gd name="T33" fmla="*/ 211 h 279"/>
                            <a:gd name="T34" fmla="*/ 2968 w 4438"/>
                            <a:gd name="T35" fmla="*/ 77 h 279"/>
                            <a:gd name="T36" fmla="*/ 2822 w 4438"/>
                            <a:gd name="T37" fmla="*/ 211 h 279"/>
                            <a:gd name="T38" fmla="*/ 2685 w 4438"/>
                            <a:gd name="T39" fmla="*/ 80 h 279"/>
                            <a:gd name="T40" fmla="*/ 2575 w 4438"/>
                            <a:gd name="T41" fmla="*/ 211 h 279"/>
                            <a:gd name="T42" fmla="*/ 2592 w 4438"/>
                            <a:gd name="T43" fmla="*/ 105 h 279"/>
                            <a:gd name="T44" fmla="*/ 2492 w 4438"/>
                            <a:gd name="T45" fmla="*/ 43 h 279"/>
                            <a:gd name="T46" fmla="*/ 2548 w 4438"/>
                            <a:gd name="T47" fmla="*/ 193 h 279"/>
                            <a:gd name="T48" fmla="*/ 2325 w 4438"/>
                            <a:gd name="T49" fmla="*/ 211 h 279"/>
                            <a:gd name="T50" fmla="*/ 2388 w 4438"/>
                            <a:gd name="T51" fmla="*/ 77 h 279"/>
                            <a:gd name="T52" fmla="*/ 2183 w 4438"/>
                            <a:gd name="T53" fmla="*/ 136 h 279"/>
                            <a:gd name="T54" fmla="*/ 2230 w 4438"/>
                            <a:gd name="T55" fmla="*/ 198 h 279"/>
                            <a:gd name="T56" fmla="*/ 2130 w 4438"/>
                            <a:gd name="T57" fmla="*/ 181 h 279"/>
                            <a:gd name="T58" fmla="*/ 1967 w 4438"/>
                            <a:gd name="T59" fmla="*/ 137 h 279"/>
                            <a:gd name="T60" fmla="*/ 1947 w 4438"/>
                            <a:gd name="T61" fmla="*/ 80 h 279"/>
                            <a:gd name="T62" fmla="*/ 1913 w 4438"/>
                            <a:gd name="T63" fmla="*/ 142 h 279"/>
                            <a:gd name="T64" fmla="*/ 1913 w 4438"/>
                            <a:gd name="T65" fmla="*/ 151 h 279"/>
                            <a:gd name="T66" fmla="*/ 1699 w 4438"/>
                            <a:gd name="T67" fmla="*/ 140 h 279"/>
                            <a:gd name="T68" fmla="*/ 1519 w 4438"/>
                            <a:gd name="T69" fmla="*/ 211 h 279"/>
                            <a:gd name="T70" fmla="*/ 1519 w 4438"/>
                            <a:gd name="T71" fmla="*/ 101 h 279"/>
                            <a:gd name="T72" fmla="*/ 1429 w 4438"/>
                            <a:gd name="T73" fmla="*/ 146 h 279"/>
                            <a:gd name="T74" fmla="*/ 1460 w 4438"/>
                            <a:gd name="T75" fmla="*/ 211 h 279"/>
                            <a:gd name="T76" fmla="*/ 1439 w 4438"/>
                            <a:gd name="T77" fmla="*/ 131 h 279"/>
                            <a:gd name="T78" fmla="*/ 1209 w 4438"/>
                            <a:gd name="T79" fmla="*/ 109 h 279"/>
                            <a:gd name="T80" fmla="*/ 1205 w 4438"/>
                            <a:gd name="T81" fmla="*/ 99 h 279"/>
                            <a:gd name="T82" fmla="*/ 964 w 4438"/>
                            <a:gd name="T83" fmla="*/ 156 h 279"/>
                            <a:gd name="T84" fmla="*/ 965 w 4438"/>
                            <a:gd name="T85" fmla="*/ 190 h 279"/>
                            <a:gd name="T86" fmla="*/ 891 w 4438"/>
                            <a:gd name="T87" fmla="*/ 109 h 279"/>
                            <a:gd name="T88" fmla="*/ 748 w 4438"/>
                            <a:gd name="T89" fmla="*/ 174 h 279"/>
                            <a:gd name="T90" fmla="*/ 822 w 4438"/>
                            <a:gd name="T91" fmla="*/ 211 h 279"/>
                            <a:gd name="T92" fmla="*/ 819 w 4438"/>
                            <a:gd name="T93" fmla="*/ 128 h 279"/>
                            <a:gd name="T94" fmla="*/ 717 w 4438"/>
                            <a:gd name="T95" fmla="*/ 79 h 279"/>
                            <a:gd name="T96" fmla="*/ 485 w 4438"/>
                            <a:gd name="T97" fmla="*/ 144 h 279"/>
                            <a:gd name="T98" fmla="*/ 601 w 4438"/>
                            <a:gd name="T99" fmla="*/ 80 h 279"/>
                            <a:gd name="T100" fmla="*/ 582 w 4438"/>
                            <a:gd name="T101" fmla="*/ 187 h 279"/>
                            <a:gd name="T102" fmla="*/ 329 w 4438"/>
                            <a:gd name="T103" fmla="*/ 136 h 279"/>
                            <a:gd name="T104" fmla="*/ 376 w 4438"/>
                            <a:gd name="T105" fmla="*/ 198 h 279"/>
                            <a:gd name="T106" fmla="*/ 206 w 4438"/>
                            <a:gd name="T107" fmla="*/ 80 h 279"/>
                            <a:gd name="T108" fmla="*/ 252 w 4438"/>
                            <a:gd name="T109" fmla="*/ 174 h 279"/>
                            <a:gd name="T110" fmla="*/ 85 w 4438"/>
                            <a:gd name="T111" fmla="*/ 144 h 279"/>
                            <a:gd name="T112" fmla="*/ 85 w 4438"/>
                            <a:gd name="T113" fmla="*/ 101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438" h="279">
                              <a:moveTo>
                                <a:pt x="4318" y="146"/>
                              </a:moveTo>
                              <a:cubicBezTo>
                                <a:pt x="4318" y="116"/>
                                <a:pt x="4338" y="94"/>
                                <a:pt x="4368" y="94"/>
                              </a:cubicBezTo>
                              <a:cubicBezTo>
                                <a:pt x="4398" y="94"/>
                                <a:pt x="4420" y="116"/>
                                <a:pt x="4420" y="146"/>
                              </a:cubicBezTo>
                              <a:cubicBezTo>
                                <a:pt x="4420" y="175"/>
                                <a:pt x="4398" y="198"/>
                                <a:pt x="4368" y="198"/>
                              </a:cubicBezTo>
                              <a:cubicBezTo>
                                <a:pt x="4338" y="198"/>
                                <a:pt x="4318" y="175"/>
                                <a:pt x="4318" y="146"/>
                              </a:cubicBezTo>
                              <a:close/>
                              <a:moveTo>
                                <a:pt x="4438" y="0"/>
                              </a:moveTo>
                              <a:cubicBezTo>
                                <a:pt x="4420" y="0"/>
                                <a:pt x="4420" y="0"/>
                                <a:pt x="4420" y="0"/>
                              </a:cubicBezTo>
                              <a:cubicBezTo>
                                <a:pt x="4420" y="102"/>
                                <a:pt x="4420" y="102"/>
                                <a:pt x="4420" y="102"/>
                              </a:cubicBezTo>
                              <a:cubicBezTo>
                                <a:pt x="4419" y="102"/>
                                <a:pt x="4419" y="102"/>
                                <a:pt x="4419" y="102"/>
                              </a:cubicBezTo>
                              <a:cubicBezTo>
                                <a:pt x="4407" y="84"/>
                                <a:pt x="4385" y="77"/>
                                <a:pt x="4368" y="77"/>
                              </a:cubicBezTo>
                              <a:cubicBezTo>
                                <a:pt x="4327" y="77"/>
                                <a:pt x="4298" y="106"/>
                                <a:pt x="4298" y="146"/>
                              </a:cubicBezTo>
                              <a:cubicBezTo>
                                <a:pt x="4298" y="185"/>
                                <a:pt x="4327" y="215"/>
                                <a:pt x="4368" y="215"/>
                              </a:cubicBezTo>
                              <a:cubicBezTo>
                                <a:pt x="4385" y="215"/>
                                <a:pt x="4407" y="207"/>
                                <a:pt x="4419" y="189"/>
                              </a:cubicBezTo>
                              <a:cubicBezTo>
                                <a:pt x="4420" y="189"/>
                                <a:pt x="4420" y="189"/>
                                <a:pt x="4420" y="189"/>
                              </a:cubicBezTo>
                              <a:cubicBezTo>
                                <a:pt x="4420" y="211"/>
                                <a:pt x="4420" y="211"/>
                                <a:pt x="4420" y="211"/>
                              </a:cubicBezTo>
                              <a:cubicBezTo>
                                <a:pt x="4438" y="211"/>
                                <a:pt x="4438" y="211"/>
                                <a:pt x="4438" y="211"/>
                              </a:cubicBezTo>
                              <a:lnTo>
                                <a:pt x="4438" y="0"/>
                              </a:lnTo>
                              <a:close/>
                              <a:moveTo>
                                <a:pt x="4150" y="80"/>
                              </a:moveTo>
                              <a:cubicBezTo>
                                <a:pt x="4151" y="90"/>
                                <a:pt x="4152" y="102"/>
                                <a:pt x="4152" y="109"/>
                              </a:cubicBezTo>
                              <a:cubicBezTo>
                                <a:pt x="4152" y="211"/>
                                <a:pt x="4152" y="211"/>
                                <a:pt x="4152" y="211"/>
                              </a:cubicBezTo>
                              <a:cubicBezTo>
                                <a:pt x="4170" y="211"/>
                                <a:pt x="4170" y="211"/>
                                <a:pt x="4170" y="211"/>
                              </a:cubicBezTo>
                              <a:cubicBezTo>
                                <a:pt x="4170" y="144"/>
                                <a:pt x="4170" y="144"/>
                                <a:pt x="4170" y="144"/>
                              </a:cubicBezTo>
                              <a:cubicBezTo>
                                <a:pt x="4170" y="96"/>
                                <a:pt x="4206" y="94"/>
                                <a:pt x="4210" y="94"/>
                              </a:cubicBezTo>
                              <a:cubicBezTo>
                                <a:pt x="4237" y="94"/>
                                <a:pt x="4245" y="110"/>
                                <a:pt x="4245" y="139"/>
                              </a:cubicBezTo>
                              <a:cubicBezTo>
                                <a:pt x="4245" y="211"/>
                                <a:pt x="4245" y="211"/>
                                <a:pt x="4245" y="211"/>
                              </a:cubicBezTo>
                              <a:cubicBezTo>
                                <a:pt x="4264" y="211"/>
                                <a:pt x="4264" y="211"/>
                                <a:pt x="4264" y="211"/>
                              </a:cubicBezTo>
                              <a:cubicBezTo>
                                <a:pt x="4264" y="128"/>
                                <a:pt x="4264" y="128"/>
                                <a:pt x="4264" y="128"/>
                              </a:cubicBezTo>
                              <a:cubicBezTo>
                                <a:pt x="4264" y="96"/>
                                <a:pt x="4248" y="77"/>
                                <a:pt x="4215" y="77"/>
                              </a:cubicBezTo>
                              <a:cubicBezTo>
                                <a:pt x="4197" y="77"/>
                                <a:pt x="4179" y="87"/>
                                <a:pt x="4171" y="101"/>
                              </a:cubicBezTo>
                              <a:cubicBezTo>
                                <a:pt x="4170" y="101"/>
                                <a:pt x="4170" y="101"/>
                                <a:pt x="4170" y="101"/>
                              </a:cubicBezTo>
                              <a:cubicBezTo>
                                <a:pt x="4170" y="94"/>
                                <a:pt x="4170" y="87"/>
                                <a:pt x="4169" y="80"/>
                              </a:cubicBezTo>
                              <a:lnTo>
                                <a:pt x="4150" y="80"/>
                              </a:lnTo>
                              <a:close/>
                              <a:moveTo>
                                <a:pt x="4090" y="146"/>
                              </a:moveTo>
                              <a:cubicBezTo>
                                <a:pt x="4090" y="156"/>
                                <a:pt x="4090" y="156"/>
                                <a:pt x="4090" y="156"/>
                              </a:cubicBezTo>
                              <a:cubicBezTo>
                                <a:pt x="4090" y="179"/>
                                <a:pt x="4077" y="198"/>
                                <a:pt x="4051" y="198"/>
                              </a:cubicBezTo>
                              <a:cubicBezTo>
                                <a:pt x="4036" y="198"/>
                                <a:pt x="4020" y="191"/>
                                <a:pt x="4020" y="174"/>
                              </a:cubicBezTo>
                              <a:cubicBezTo>
                                <a:pt x="4020" y="147"/>
                                <a:pt x="4062" y="146"/>
                                <a:pt x="4081" y="146"/>
                              </a:cubicBezTo>
                              <a:lnTo>
                                <a:pt x="4090" y="146"/>
                              </a:lnTo>
                              <a:close/>
                              <a:moveTo>
                                <a:pt x="4081" y="131"/>
                              </a:moveTo>
                              <a:cubicBezTo>
                                <a:pt x="4050" y="131"/>
                                <a:pt x="4000" y="134"/>
                                <a:pt x="4000" y="176"/>
                              </a:cubicBezTo>
                              <a:cubicBezTo>
                                <a:pt x="4000" y="202"/>
                                <a:pt x="4021" y="215"/>
                                <a:pt x="4045" y="215"/>
                              </a:cubicBezTo>
                              <a:cubicBezTo>
                                <a:pt x="4066" y="215"/>
                                <a:pt x="4080" y="207"/>
                                <a:pt x="4091" y="190"/>
                              </a:cubicBezTo>
                              <a:cubicBezTo>
                                <a:pt x="4091" y="190"/>
                                <a:pt x="4091" y="190"/>
                                <a:pt x="4091" y="190"/>
                              </a:cubicBezTo>
                              <a:cubicBezTo>
                                <a:pt x="4091" y="197"/>
                                <a:pt x="4092" y="205"/>
                                <a:pt x="4093" y="211"/>
                              </a:cubicBezTo>
                              <a:cubicBezTo>
                                <a:pt x="4111" y="211"/>
                                <a:pt x="4111" y="211"/>
                                <a:pt x="4111" y="211"/>
                              </a:cubicBezTo>
                              <a:cubicBezTo>
                                <a:pt x="4110" y="204"/>
                                <a:pt x="4109" y="192"/>
                                <a:pt x="4109" y="182"/>
                              </a:cubicBezTo>
                              <a:cubicBezTo>
                                <a:pt x="4109" y="123"/>
                                <a:pt x="4109" y="123"/>
                                <a:pt x="4109" y="123"/>
                              </a:cubicBezTo>
                              <a:cubicBezTo>
                                <a:pt x="4109" y="91"/>
                                <a:pt x="4087" y="77"/>
                                <a:pt x="4061" y="77"/>
                              </a:cubicBezTo>
                              <a:cubicBezTo>
                                <a:pt x="4036" y="77"/>
                                <a:pt x="4018" y="84"/>
                                <a:pt x="4005" y="96"/>
                              </a:cubicBezTo>
                              <a:cubicBezTo>
                                <a:pt x="4017" y="109"/>
                                <a:pt x="4017" y="109"/>
                                <a:pt x="4017" y="109"/>
                              </a:cubicBezTo>
                              <a:cubicBezTo>
                                <a:pt x="4028" y="99"/>
                                <a:pt x="4041" y="94"/>
                                <a:pt x="4057" y="94"/>
                              </a:cubicBezTo>
                              <a:cubicBezTo>
                                <a:pt x="4079" y="94"/>
                                <a:pt x="4090" y="105"/>
                                <a:pt x="4090" y="128"/>
                              </a:cubicBezTo>
                              <a:cubicBezTo>
                                <a:pt x="4090" y="131"/>
                                <a:pt x="4090" y="131"/>
                                <a:pt x="4090" y="131"/>
                              </a:cubicBezTo>
                              <a:lnTo>
                                <a:pt x="4081" y="131"/>
                              </a:lnTo>
                              <a:close/>
                              <a:moveTo>
                                <a:pt x="3962" y="0"/>
                              </a:moveTo>
                              <a:cubicBezTo>
                                <a:pt x="3943" y="0"/>
                                <a:pt x="3943" y="0"/>
                                <a:pt x="3943" y="0"/>
                              </a:cubicBezTo>
                              <a:cubicBezTo>
                                <a:pt x="3943" y="211"/>
                                <a:pt x="3943" y="211"/>
                                <a:pt x="3943" y="211"/>
                              </a:cubicBezTo>
                              <a:cubicBezTo>
                                <a:pt x="3962" y="211"/>
                                <a:pt x="3962" y="211"/>
                                <a:pt x="3962" y="211"/>
                              </a:cubicBezTo>
                              <a:lnTo>
                                <a:pt x="3962" y="0"/>
                              </a:lnTo>
                              <a:close/>
                              <a:moveTo>
                                <a:pt x="3848" y="211"/>
                              </a:moveTo>
                              <a:cubicBezTo>
                                <a:pt x="3867" y="211"/>
                                <a:pt x="3867" y="211"/>
                                <a:pt x="3867" y="211"/>
                              </a:cubicBezTo>
                              <a:cubicBezTo>
                                <a:pt x="3867" y="137"/>
                                <a:pt x="3867" y="137"/>
                                <a:pt x="3867" y="137"/>
                              </a:cubicBezTo>
                              <a:cubicBezTo>
                                <a:pt x="3867" y="120"/>
                                <a:pt x="3879" y="95"/>
                                <a:pt x="3907" y="95"/>
                              </a:cubicBezTo>
                              <a:cubicBezTo>
                                <a:pt x="3912" y="95"/>
                                <a:pt x="3916" y="96"/>
                                <a:pt x="3918" y="97"/>
                              </a:cubicBezTo>
                              <a:cubicBezTo>
                                <a:pt x="3922" y="79"/>
                                <a:pt x="3922" y="79"/>
                                <a:pt x="3922" y="79"/>
                              </a:cubicBezTo>
                              <a:cubicBezTo>
                                <a:pt x="3918" y="77"/>
                                <a:pt x="3913" y="77"/>
                                <a:pt x="3908" y="77"/>
                              </a:cubicBezTo>
                              <a:cubicBezTo>
                                <a:pt x="3885" y="77"/>
                                <a:pt x="3871" y="91"/>
                                <a:pt x="3866" y="105"/>
                              </a:cubicBezTo>
                              <a:cubicBezTo>
                                <a:pt x="3865" y="105"/>
                                <a:pt x="3865" y="105"/>
                                <a:pt x="3865" y="105"/>
                              </a:cubicBezTo>
                              <a:cubicBezTo>
                                <a:pt x="3865" y="80"/>
                                <a:pt x="3865" y="80"/>
                                <a:pt x="3865" y="80"/>
                              </a:cubicBezTo>
                              <a:cubicBezTo>
                                <a:pt x="3847" y="80"/>
                                <a:pt x="3847" y="80"/>
                                <a:pt x="3847" y="80"/>
                              </a:cubicBezTo>
                              <a:cubicBezTo>
                                <a:pt x="3848" y="99"/>
                                <a:pt x="3848" y="109"/>
                                <a:pt x="3848" y="121"/>
                              </a:cubicBezTo>
                              <a:lnTo>
                                <a:pt x="3848" y="211"/>
                              </a:lnTo>
                              <a:close/>
                              <a:moveTo>
                                <a:pt x="3704" y="136"/>
                              </a:moveTo>
                              <a:cubicBezTo>
                                <a:pt x="3704" y="114"/>
                                <a:pt x="3726" y="94"/>
                                <a:pt x="3750" y="94"/>
                              </a:cubicBezTo>
                              <a:cubicBezTo>
                                <a:pt x="3777" y="94"/>
                                <a:pt x="3793" y="111"/>
                                <a:pt x="3793" y="136"/>
                              </a:cubicBezTo>
                              <a:lnTo>
                                <a:pt x="3704" y="136"/>
                              </a:lnTo>
                              <a:close/>
                              <a:moveTo>
                                <a:pt x="3813" y="151"/>
                              </a:moveTo>
                              <a:cubicBezTo>
                                <a:pt x="3813" y="142"/>
                                <a:pt x="3813" y="142"/>
                                <a:pt x="3813" y="142"/>
                              </a:cubicBezTo>
                              <a:cubicBezTo>
                                <a:pt x="3813" y="107"/>
                                <a:pt x="3790" y="77"/>
                                <a:pt x="3750" y="77"/>
                              </a:cubicBezTo>
                              <a:cubicBezTo>
                                <a:pt x="3713" y="77"/>
                                <a:pt x="3684" y="106"/>
                                <a:pt x="3684" y="146"/>
                              </a:cubicBezTo>
                              <a:cubicBezTo>
                                <a:pt x="3684" y="185"/>
                                <a:pt x="3713" y="215"/>
                                <a:pt x="3752" y="215"/>
                              </a:cubicBezTo>
                              <a:cubicBezTo>
                                <a:pt x="3773" y="215"/>
                                <a:pt x="3793" y="207"/>
                                <a:pt x="3808" y="187"/>
                              </a:cubicBezTo>
                              <a:cubicBezTo>
                                <a:pt x="3794" y="175"/>
                                <a:pt x="3794" y="175"/>
                                <a:pt x="3794" y="175"/>
                              </a:cubicBezTo>
                              <a:cubicBezTo>
                                <a:pt x="3786" y="187"/>
                                <a:pt x="3771" y="198"/>
                                <a:pt x="3752" y="198"/>
                              </a:cubicBezTo>
                              <a:cubicBezTo>
                                <a:pt x="3726" y="198"/>
                                <a:pt x="3706" y="177"/>
                                <a:pt x="3703" y="151"/>
                              </a:cubicBezTo>
                              <a:lnTo>
                                <a:pt x="3813" y="151"/>
                              </a:lnTo>
                              <a:close/>
                              <a:moveTo>
                                <a:pt x="3531" y="146"/>
                              </a:moveTo>
                              <a:cubicBezTo>
                                <a:pt x="3531" y="116"/>
                                <a:pt x="3550" y="94"/>
                                <a:pt x="3580" y="94"/>
                              </a:cubicBezTo>
                              <a:cubicBezTo>
                                <a:pt x="3611" y="94"/>
                                <a:pt x="3633" y="116"/>
                                <a:pt x="3633" y="146"/>
                              </a:cubicBezTo>
                              <a:cubicBezTo>
                                <a:pt x="3633" y="175"/>
                                <a:pt x="3611" y="198"/>
                                <a:pt x="3580" y="198"/>
                              </a:cubicBezTo>
                              <a:cubicBezTo>
                                <a:pt x="3550" y="198"/>
                                <a:pt x="3531" y="175"/>
                                <a:pt x="3531" y="146"/>
                              </a:cubicBezTo>
                              <a:close/>
                              <a:moveTo>
                                <a:pt x="3650" y="0"/>
                              </a:moveTo>
                              <a:cubicBezTo>
                                <a:pt x="3632" y="0"/>
                                <a:pt x="3632" y="0"/>
                                <a:pt x="3632" y="0"/>
                              </a:cubicBezTo>
                              <a:cubicBezTo>
                                <a:pt x="3632" y="102"/>
                                <a:pt x="3632" y="102"/>
                                <a:pt x="3632" y="102"/>
                              </a:cubicBezTo>
                              <a:cubicBezTo>
                                <a:pt x="3631" y="102"/>
                                <a:pt x="3631" y="102"/>
                                <a:pt x="3631" y="102"/>
                              </a:cubicBezTo>
                              <a:cubicBezTo>
                                <a:pt x="3619" y="84"/>
                                <a:pt x="3598" y="77"/>
                                <a:pt x="3580" y="77"/>
                              </a:cubicBezTo>
                              <a:cubicBezTo>
                                <a:pt x="3539" y="77"/>
                                <a:pt x="3511" y="106"/>
                                <a:pt x="3511" y="146"/>
                              </a:cubicBezTo>
                              <a:cubicBezTo>
                                <a:pt x="3511" y="185"/>
                                <a:pt x="3539" y="215"/>
                                <a:pt x="3580" y="215"/>
                              </a:cubicBezTo>
                              <a:cubicBezTo>
                                <a:pt x="3598" y="215"/>
                                <a:pt x="3619" y="207"/>
                                <a:pt x="3631" y="189"/>
                              </a:cubicBezTo>
                              <a:cubicBezTo>
                                <a:pt x="3632" y="189"/>
                                <a:pt x="3632" y="189"/>
                                <a:pt x="3632" y="189"/>
                              </a:cubicBezTo>
                              <a:cubicBezTo>
                                <a:pt x="3632" y="211"/>
                                <a:pt x="3632" y="211"/>
                                <a:pt x="3632" y="211"/>
                              </a:cubicBezTo>
                              <a:cubicBezTo>
                                <a:pt x="3650" y="211"/>
                                <a:pt x="3650" y="211"/>
                                <a:pt x="3650" y="211"/>
                              </a:cubicBezTo>
                              <a:lnTo>
                                <a:pt x="3650" y="0"/>
                              </a:lnTo>
                              <a:close/>
                              <a:moveTo>
                                <a:pt x="3377" y="136"/>
                              </a:moveTo>
                              <a:cubicBezTo>
                                <a:pt x="3377" y="114"/>
                                <a:pt x="3399" y="94"/>
                                <a:pt x="3423" y="94"/>
                              </a:cubicBezTo>
                              <a:cubicBezTo>
                                <a:pt x="3450" y="94"/>
                                <a:pt x="3466" y="111"/>
                                <a:pt x="3466" y="136"/>
                              </a:cubicBezTo>
                              <a:lnTo>
                                <a:pt x="3377" y="136"/>
                              </a:lnTo>
                              <a:close/>
                              <a:moveTo>
                                <a:pt x="3486" y="151"/>
                              </a:moveTo>
                              <a:cubicBezTo>
                                <a:pt x="3486" y="142"/>
                                <a:pt x="3486" y="142"/>
                                <a:pt x="3486" y="142"/>
                              </a:cubicBezTo>
                              <a:cubicBezTo>
                                <a:pt x="3486" y="107"/>
                                <a:pt x="3463" y="77"/>
                                <a:pt x="3423" y="77"/>
                              </a:cubicBezTo>
                              <a:cubicBezTo>
                                <a:pt x="3386" y="77"/>
                                <a:pt x="3357" y="106"/>
                                <a:pt x="3357" y="146"/>
                              </a:cubicBezTo>
                              <a:cubicBezTo>
                                <a:pt x="3357" y="185"/>
                                <a:pt x="3386" y="215"/>
                                <a:pt x="3425" y="215"/>
                              </a:cubicBezTo>
                              <a:cubicBezTo>
                                <a:pt x="3446" y="215"/>
                                <a:pt x="3466" y="207"/>
                                <a:pt x="3481" y="187"/>
                              </a:cubicBezTo>
                              <a:cubicBezTo>
                                <a:pt x="3467" y="175"/>
                                <a:pt x="3467" y="175"/>
                                <a:pt x="3467" y="175"/>
                              </a:cubicBezTo>
                              <a:cubicBezTo>
                                <a:pt x="3460" y="187"/>
                                <a:pt x="3445" y="198"/>
                                <a:pt x="3425" y="198"/>
                              </a:cubicBezTo>
                              <a:cubicBezTo>
                                <a:pt x="3399" y="198"/>
                                <a:pt x="3379" y="177"/>
                                <a:pt x="3377" y="151"/>
                              </a:cubicBezTo>
                              <a:lnTo>
                                <a:pt x="3486" y="151"/>
                              </a:lnTo>
                              <a:close/>
                              <a:moveTo>
                                <a:pt x="3178" y="13"/>
                              </a:moveTo>
                              <a:cubicBezTo>
                                <a:pt x="3153" y="13"/>
                                <a:pt x="3153" y="13"/>
                                <a:pt x="3153" y="13"/>
                              </a:cubicBezTo>
                              <a:cubicBezTo>
                                <a:pt x="3153" y="211"/>
                                <a:pt x="3153" y="211"/>
                                <a:pt x="3153" y="211"/>
                              </a:cubicBezTo>
                              <a:cubicBezTo>
                                <a:pt x="3173" y="211"/>
                                <a:pt x="3173" y="211"/>
                                <a:pt x="3173" y="211"/>
                              </a:cubicBezTo>
                              <a:cubicBezTo>
                                <a:pt x="3173" y="42"/>
                                <a:pt x="3173" y="42"/>
                                <a:pt x="3173" y="42"/>
                              </a:cubicBezTo>
                              <a:cubicBezTo>
                                <a:pt x="3173" y="42"/>
                                <a:pt x="3173" y="42"/>
                                <a:pt x="3173" y="42"/>
                              </a:cubicBezTo>
                              <a:cubicBezTo>
                                <a:pt x="3292" y="211"/>
                                <a:pt x="3292" y="211"/>
                                <a:pt x="3292" y="211"/>
                              </a:cubicBezTo>
                              <a:cubicBezTo>
                                <a:pt x="3317" y="211"/>
                                <a:pt x="3317" y="211"/>
                                <a:pt x="3317" y="211"/>
                              </a:cubicBezTo>
                              <a:cubicBezTo>
                                <a:pt x="3317" y="13"/>
                                <a:pt x="3317" y="13"/>
                                <a:pt x="3317" y="13"/>
                              </a:cubicBezTo>
                              <a:cubicBezTo>
                                <a:pt x="3297" y="13"/>
                                <a:pt x="3297" y="13"/>
                                <a:pt x="3297" y="13"/>
                              </a:cubicBezTo>
                              <a:cubicBezTo>
                                <a:pt x="3297" y="181"/>
                                <a:pt x="3297" y="181"/>
                                <a:pt x="3297" y="181"/>
                              </a:cubicBezTo>
                              <a:cubicBezTo>
                                <a:pt x="3296" y="181"/>
                                <a:pt x="3296" y="181"/>
                                <a:pt x="3296" y="181"/>
                              </a:cubicBezTo>
                              <a:lnTo>
                                <a:pt x="3178" y="13"/>
                              </a:lnTo>
                              <a:close/>
                              <a:moveTo>
                                <a:pt x="2822" y="211"/>
                              </a:moveTo>
                              <a:cubicBezTo>
                                <a:pt x="2840" y="211"/>
                                <a:pt x="2840" y="211"/>
                                <a:pt x="2840" y="211"/>
                              </a:cubicBezTo>
                              <a:cubicBezTo>
                                <a:pt x="2840" y="144"/>
                                <a:pt x="2840" y="144"/>
                                <a:pt x="2840" y="144"/>
                              </a:cubicBezTo>
                              <a:cubicBezTo>
                                <a:pt x="2840" y="96"/>
                                <a:pt x="2873" y="94"/>
                                <a:pt x="2877" y="94"/>
                              </a:cubicBezTo>
                              <a:cubicBezTo>
                                <a:pt x="2903" y="94"/>
                                <a:pt x="2910" y="108"/>
                                <a:pt x="2910" y="135"/>
                              </a:cubicBezTo>
                              <a:cubicBezTo>
                                <a:pt x="2910" y="211"/>
                                <a:pt x="2910" y="211"/>
                                <a:pt x="2910" y="211"/>
                              </a:cubicBezTo>
                              <a:cubicBezTo>
                                <a:pt x="2929" y="211"/>
                                <a:pt x="2929" y="211"/>
                                <a:pt x="2929" y="211"/>
                              </a:cubicBezTo>
                              <a:cubicBezTo>
                                <a:pt x="2929" y="142"/>
                                <a:pt x="2929" y="142"/>
                                <a:pt x="2929" y="142"/>
                              </a:cubicBezTo>
                              <a:cubicBezTo>
                                <a:pt x="2929" y="117"/>
                                <a:pt x="2938" y="94"/>
                                <a:pt x="2966" y="94"/>
                              </a:cubicBezTo>
                              <a:cubicBezTo>
                                <a:pt x="2991" y="94"/>
                                <a:pt x="2999" y="108"/>
                                <a:pt x="2999" y="135"/>
                              </a:cubicBezTo>
                              <a:cubicBezTo>
                                <a:pt x="2999" y="211"/>
                                <a:pt x="2999" y="211"/>
                                <a:pt x="2999" y="211"/>
                              </a:cubicBezTo>
                              <a:cubicBezTo>
                                <a:pt x="3017" y="211"/>
                                <a:pt x="3017" y="211"/>
                                <a:pt x="3017" y="211"/>
                              </a:cubicBezTo>
                              <a:cubicBezTo>
                                <a:pt x="3017" y="128"/>
                                <a:pt x="3017" y="128"/>
                                <a:pt x="3017" y="128"/>
                              </a:cubicBezTo>
                              <a:cubicBezTo>
                                <a:pt x="3017" y="96"/>
                                <a:pt x="3002" y="77"/>
                                <a:pt x="2968" y="77"/>
                              </a:cubicBezTo>
                              <a:cubicBezTo>
                                <a:pt x="2951" y="77"/>
                                <a:pt x="2933" y="87"/>
                                <a:pt x="2925" y="104"/>
                              </a:cubicBezTo>
                              <a:cubicBezTo>
                                <a:pt x="2916" y="82"/>
                                <a:pt x="2898" y="77"/>
                                <a:pt x="2883" y="77"/>
                              </a:cubicBezTo>
                              <a:cubicBezTo>
                                <a:pt x="2868" y="77"/>
                                <a:pt x="2850" y="85"/>
                                <a:pt x="2841" y="100"/>
                              </a:cubicBezTo>
                              <a:cubicBezTo>
                                <a:pt x="2840" y="100"/>
                                <a:pt x="2840" y="100"/>
                                <a:pt x="2840" y="100"/>
                              </a:cubicBezTo>
                              <a:cubicBezTo>
                                <a:pt x="2840" y="80"/>
                                <a:pt x="2840" y="80"/>
                                <a:pt x="2840" y="80"/>
                              </a:cubicBezTo>
                              <a:cubicBezTo>
                                <a:pt x="2821" y="80"/>
                                <a:pt x="2821" y="80"/>
                                <a:pt x="2821" y="80"/>
                              </a:cubicBezTo>
                              <a:cubicBezTo>
                                <a:pt x="2821" y="90"/>
                                <a:pt x="2822" y="100"/>
                                <a:pt x="2822" y="109"/>
                              </a:cubicBezTo>
                              <a:lnTo>
                                <a:pt x="2822" y="211"/>
                              </a:lnTo>
                              <a:close/>
                              <a:moveTo>
                                <a:pt x="2780" y="211"/>
                              </a:moveTo>
                              <a:cubicBezTo>
                                <a:pt x="2779" y="202"/>
                                <a:pt x="2779" y="189"/>
                                <a:pt x="2779" y="182"/>
                              </a:cubicBezTo>
                              <a:cubicBezTo>
                                <a:pt x="2779" y="80"/>
                                <a:pt x="2779" y="80"/>
                                <a:pt x="2779" y="80"/>
                              </a:cubicBezTo>
                              <a:cubicBezTo>
                                <a:pt x="2760" y="80"/>
                                <a:pt x="2760" y="80"/>
                                <a:pt x="2760" y="80"/>
                              </a:cubicBezTo>
                              <a:cubicBezTo>
                                <a:pt x="2760" y="147"/>
                                <a:pt x="2760" y="147"/>
                                <a:pt x="2760" y="147"/>
                              </a:cubicBezTo>
                              <a:cubicBezTo>
                                <a:pt x="2760" y="195"/>
                                <a:pt x="2724" y="198"/>
                                <a:pt x="2720" y="198"/>
                              </a:cubicBezTo>
                              <a:cubicBezTo>
                                <a:pt x="2693" y="198"/>
                                <a:pt x="2685" y="182"/>
                                <a:pt x="2685" y="153"/>
                              </a:cubicBezTo>
                              <a:cubicBezTo>
                                <a:pt x="2685" y="80"/>
                                <a:pt x="2685" y="80"/>
                                <a:pt x="2685" y="80"/>
                              </a:cubicBezTo>
                              <a:cubicBezTo>
                                <a:pt x="2666" y="80"/>
                                <a:pt x="2666" y="80"/>
                                <a:pt x="2666" y="80"/>
                              </a:cubicBezTo>
                              <a:cubicBezTo>
                                <a:pt x="2666" y="163"/>
                                <a:pt x="2666" y="163"/>
                                <a:pt x="2666" y="163"/>
                              </a:cubicBezTo>
                              <a:cubicBezTo>
                                <a:pt x="2666" y="196"/>
                                <a:pt x="2682" y="215"/>
                                <a:pt x="2716" y="215"/>
                              </a:cubicBezTo>
                              <a:cubicBezTo>
                                <a:pt x="2733" y="215"/>
                                <a:pt x="2751" y="205"/>
                                <a:pt x="2760" y="190"/>
                              </a:cubicBezTo>
                              <a:cubicBezTo>
                                <a:pt x="2760" y="190"/>
                                <a:pt x="2760" y="190"/>
                                <a:pt x="2760" y="190"/>
                              </a:cubicBezTo>
                              <a:cubicBezTo>
                                <a:pt x="2760" y="197"/>
                                <a:pt x="2760" y="204"/>
                                <a:pt x="2761" y="211"/>
                              </a:cubicBezTo>
                              <a:lnTo>
                                <a:pt x="2780" y="211"/>
                              </a:lnTo>
                              <a:close/>
                              <a:moveTo>
                                <a:pt x="2575" y="211"/>
                              </a:moveTo>
                              <a:cubicBezTo>
                                <a:pt x="2594" y="211"/>
                                <a:pt x="2594" y="211"/>
                                <a:pt x="2594" y="211"/>
                              </a:cubicBezTo>
                              <a:cubicBezTo>
                                <a:pt x="2594" y="137"/>
                                <a:pt x="2594" y="137"/>
                                <a:pt x="2594" y="137"/>
                              </a:cubicBezTo>
                              <a:cubicBezTo>
                                <a:pt x="2594" y="120"/>
                                <a:pt x="2606" y="95"/>
                                <a:pt x="2634" y="95"/>
                              </a:cubicBezTo>
                              <a:cubicBezTo>
                                <a:pt x="2639" y="95"/>
                                <a:pt x="2643" y="96"/>
                                <a:pt x="2645" y="97"/>
                              </a:cubicBezTo>
                              <a:cubicBezTo>
                                <a:pt x="2649" y="79"/>
                                <a:pt x="2649" y="79"/>
                                <a:pt x="2649" y="79"/>
                              </a:cubicBezTo>
                              <a:cubicBezTo>
                                <a:pt x="2645" y="77"/>
                                <a:pt x="2640" y="77"/>
                                <a:pt x="2635" y="77"/>
                              </a:cubicBezTo>
                              <a:cubicBezTo>
                                <a:pt x="2612" y="77"/>
                                <a:pt x="2598" y="91"/>
                                <a:pt x="2593" y="105"/>
                              </a:cubicBezTo>
                              <a:cubicBezTo>
                                <a:pt x="2592" y="105"/>
                                <a:pt x="2592" y="105"/>
                                <a:pt x="2592" y="105"/>
                              </a:cubicBezTo>
                              <a:cubicBezTo>
                                <a:pt x="2592" y="80"/>
                                <a:pt x="2592" y="80"/>
                                <a:pt x="2592" y="80"/>
                              </a:cubicBezTo>
                              <a:cubicBezTo>
                                <a:pt x="2574" y="80"/>
                                <a:pt x="2574" y="80"/>
                                <a:pt x="2574" y="80"/>
                              </a:cubicBezTo>
                              <a:cubicBezTo>
                                <a:pt x="2575" y="99"/>
                                <a:pt x="2575" y="109"/>
                                <a:pt x="2575" y="121"/>
                              </a:cubicBezTo>
                              <a:lnTo>
                                <a:pt x="2575" y="211"/>
                              </a:lnTo>
                              <a:close/>
                              <a:moveTo>
                                <a:pt x="2548" y="80"/>
                              </a:moveTo>
                              <a:cubicBezTo>
                                <a:pt x="2510" y="80"/>
                                <a:pt x="2510" y="80"/>
                                <a:pt x="2510" y="80"/>
                              </a:cubicBezTo>
                              <a:cubicBezTo>
                                <a:pt x="2510" y="43"/>
                                <a:pt x="2510" y="43"/>
                                <a:pt x="2510" y="43"/>
                              </a:cubicBezTo>
                              <a:cubicBezTo>
                                <a:pt x="2492" y="43"/>
                                <a:pt x="2492" y="43"/>
                                <a:pt x="2492" y="43"/>
                              </a:cubicBezTo>
                              <a:cubicBezTo>
                                <a:pt x="2492" y="80"/>
                                <a:pt x="2492" y="80"/>
                                <a:pt x="2492" y="80"/>
                              </a:cubicBezTo>
                              <a:cubicBezTo>
                                <a:pt x="2464" y="80"/>
                                <a:pt x="2464" y="80"/>
                                <a:pt x="2464" y="80"/>
                              </a:cubicBezTo>
                              <a:cubicBezTo>
                                <a:pt x="2464" y="97"/>
                                <a:pt x="2464" y="97"/>
                                <a:pt x="2464" y="97"/>
                              </a:cubicBezTo>
                              <a:cubicBezTo>
                                <a:pt x="2492" y="97"/>
                                <a:pt x="2492" y="97"/>
                                <a:pt x="2492" y="97"/>
                              </a:cubicBezTo>
                              <a:cubicBezTo>
                                <a:pt x="2492" y="180"/>
                                <a:pt x="2492" y="180"/>
                                <a:pt x="2492" y="180"/>
                              </a:cubicBezTo>
                              <a:cubicBezTo>
                                <a:pt x="2492" y="209"/>
                                <a:pt x="2510" y="215"/>
                                <a:pt x="2524" y="215"/>
                              </a:cubicBezTo>
                              <a:cubicBezTo>
                                <a:pt x="2534" y="215"/>
                                <a:pt x="2543" y="213"/>
                                <a:pt x="2549" y="210"/>
                              </a:cubicBezTo>
                              <a:cubicBezTo>
                                <a:pt x="2548" y="193"/>
                                <a:pt x="2548" y="193"/>
                                <a:pt x="2548" y="193"/>
                              </a:cubicBezTo>
                              <a:cubicBezTo>
                                <a:pt x="2543" y="196"/>
                                <a:pt x="2536" y="198"/>
                                <a:pt x="2529" y="198"/>
                              </a:cubicBezTo>
                              <a:cubicBezTo>
                                <a:pt x="2518" y="198"/>
                                <a:pt x="2510" y="194"/>
                                <a:pt x="2510" y="174"/>
                              </a:cubicBezTo>
                              <a:cubicBezTo>
                                <a:pt x="2510" y="97"/>
                                <a:pt x="2510" y="97"/>
                                <a:pt x="2510" y="97"/>
                              </a:cubicBezTo>
                              <a:cubicBezTo>
                                <a:pt x="2548" y="97"/>
                                <a:pt x="2548" y="97"/>
                                <a:pt x="2548" y="97"/>
                              </a:cubicBezTo>
                              <a:lnTo>
                                <a:pt x="2548" y="80"/>
                              </a:lnTo>
                              <a:close/>
                              <a:moveTo>
                                <a:pt x="2323" y="80"/>
                              </a:moveTo>
                              <a:cubicBezTo>
                                <a:pt x="2324" y="90"/>
                                <a:pt x="2325" y="102"/>
                                <a:pt x="2325" y="109"/>
                              </a:cubicBezTo>
                              <a:cubicBezTo>
                                <a:pt x="2325" y="211"/>
                                <a:pt x="2325" y="211"/>
                                <a:pt x="2325" y="211"/>
                              </a:cubicBezTo>
                              <a:cubicBezTo>
                                <a:pt x="2343" y="211"/>
                                <a:pt x="2343" y="211"/>
                                <a:pt x="2343" y="211"/>
                              </a:cubicBezTo>
                              <a:cubicBezTo>
                                <a:pt x="2343" y="144"/>
                                <a:pt x="2343" y="144"/>
                                <a:pt x="2343" y="144"/>
                              </a:cubicBezTo>
                              <a:cubicBezTo>
                                <a:pt x="2343" y="96"/>
                                <a:pt x="2379" y="94"/>
                                <a:pt x="2383" y="94"/>
                              </a:cubicBezTo>
                              <a:cubicBezTo>
                                <a:pt x="2410" y="94"/>
                                <a:pt x="2419" y="110"/>
                                <a:pt x="2419" y="139"/>
                              </a:cubicBezTo>
                              <a:cubicBezTo>
                                <a:pt x="2419" y="211"/>
                                <a:pt x="2419" y="211"/>
                                <a:pt x="2419" y="211"/>
                              </a:cubicBezTo>
                              <a:cubicBezTo>
                                <a:pt x="2437" y="211"/>
                                <a:pt x="2437" y="211"/>
                                <a:pt x="2437" y="211"/>
                              </a:cubicBezTo>
                              <a:cubicBezTo>
                                <a:pt x="2437" y="128"/>
                                <a:pt x="2437" y="128"/>
                                <a:pt x="2437" y="128"/>
                              </a:cubicBezTo>
                              <a:cubicBezTo>
                                <a:pt x="2437" y="96"/>
                                <a:pt x="2421" y="77"/>
                                <a:pt x="2388" y="77"/>
                              </a:cubicBezTo>
                              <a:cubicBezTo>
                                <a:pt x="2370" y="77"/>
                                <a:pt x="2352" y="87"/>
                                <a:pt x="2344" y="101"/>
                              </a:cubicBezTo>
                              <a:cubicBezTo>
                                <a:pt x="2343" y="101"/>
                                <a:pt x="2343" y="101"/>
                                <a:pt x="2343" y="101"/>
                              </a:cubicBezTo>
                              <a:cubicBezTo>
                                <a:pt x="2343" y="94"/>
                                <a:pt x="2343" y="87"/>
                                <a:pt x="2342" y="80"/>
                              </a:cubicBezTo>
                              <a:lnTo>
                                <a:pt x="2323" y="80"/>
                              </a:lnTo>
                              <a:close/>
                              <a:moveTo>
                                <a:pt x="2183" y="136"/>
                              </a:moveTo>
                              <a:cubicBezTo>
                                <a:pt x="2183" y="114"/>
                                <a:pt x="2204" y="94"/>
                                <a:pt x="2228" y="94"/>
                              </a:cubicBezTo>
                              <a:cubicBezTo>
                                <a:pt x="2255" y="94"/>
                                <a:pt x="2271" y="111"/>
                                <a:pt x="2271" y="136"/>
                              </a:cubicBezTo>
                              <a:lnTo>
                                <a:pt x="2183" y="136"/>
                              </a:lnTo>
                              <a:close/>
                              <a:moveTo>
                                <a:pt x="2291" y="151"/>
                              </a:moveTo>
                              <a:cubicBezTo>
                                <a:pt x="2291" y="142"/>
                                <a:pt x="2291" y="142"/>
                                <a:pt x="2291" y="142"/>
                              </a:cubicBezTo>
                              <a:cubicBezTo>
                                <a:pt x="2291" y="107"/>
                                <a:pt x="2268" y="77"/>
                                <a:pt x="2228" y="77"/>
                              </a:cubicBezTo>
                              <a:cubicBezTo>
                                <a:pt x="2191" y="77"/>
                                <a:pt x="2162" y="106"/>
                                <a:pt x="2162" y="146"/>
                              </a:cubicBezTo>
                              <a:cubicBezTo>
                                <a:pt x="2162" y="185"/>
                                <a:pt x="2191" y="215"/>
                                <a:pt x="2230" y="215"/>
                              </a:cubicBezTo>
                              <a:cubicBezTo>
                                <a:pt x="2252" y="215"/>
                                <a:pt x="2271" y="207"/>
                                <a:pt x="2287" y="187"/>
                              </a:cubicBezTo>
                              <a:cubicBezTo>
                                <a:pt x="2272" y="175"/>
                                <a:pt x="2272" y="175"/>
                                <a:pt x="2272" y="175"/>
                              </a:cubicBezTo>
                              <a:cubicBezTo>
                                <a:pt x="2265" y="187"/>
                                <a:pt x="2250" y="198"/>
                                <a:pt x="2230" y="198"/>
                              </a:cubicBezTo>
                              <a:cubicBezTo>
                                <a:pt x="2204" y="198"/>
                                <a:pt x="2184" y="177"/>
                                <a:pt x="2182" y="151"/>
                              </a:cubicBezTo>
                              <a:lnTo>
                                <a:pt x="2291" y="151"/>
                              </a:lnTo>
                              <a:close/>
                              <a:moveTo>
                                <a:pt x="2145" y="100"/>
                              </a:moveTo>
                              <a:cubicBezTo>
                                <a:pt x="2132" y="84"/>
                                <a:pt x="2115" y="77"/>
                                <a:pt x="2097" y="77"/>
                              </a:cubicBezTo>
                              <a:cubicBezTo>
                                <a:pt x="2054" y="76"/>
                                <a:pt x="2027" y="106"/>
                                <a:pt x="2027" y="146"/>
                              </a:cubicBezTo>
                              <a:cubicBezTo>
                                <a:pt x="2027" y="185"/>
                                <a:pt x="2054" y="215"/>
                                <a:pt x="2097" y="215"/>
                              </a:cubicBezTo>
                              <a:cubicBezTo>
                                <a:pt x="2115" y="214"/>
                                <a:pt x="2132" y="207"/>
                                <a:pt x="2145" y="192"/>
                              </a:cubicBezTo>
                              <a:cubicBezTo>
                                <a:pt x="2130" y="181"/>
                                <a:pt x="2130" y="181"/>
                                <a:pt x="2130" y="181"/>
                              </a:cubicBezTo>
                              <a:cubicBezTo>
                                <a:pt x="2124" y="190"/>
                                <a:pt x="2112" y="198"/>
                                <a:pt x="2097" y="198"/>
                              </a:cubicBezTo>
                              <a:cubicBezTo>
                                <a:pt x="2066" y="198"/>
                                <a:pt x="2048" y="176"/>
                                <a:pt x="2048" y="146"/>
                              </a:cubicBezTo>
                              <a:cubicBezTo>
                                <a:pt x="2048" y="116"/>
                                <a:pt x="2066" y="93"/>
                                <a:pt x="2097" y="94"/>
                              </a:cubicBezTo>
                              <a:cubicBezTo>
                                <a:pt x="2112" y="94"/>
                                <a:pt x="2124" y="102"/>
                                <a:pt x="2130" y="111"/>
                              </a:cubicBezTo>
                              <a:lnTo>
                                <a:pt x="2145" y="100"/>
                              </a:lnTo>
                              <a:close/>
                              <a:moveTo>
                                <a:pt x="1948" y="211"/>
                              </a:moveTo>
                              <a:cubicBezTo>
                                <a:pt x="1967" y="211"/>
                                <a:pt x="1967" y="211"/>
                                <a:pt x="1967" y="211"/>
                              </a:cubicBezTo>
                              <a:cubicBezTo>
                                <a:pt x="1967" y="137"/>
                                <a:pt x="1967" y="137"/>
                                <a:pt x="1967" y="137"/>
                              </a:cubicBezTo>
                              <a:cubicBezTo>
                                <a:pt x="1967" y="120"/>
                                <a:pt x="1979" y="95"/>
                                <a:pt x="2007" y="95"/>
                              </a:cubicBezTo>
                              <a:cubicBezTo>
                                <a:pt x="2012" y="95"/>
                                <a:pt x="2016" y="96"/>
                                <a:pt x="2018" y="97"/>
                              </a:cubicBezTo>
                              <a:cubicBezTo>
                                <a:pt x="2022" y="79"/>
                                <a:pt x="2022" y="79"/>
                                <a:pt x="2022" y="79"/>
                              </a:cubicBezTo>
                              <a:cubicBezTo>
                                <a:pt x="2018" y="77"/>
                                <a:pt x="2013" y="77"/>
                                <a:pt x="2008" y="77"/>
                              </a:cubicBezTo>
                              <a:cubicBezTo>
                                <a:pt x="1985" y="77"/>
                                <a:pt x="1971" y="91"/>
                                <a:pt x="1966" y="105"/>
                              </a:cubicBezTo>
                              <a:cubicBezTo>
                                <a:pt x="1965" y="105"/>
                                <a:pt x="1965" y="105"/>
                                <a:pt x="1965" y="105"/>
                              </a:cubicBezTo>
                              <a:cubicBezTo>
                                <a:pt x="1965" y="80"/>
                                <a:pt x="1965" y="80"/>
                                <a:pt x="1965" y="80"/>
                              </a:cubicBezTo>
                              <a:cubicBezTo>
                                <a:pt x="1947" y="80"/>
                                <a:pt x="1947" y="80"/>
                                <a:pt x="1947" y="80"/>
                              </a:cubicBezTo>
                              <a:cubicBezTo>
                                <a:pt x="1948" y="99"/>
                                <a:pt x="1948" y="109"/>
                                <a:pt x="1948" y="121"/>
                              </a:cubicBezTo>
                              <a:lnTo>
                                <a:pt x="1948" y="211"/>
                              </a:lnTo>
                              <a:close/>
                              <a:moveTo>
                                <a:pt x="1804" y="136"/>
                              </a:moveTo>
                              <a:cubicBezTo>
                                <a:pt x="1804" y="114"/>
                                <a:pt x="1826" y="94"/>
                                <a:pt x="1850" y="94"/>
                              </a:cubicBezTo>
                              <a:cubicBezTo>
                                <a:pt x="1877" y="94"/>
                                <a:pt x="1893" y="111"/>
                                <a:pt x="1893" y="136"/>
                              </a:cubicBezTo>
                              <a:lnTo>
                                <a:pt x="1804" y="136"/>
                              </a:lnTo>
                              <a:close/>
                              <a:moveTo>
                                <a:pt x="1913" y="151"/>
                              </a:moveTo>
                              <a:cubicBezTo>
                                <a:pt x="1913" y="142"/>
                                <a:pt x="1913" y="142"/>
                                <a:pt x="1913" y="142"/>
                              </a:cubicBezTo>
                              <a:cubicBezTo>
                                <a:pt x="1913" y="107"/>
                                <a:pt x="1890" y="77"/>
                                <a:pt x="1850" y="77"/>
                              </a:cubicBezTo>
                              <a:cubicBezTo>
                                <a:pt x="1813" y="77"/>
                                <a:pt x="1784" y="106"/>
                                <a:pt x="1784" y="146"/>
                              </a:cubicBezTo>
                              <a:cubicBezTo>
                                <a:pt x="1784" y="185"/>
                                <a:pt x="1813" y="215"/>
                                <a:pt x="1852" y="215"/>
                              </a:cubicBezTo>
                              <a:cubicBezTo>
                                <a:pt x="1873" y="215"/>
                                <a:pt x="1893" y="207"/>
                                <a:pt x="1908" y="187"/>
                              </a:cubicBezTo>
                              <a:cubicBezTo>
                                <a:pt x="1894" y="175"/>
                                <a:pt x="1894" y="175"/>
                                <a:pt x="1894" y="175"/>
                              </a:cubicBezTo>
                              <a:cubicBezTo>
                                <a:pt x="1886" y="187"/>
                                <a:pt x="1871" y="198"/>
                                <a:pt x="1852" y="198"/>
                              </a:cubicBezTo>
                              <a:cubicBezTo>
                                <a:pt x="1826" y="198"/>
                                <a:pt x="1806" y="177"/>
                                <a:pt x="1803" y="151"/>
                              </a:cubicBezTo>
                              <a:lnTo>
                                <a:pt x="1913" y="151"/>
                              </a:lnTo>
                              <a:close/>
                              <a:moveTo>
                                <a:pt x="1674" y="0"/>
                              </a:moveTo>
                              <a:cubicBezTo>
                                <a:pt x="1656" y="0"/>
                                <a:pt x="1656" y="0"/>
                                <a:pt x="1656" y="0"/>
                              </a:cubicBezTo>
                              <a:cubicBezTo>
                                <a:pt x="1656" y="211"/>
                                <a:pt x="1656" y="211"/>
                                <a:pt x="1656" y="211"/>
                              </a:cubicBezTo>
                              <a:cubicBezTo>
                                <a:pt x="1674" y="211"/>
                                <a:pt x="1674" y="211"/>
                                <a:pt x="1674" y="211"/>
                              </a:cubicBezTo>
                              <a:cubicBezTo>
                                <a:pt x="1674" y="142"/>
                                <a:pt x="1674" y="142"/>
                                <a:pt x="1674" y="142"/>
                              </a:cubicBezTo>
                              <a:cubicBezTo>
                                <a:pt x="1742" y="211"/>
                                <a:pt x="1742" y="211"/>
                                <a:pt x="1742" y="211"/>
                              </a:cubicBezTo>
                              <a:cubicBezTo>
                                <a:pt x="1771" y="211"/>
                                <a:pt x="1771" y="211"/>
                                <a:pt x="1771" y="211"/>
                              </a:cubicBezTo>
                              <a:cubicBezTo>
                                <a:pt x="1699" y="140"/>
                                <a:pt x="1699" y="140"/>
                                <a:pt x="1699" y="140"/>
                              </a:cubicBezTo>
                              <a:cubicBezTo>
                                <a:pt x="1764" y="80"/>
                                <a:pt x="1764" y="80"/>
                                <a:pt x="1764" y="80"/>
                              </a:cubicBezTo>
                              <a:cubicBezTo>
                                <a:pt x="1736" y="80"/>
                                <a:pt x="1736" y="80"/>
                                <a:pt x="1736" y="80"/>
                              </a:cubicBezTo>
                              <a:cubicBezTo>
                                <a:pt x="1674" y="139"/>
                                <a:pt x="1674" y="139"/>
                                <a:pt x="1674" y="139"/>
                              </a:cubicBezTo>
                              <a:lnTo>
                                <a:pt x="1674" y="0"/>
                              </a:lnTo>
                              <a:close/>
                              <a:moveTo>
                                <a:pt x="1499" y="80"/>
                              </a:moveTo>
                              <a:cubicBezTo>
                                <a:pt x="1499" y="90"/>
                                <a:pt x="1500" y="102"/>
                                <a:pt x="1500" y="109"/>
                              </a:cubicBezTo>
                              <a:cubicBezTo>
                                <a:pt x="1500" y="211"/>
                                <a:pt x="1500" y="211"/>
                                <a:pt x="1500" y="211"/>
                              </a:cubicBezTo>
                              <a:cubicBezTo>
                                <a:pt x="1519" y="211"/>
                                <a:pt x="1519" y="211"/>
                                <a:pt x="1519" y="211"/>
                              </a:cubicBezTo>
                              <a:cubicBezTo>
                                <a:pt x="1519" y="144"/>
                                <a:pt x="1519" y="144"/>
                                <a:pt x="1519" y="144"/>
                              </a:cubicBezTo>
                              <a:cubicBezTo>
                                <a:pt x="1519" y="96"/>
                                <a:pt x="1554" y="94"/>
                                <a:pt x="1558" y="94"/>
                              </a:cubicBezTo>
                              <a:cubicBezTo>
                                <a:pt x="1586" y="94"/>
                                <a:pt x="1594" y="110"/>
                                <a:pt x="1594" y="139"/>
                              </a:cubicBezTo>
                              <a:cubicBezTo>
                                <a:pt x="1594" y="211"/>
                                <a:pt x="1594" y="211"/>
                                <a:pt x="1594" y="211"/>
                              </a:cubicBezTo>
                              <a:cubicBezTo>
                                <a:pt x="1612" y="211"/>
                                <a:pt x="1612" y="211"/>
                                <a:pt x="1612" y="211"/>
                              </a:cubicBezTo>
                              <a:cubicBezTo>
                                <a:pt x="1612" y="128"/>
                                <a:pt x="1612" y="128"/>
                                <a:pt x="1612" y="128"/>
                              </a:cubicBezTo>
                              <a:cubicBezTo>
                                <a:pt x="1612" y="96"/>
                                <a:pt x="1596" y="77"/>
                                <a:pt x="1563" y="77"/>
                              </a:cubicBezTo>
                              <a:cubicBezTo>
                                <a:pt x="1546" y="77"/>
                                <a:pt x="1527" y="87"/>
                                <a:pt x="1519" y="101"/>
                              </a:cubicBezTo>
                              <a:cubicBezTo>
                                <a:pt x="1519" y="101"/>
                                <a:pt x="1519" y="101"/>
                                <a:pt x="1519" y="101"/>
                              </a:cubicBezTo>
                              <a:cubicBezTo>
                                <a:pt x="1519" y="94"/>
                                <a:pt x="1519" y="87"/>
                                <a:pt x="1518" y="80"/>
                              </a:cubicBezTo>
                              <a:lnTo>
                                <a:pt x="1499" y="80"/>
                              </a:lnTo>
                              <a:close/>
                              <a:moveTo>
                                <a:pt x="1439" y="146"/>
                              </a:moveTo>
                              <a:cubicBezTo>
                                <a:pt x="1439" y="156"/>
                                <a:pt x="1439" y="156"/>
                                <a:pt x="1439" y="156"/>
                              </a:cubicBezTo>
                              <a:cubicBezTo>
                                <a:pt x="1439" y="179"/>
                                <a:pt x="1426" y="198"/>
                                <a:pt x="1399" y="198"/>
                              </a:cubicBezTo>
                              <a:cubicBezTo>
                                <a:pt x="1384" y="198"/>
                                <a:pt x="1368" y="191"/>
                                <a:pt x="1368" y="174"/>
                              </a:cubicBezTo>
                              <a:cubicBezTo>
                                <a:pt x="1368" y="147"/>
                                <a:pt x="1410" y="146"/>
                                <a:pt x="1429" y="146"/>
                              </a:cubicBezTo>
                              <a:lnTo>
                                <a:pt x="1439" y="146"/>
                              </a:lnTo>
                              <a:close/>
                              <a:moveTo>
                                <a:pt x="1430" y="131"/>
                              </a:moveTo>
                              <a:cubicBezTo>
                                <a:pt x="1398" y="131"/>
                                <a:pt x="1348" y="134"/>
                                <a:pt x="1348" y="176"/>
                              </a:cubicBezTo>
                              <a:cubicBezTo>
                                <a:pt x="1348" y="202"/>
                                <a:pt x="1370" y="215"/>
                                <a:pt x="1393" y="215"/>
                              </a:cubicBezTo>
                              <a:cubicBezTo>
                                <a:pt x="1414" y="215"/>
                                <a:pt x="1429" y="207"/>
                                <a:pt x="1439" y="190"/>
                              </a:cubicBezTo>
                              <a:cubicBezTo>
                                <a:pt x="1440" y="190"/>
                                <a:pt x="1440" y="190"/>
                                <a:pt x="1440" y="190"/>
                              </a:cubicBezTo>
                              <a:cubicBezTo>
                                <a:pt x="1440" y="197"/>
                                <a:pt x="1440" y="205"/>
                                <a:pt x="1442" y="211"/>
                              </a:cubicBezTo>
                              <a:cubicBezTo>
                                <a:pt x="1460" y="211"/>
                                <a:pt x="1460" y="211"/>
                                <a:pt x="1460" y="211"/>
                              </a:cubicBezTo>
                              <a:cubicBezTo>
                                <a:pt x="1458" y="204"/>
                                <a:pt x="1457" y="192"/>
                                <a:pt x="1457" y="182"/>
                              </a:cubicBezTo>
                              <a:cubicBezTo>
                                <a:pt x="1457" y="123"/>
                                <a:pt x="1457" y="123"/>
                                <a:pt x="1457" y="123"/>
                              </a:cubicBezTo>
                              <a:cubicBezTo>
                                <a:pt x="1457" y="91"/>
                                <a:pt x="1435" y="77"/>
                                <a:pt x="1409" y="77"/>
                              </a:cubicBezTo>
                              <a:cubicBezTo>
                                <a:pt x="1385" y="77"/>
                                <a:pt x="1366" y="84"/>
                                <a:pt x="1354" y="96"/>
                              </a:cubicBezTo>
                              <a:cubicBezTo>
                                <a:pt x="1365" y="109"/>
                                <a:pt x="1365" y="109"/>
                                <a:pt x="1365" y="109"/>
                              </a:cubicBezTo>
                              <a:cubicBezTo>
                                <a:pt x="1376" y="99"/>
                                <a:pt x="1390" y="94"/>
                                <a:pt x="1405" y="94"/>
                              </a:cubicBezTo>
                              <a:cubicBezTo>
                                <a:pt x="1428" y="94"/>
                                <a:pt x="1439" y="105"/>
                                <a:pt x="1439" y="128"/>
                              </a:cubicBezTo>
                              <a:cubicBezTo>
                                <a:pt x="1439" y="131"/>
                                <a:pt x="1439" y="131"/>
                                <a:pt x="1439" y="131"/>
                              </a:cubicBezTo>
                              <a:lnTo>
                                <a:pt x="1430" y="131"/>
                              </a:lnTo>
                              <a:close/>
                              <a:moveTo>
                                <a:pt x="1205" y="13"/>
                              </a:moveTo>
                              <a:cubicBezTo>
                                <a:pt x="1185" y="13"/>
                                <a:pt x="1185" y="13"/>
                                <a:pt x="1185" y="13"/>
                              </a:cubicBezTo>
                              <a:cubicBezTo>
                                <a:pt x="1185" y="211"/>
                                <a:pt x="1185" y="211"/>
                                <a:pt x="1185" y="211"/>
                              </a:cubicBezTo>
                              <a:cubicBezTo>
                                <a:pt x="1205" y="211"/>
                                <a:pt x="1205" y="211"/>
                                <a:pt x="1205" y="211"/>
                              </a:cubicBezTo>
                              <a:cubicBezTo>
                                <a:pt x="1205" y="109"/>
                                <a:pt x="1205" y="109"/>
                                <a:pt x="1205" y="109"/>
                              </a:cubicBezTo>
                              <a:cubicBezTo>
                                <a:pt x="1206" y="109"/>
                                <a:pt x="1206" y="109"/>
                                <a:pt x="1206" y="109"/>
                              </a:cubicBezTo>
                              <a:cubicBezTo>
                                <a:pt x="1209" y="109"/>
                                <a:pt x="1209" y="109"/>
                                <a:pt x="1209" y="109"/>
                              </a:cubicBezTo>
                              <a:cubicBezTo>
                                <a:pt x="1306" y="211"/>
                                <a:pt x="1306" y="211"/>
                                <a:pt x="1306" y="211"/>
                              </a:cubicBezTo>
                              <a:cubicBezTo>
                                <a:pt x="1336" y="211"/>
                                <a:pt x="1336" y="211"/>
                                <a:pt x="1336" y="211"/>
                              </a:cubicBezTo>
                              <a:cubicBezTo>
                                <a:pt x="1230" y="103"/>
                                <a:pt x="1230" y="103"/>
                                <a:pt x="1230" y="103"/>
                              </a:cubicBezTo>
                              <a:cubicBezTo>
                                <a:pt x="1330" y="13"/>
                                <a:pt x="1330" y="13"/>
                                <a:pt x="1330" y="13"/>
                              </a:cubicBezTo>
                              <a:cubicBezTo>
                                <a:pt x="1301" y="13"/>
                                <a:pt x="1301" y="13"/>
                                <a:pt x="1301" y="13"/>
                              </a:cubicBezTo>
                              <a:cubicBezTo>
                                <a:pt x="1208" y="99"/>
                                <a:pt x="1208" y="99"/>
                                <a:pt x="1208" y="99"/>
                              </a:cubicBezTo>
                              <a:cubicBezTo>
                                <a:pt x="1206" y="99"/>
                                <a:pt x="1206" y="99"/>
                                <a:pt x="1206" y="99"/>
                              </a:cubicBezTo>
                              <a:cubicBezTo>
                                <a:pt x="1205" y="99"/>
                                <a:pt x="1205" y="99"/>
                                <a:pt x="1205" y="99"/>
                              </a:cubicBezTo>
                              <a:lnTo>
                                <a:pt x="1205" y="13"/>
                              </a:lnTo>
                              <a:close/>
                              <a:moveTo>
                                <a:pt x="1048" y="0"/>
                              </a:moveTo>
                              <a:cubicBezTo>
                                <a:pt x="1030" y="0"/>
                                <a:pt x="1030" y="0"/>
                                <a:pt x="1030" y="0"/>
                              </a:cubicBezTo>
                              <a:cubicBezTo>
                                <a:pt x="1030" y="211"/>
                                <a:pt x="1030" y="211"/>
                                <a:pt x="1030" y="211"/>
                              </a:cubicBezTo>
                              <a:cubicBezTo>
                                <a:pt x="1048" y="211"/>
                                <a:pt x="1048" y="211"/>
                                <a:pt x="1048" y="211"/>
                              </a:cubicBezTo>
                              <a:lnTo>
                                <a:pt x="1048" y="0"/>
                              </a:lnTo>
                              <a:close/>
                              <a:moveTo>
                                <a:pt x="964" y="146"/>
                              </a:moveTo>
                              <a:cubicBezTo>
                                <a:pt x="964" y="156"/>
                                <a:pt x="964" y="156"/>
                                <a:pt x="964" y="156"/>
                              </a:cubicBezTo>
                              <a:cubicBezTo>
                                <a:pt x="964" y="179"/>
                                <a:pt x="951" y="198"/>
                                <a:pt x="925" y="198"/>
                              </a:cubicBezTo>
                              <a:cubicBezTo>
                                <a:pt x="910" y="198"/>
                                <a:pt x="894" y="191"/>
                                <a:pt x="894" y="174"/>
                              </a:cubicBezTo>
                              <a:cubicBezTo>
                                <a:pt x="894" y="147"/>
                                <a:pt x="936" y="146"/>
                                <a:pt x="955" y="146"/>
                              </a:cubicBezTo>
                              <a:lnTo>
                                <a:pt x="964" y="146"/>
                              </a:lnTo>
                              <a:close/>
                              <a:moveTo>
                                <a:pt x="955" y="131"/>
                              </a:moveTo>
                              <a:cubicBezTo>
                                <a:pt x="924" y="131"/>
                                <a:pt x="874" y="134"/>
                                <a:pt x="874" y="176"/>
                              </a:cubicBezTo>
                              <a:cubicBezTo>
                                <a:pt x="874" y="202"/>
                                <a:pt x="895" y="215"/>
                                <a:pt x="919" y="215"/>
                              </a:cubicBezTo>
                              <a:cubicBezTo>
                                <a:pt x="940" y="215"/>
                                <a:pt x="954" y="207"/>
                                <a:pt x="965" y="190"/>
                              </a:cubicBezTo>
                              <a:cubicBezTo>
                                <a:pt x="965" y="190"/>
                                <a:pt x="965" y="190"/>
                                <a:pt x="965" y="190"/>
                              </a:cubicBezTo>
                              <a:cubicBezTo>
                                <a:pt x="965" y="197"/>
                                <a:pt x="966" y="205"/>
                                <a:pt x="967" y="211"/>
                              </a:cubicBezTo>
                              <a:cubicBezTo>
                                <a:pt x="985" y="211"/>
                                <a:pt x="985" y="211"/>
                                <a:pt x="985" y="211"/>
                              </a:cubicBezTo>
                              <a:cubicBezTo>
                                <a:pt x="984" y="204"/>
                                <a:pt x="983" y="192"/>
                                <a:pt x="983" y="182"/>
                              </a:cubicBezTo>
                              <a:cubicBezTo>
                                <a:pt x="983" y="123"/>
                                <a:pt x="983" y="123"/>
                                <a:pt x="983" y="123"/>
                              </a:cubicBezTo>
                              <a:cubicBezTo>
                                <a:pt x="983" y="91"/>
                                <a:pt x="961" y="77"/>
                                <a:pt x="935" y="77"/>
                              </a:cubicBezTo>
                              <a:cubicBezTo>
                                <a:pt x="910" y="77"/>
                                <a:pt x="892" y="84"/>
                                <a:pt x="879" y="96"/>
                              </a:cubicBezTo>
                              <a:cubicBezTo>
                                <a:pt x="891" y="109"/>
                                <a:pt x="891" y="109"/>
                                <a:pt x="891" y="109"/>
                              </a:cubicBezTo>
                              <a:cubicBezTo>
                                <a:pt x="902" y="99"/>
                                <a:pt x="915" y="94"/>
                                <a:pt x="931" y="94"/>
                              </a:cubicBezTo>
                              <a:cubicBezTo>
                                <a:pt x="953" y="94"/>
                                <a:pt x="964" y="105"/>
                                <a:pt x="964" y="128"/>
                              </a:cubicBezTo>
                              <a:cubicBezTo>
                                <a:pt x="964" y="131"/>
                                <a:pt x="964" y="131"/>
                                <a:pt x="964" y="131"/>
                              </a:cubicBezTo>
                              <a:lnTo>
                                <a:pt x="955" y="131"/>
                              </a:lnTo>
                              <a:close/>
                              <a:moveTo>
                                <a:pt x="819" y="146"/>
                              </a:moveTo>
                              <a:cubicBezTo>
                                <a:pt x="819" y="156"/>
                                <a:pt x="819" y="156"/>
                                <a:pt x="819" y="156"/>
                              </a:cubicBezTo>
                              <a:cubicBezTo>
                                <a:pt x="819" y="179"/>
                                <a:pt x="806" y="198"/>
                                <a:pt x="779" y="198"/>
                              </a:cubicBezTo>
                              <a:cubicBezTo>
                                <a:pt x="764" y="198"/>
                                <a:pt x="748" y="191"/>
                                <a:pt x="748" y="174"/>
                              </a:cubicBezTo>
                              <a:cubicBezTo>
                                <a:pt x="748" y="147"/>
                                <a:pt x="791" y="146"/>
                                <a:pt x="810" y="146"/>
                              </a:cubicBezTo>
                              <a:lnTo>
                                <a:pt x="819" y="146"/>
                              </a:lnTo>
                              <a:close/>
                              <a:moveTo>
                                <a:pt x="810" y="131"/>
                              </a:moveTo>
                              <a:cubicBezTo>
                                <a:pt x="778" y="131"/>
                                <a:pt x="728" y="134"/>
                                <a:pt x="728" y="176"/>
                              </a:cubicBezTo>
                              <a:cubicBezTo>
                                <a:pt x="728" y="202"/>
                                <a:pt x="750" y="215"/>
                                <a:pt x="773" y="215"/>
                              </a:cubicBezTo>
                              <a:cubicBezTo>
                                <a:pt x="794" y="215"/>
                                <a:pt x="809" y="207"/>
                                <a:pt x="820" y="190"/>
                              </a:cubicBezTo>
                              <a:cubicBezTo>
                                <a:pt x="820" y="190"/>
                                <a:pt x="820" y="190"/>
                                <a:pt x="820" y="190"/>
                              </a:cubicBezTo>
                              <a:cubicBezTo>
                                <a:pt x="820" y="197"/>
                                <a:pt x="821" y="205"/>
                                <a:pt x="822" y="211"/>
                              </a:cubicBezTo>
                              <a:cubicBezTo>
                                <a:pt x="840" y="211"/>
                                <a:pt x="840" y="211"/>
                                <a:pt x="840" y="211"/>
                              </a:cubicBezTo>
                              <a:cubicBezTo>
                                <a:pt x="839" y="204"/>
                                <a:pt x="838" y="192"/>
                                <a:pt x="838" y="182"/>
                              </a:cubicBezTo>
                              <a:cubicBezTo>
                                <a:pt x="838" y="123"/>
                                <a:pt x="838" y="123"/>
                                <a:pt x="838" y="123"/>
                              </a:cubicBezTo>
                              <a:cubicBezTo>
                                <a:pt x="838" y="91"/>
                                <a:pt x="815" y="77"/>
                                <a:pt x="790" y="77"/>
                              </a:cubicBezTo>
                              <a:cubicBezTo>
                                <a:pt x="765" y="77"/>
                                <a:pt x="746" y="84"/>
                                <a:pt x="734" y="96"/>
                              </a:cubicBezTo>
                              <a:cubicBezTo>
                                <a:pt x="745" y="109"/>
                                <a:pt x="745" y="109"/>
                                <a:pt x="745" y="109"/>
                              </a:cubicBezTo>
                              <a:cubicBezTo>
                                <a:pt x="757" y="99"/>
                                <a:pt x="770" y="94"/>
                                <a:pt x="785" y="94"/>
                              </a:cubicBezTo>
                              <a:cubicBezTo>
                                <a:pt x="808" y="94"/>
                                <a:pt x="819" y="105"/>
                                <a:pt x="819" y="128"/>
                              </a:cubicBezTo>
                              <a:cubicBezTo>
                                <a:pt x="819" y="131"/>
                                <a:pt x="819" y="131"/>
                                <a:pt x="819" y="131"/>
                              </a:cubicBezTo>
                              <a:lnTo>
                                <a:pt x="810" y="131"/>
                              </a:lnTo>
                              <a:close/>
                              <a:moveTo>
                                <a:pt x="644" y="211"/>
                              </a:moveTo>
                              <a:cubicBezTo>
                                <a:pt x="663" y="211"/>
                                <a:pt x="663" y="211"/>
                                <a:pt x="663" y="211"/>
                              </a:cubicBezTo>
                              <a:cubicBezTo>
                                <a:pt x="663" y="137"/>
                                <a:pt x="663" y="137"/>
                                <a:pt x="663" y="137"/>
                              </a:cubicBezTo>
                              <a:cubicBezTo>
                                <a:pt x="663" y="120"/>
                                <a:pt x="675" y="95"/>
                                <a:pt x="703" y="95"/>
                              </a:cubicBezTo>
                              <a:cubicBezTo>
                                <a:pt x="708" y="95"/>
                                <a:pt x="712" y="96"/>
                                <a:pt x="714" y="97"/>
                              </a:cubicBezTo>
                              <a:cubicBezTo>
                                <a:pt x="717" y="79"/>
                                <a:pt x="717" y="79"/>
                                <a:pt x="717" y="79"/>
                              </a:cubicBezTo>
                              <a:cubicBezTo>
                                <a:pt x="714" y="77"/>
                                <a:pt x="709" y="77"/>
                                <a:pt x="704" y="77"/>
                              </a:cubicBezTo>
                              <a:cubicBezTo>
                                <a:pt x="681" y="77"/>
                                <a:pt x="667" y="91"/>
                                <a:pt x="662" y="105"/>
                              </a:cubicBezTo>
                              <a:cubicBezTo>
                                <a:pt x="661" y="105"/>
                                <a:pt x="661" y="105"/>
                                <a:pt x="661" y="105"/>
                              </a:cubicBezTo>
                              <a:cubicBezTo>
                                <a:pt x="661" y="80"/>
                                <a:pt x="661" y="80"/>
                                <a:pt x="661" y="80"/>
                              </a:cubicBezTo>
                              <a:cubicBezTo>
                                <a:pt x="643" y="80"/>
                                <a:pt x="643" y="80"/>
                                <a:pt x="643" y="80"/>
                              </a:cubicBezTo>
                              <a:cubicBezTo>
                                <a:pt x="644" y="99"/>
                                <a:pt x="644" y="109"/>
                                <a:pt x="644" y="121"/>
                              </a:cubicBezTo>
                              <a:lnTo>
                                <a:pt x="644" y="211"/>
                              </a:lnTo>
                              <a:close/>
                              <a:moveTo>
                                <a:pt x="485" y="144"/>
                              </a:moveTo>
                              <a:cubicBezTo>
                                <a:pt x="485" y="117"/>
                                <a:pt x="506" y="94"/>
                                <a:pt x="533" y="94"/>
                              </a:cubicBezTo>
                              <a:cubicBezTo>
                                <a:pt x="564" y="94"/>
                                <a:pt x="583" y="117"/>
                                <a:pt x="583" y="144"/>
                              </a:cubicBezTo>
                              <a:cubicBezTo>
                                <a:pt x="584" y="174"/>
                                <a:pt x="560" y="195"/>
                                <a:pt x="533" y="195"/>
                              </a:cubicBezTo>
                              <a:cubicBezTo>
                                <a:pt x="506" y="195"/>
                                <a:pt x="485" y="172"/>
                                <a:pt x="485" y="144"/>
                              </a:cubicBezTo>
                              <a:close/>
                              <a:moveTo>
                                <a:pt x="467" y="252"/>
                              </a:moveTo>
                              <a:cubicBezTo>
                                <a:pt x="484" y="270"/>
                                <a:pt x="504" y="279"/>
                                <a:pt x="530" y="279"/>
                              </a:cubicBezTo>
                              <a:cubicBezTo>
                                <a:pt x="589" y="279"/>
                                <a:pt x="601" y="239"/>
                                <a:pt x="601" y="210"/>
                              </a:cubicBezTo>
                              <a:cubicBezTo>
                                <a:pt x="601" y="80"/>
                                <a:pt x="601" y="80"/>
                                <a:pt x="601" y="80"/>
                              </a:cubicBezTo>
                              <a:cubicBezTo>
                                <a:pt x="582" y="80"/>
                                <a:pt x="582" y="80"/>
                                <a:pt x="582" y="80"/>
                              </a:cubicBezTo>
                              <a:cubicBezTo>
                                <a:pt x="582" y="102"/>
                                <a:pt x="582" y="102"/>
                                <a:pt x="582" y="102"/>
                              </a:cubicBezTo>
                              <a:cubicBezTo>
                                <a:pt x="582" y="102"/>
                                <a:pt x="582" y="102"/>
                                <a:pt x="582" y="102"/>
                              </a:cubicBezTo>
                              <a:cubicBezTo>
                                <a:pt x="567" y="82"/>
                                <a:pt x="547" y="77"/>
                                <a:pt x="531" y="77"/>
                              </a:cubicBezTo>
                              <a:cubicBezTo>
                                <a:pt x="492" y="77"/>
                                <a:pt x="464" y="107"/>
                                <a:pt x="464" y="145"/>
                              </a:cubicBezTo>
                              <a:cubicBezTo>
                                <a:pt x="464" y="183"/>
                                <a:pt x="495" y="211"/>
                                <a:pt x="533" y="211"/>
                              </a:cubicBezTo>
                              <a:cubicBezTo>
                                <a:pt x="552" y="211"/>
                                <a:pt x="570" y="204"/>
                                <a:pt x="582" y="187"/>
                              </a:cubicBezTo>
                              <a:cubicBezTo>
                                <a:pt x="582" y="187"/>
                                <a:pt x="582" y="187"/>
                                <a:pt x="582" y="187"/>
                              </a:cubicBezTo>
                              <a:cubicBezTo>
                                <a:pt x="582" y="210"/>
                                <a:pt x="582" y="210"/>
                                <a:pt x="582" y="210"/>
                              </a:cubicBezTo>
                              <a:cubicBezTo>
                                <a:pt x="582" y="238"/>
                                <a:pt x="569" y="262"/>
                                <a:pt x="531" y="262"/>
                              </a:cubicBezTo>
                              <a:cubicBezTo>
                                <a:pt x="510" y="262"/>
                                <a:pt x="492" y="252"/>
                                <a:pt x="481" y="238"/>
                              </a:cubicBezTo>
                              <a:lnTo>
                                <a:pt x="467" y="252"/>
                              </a:lnTo>
                              <a:close/>
                              <a:moveTo>
                                <a:pt x="329" y="136"/>
                              </a:moveTo>
                              <a:cubicBezTo>
                                <a:pt x="329" y="114"/>
                                <a:pt x="351" y="94"/>
                                <a:pt x="375" y="94"/>
                              </a:cubicBezTo>
                              <a:cubicBezTo>
                                <a:pt x="401" y="94"/>
                                <a:pt x="417" y="111"/>
                                <a:pt x="417" y="136"/>
                              </a:cubicBezTo>
                              <a:lnTo>
                                <a:pt x="329" y="136"/>
                              </a:lnTo>
                              <a:close/>
                              <a:moveTo>
                                <a:pt x="438" y="151"/>
                              </a:moveTo>
                              <a:cubicBezTo>
                                <a:pt x="438" y="142"/>
                                <a:pt x="438" y="142"/>
                                <a:pt x="438" y="142"/>
                              </a:cubicBezTo>
                              <a:cubicBezTo>
                                <a:pt x="438" y="107"/>
                                <a:pt x="415" y="77"/>
                                <a:pt x="375" y="77"/>
                              </a:cubicBezTo>
                              <a:cubicBezTo>
                                <a:pt x="338" y="77"/>
                                <a:pt x="309" y="106"/>
                                <a:pt x="309" y="146"/>
                              </a:cubicBezTo>
                              <a:cubicBezTo>
                                <a:pt x="309" y="185"/>
                                <a:pt x="338" y="215"/>
                                <a:pt x="376" y="215"/>
                              </a:cubicBezTo>
                              <a:cubicBezTo>
                                <a:pt x="398" y="215"/>
                                <a:pt x="417" y="207"/>
                                <a:pt x="433" y="187"/>
                              </a:cubicBezTo>
                              <a:cubicBezTo>
                                <a:pt x="418" y="175"/>
                                <a:pt x="418" y="175"/>
                                <a:pt x="418" y="175"/>
                              </a:cubicBezTo>
                              <a:cubicBezTo>
                                <a:pt x="411" y="187"/>
                                <a:pt x="396" y="198"/>
                                <a:pt x="376" y="198"/>
                              </a:cubicBezTo>
                              <a:cubicBezTo>
                                <a:pt x="350" y="198"/>
                                <a:pt x="331" y="177"/>
                                <a:pt x="328" y="151"/>
                              </a:cubicBezTo>
                              <a:lnTo>
                                <a:pt x="438" y="151"/>
                              </a:lnTo>
                              <a:close/>
                              <a:moveTo>
                                <a:pt x="290" y="80"/>
                              </a:moveTo>
                              <a:cubicBezTo>
                                <a:pt x="252" y="80"/>
                                <a:pt x="252" y="80"/>
                                <a:pt x="252" y="80"/>
                              </a:cubicBezTo>
                              <a:cubicBezTo>
                                <a:pt x="252" y="43"/>
                                <a:pt x="252" y="43"/>
                                <a:pt x="252" y="43"/>
                              </a:cubicBezTo>
                              <a:cubicBezTo>
                                <a:pt x="234" y="43"/>
                                <a:pt x="234" y="43"/>
                                <a:pt x="234" y="43"/>
                              </a:cubicBezTo>
                              <a:cubicBezTo>
                                <a:pt x="234" y="80"/>
                                <a:pt x="234" y="80"/>
                                <a:pt x="234" y="80"/>
                              </a:cubicBezTo>
                              <a:cubicBezTo>
                                <a:pt x="206" y="80"/>
                                <a:pt x="206" y="80"/>
                                <a:pt x="206" y="80"/>
                              </a:cubicBezTo>
                              <a:cubicBezTo>
                                <a:pt x="206" y="97"/>
                                <a:pt x="206" y="97"/>
                                <a:pt x="206" y="97"/>
                              </a:cubicBezTo>
                              <a:cubicBezTo>
                                <a:pt x="234" y="97"/>
                                <a:pt x="234" y="97"/>
                                <a:pt x="234" y="97"/>
                              </a:cubicBezTo>
                              <a:cubicBezTo>
                                <a:pt x="234" y="180"/>
                                <a:pt x="234" y="180"/>
                                <a:pt x="234" y="180"/>
                              </a:cubicBezTo>
                              <a:cubicBezTo>
                                <a:pt x="234" y="209"/>
                                <a:pt x="252" y="215"/>
                                <a:pt x="266" y="215"/>
                              </a:cubicBezTo>
                              <a:cubicBezTo>
                                <a:pt x="276" y="215"/>
                                <a:pt x="285" y="213"/>
                                <a:pt x="291" y="210"/>
                              </a:cubicBezTo>
                              <a:cubicBezTo>
                                <a:pt x="291" y="193"/>
                                <a:pt x="291" y="193"/>
                                <a:pt x="291" y="193"/>
                              </a:cubicBezTo>
                              <a:cubicBezTo>
                                <a:pt x="285" y="196"/>
                                <a:pt x="278" y="198"/>
                                <a:pt x="272" y="198"/>
                              </a:cubicBezTo>
                              <a:cubicBezTo>
                                <a:pt x="260" y="198"/>
                                <a:pt x="252" y="194"/>
                                <a:pt x="252" y="174"/>
                              </a:cubicBezTo>
                              <a:cubicBezTo>
                                <a:pt x="252" y="97"/>
                                <a:pt x="252" y="97"/>
                                <a:pt x="252" y="97"/>
                              </a:cubicBezTo>
                              <a:cubicBezTo>
                                <a:pt x="290" y="97"/>
                                <a:pt x="290" y="97"/>
                                <a:pt x="290" y="97"/>
                              </a:cubicBezTo>
                              <a:lnTo>
                                <a:pt x="290" y="80"/>
                              </a:lnTo>
                              <a:close/>
                              <a:moveTo>
                                <a:pt x="65" y="80"/>
                              </a:moveTo>
                              <a:cubicBezTo>
                                <a:pt x="66" y="90"/>
                                <a:pt x="67" y="102"/>
                                <a:pt x="67" y="109"/>
                              </a:cubicBezTo>
                              <a:cubicBezTo>
                                <a:pt x="67" y="211"/>
                                <a:pt x="67" y="211"/>
                                <a:pt x="67" y="211"/>
                              </a:cubicBezTo>
                              <a:cubicBezTo>
                                <a:pt x="85" y="211"/>
                                <a:pt x="85" y="211"/>
                                <a:pt x="85" y="211"/>
                              </a:cubicBezTo>
                              <a:cubicBezTo>
                                <a:pt x="85" y="144"/>
                                <a:pt x="85" y="144"/>
                                <a:pt x="85" y="144"/>
                              </a:cubicBezTo>
                              <a:cubicBezTo>
                                <a:pt x="85" y="96"/>
                                <a:pt x="121" y="94"/>
                                <a:pt x="125" y="94"/>
                              </a:cubicBezTo>
                              <a:cubicBezTo>
                                <a:pt x="153" y="94"/>
                                <a:pt x="161" y="110"/>
                                <a:pt x="161" y="139"/>
                              </a:cubicBezTo>
                              <a:cubicBezTo>
                                <a:pt x="161" y="211"/>
                                <a:pt x="161" y="211"/>
                                <a:pt x="161" y="211"/>
                              </a:cubicBezTo>
                              <a:cubicBezTo>
                                <a:pt x="179" y="211"/>
                                <a:pt x="179" y="211"/>
                                <a:pt x="179" y="211"/>
                              </a:cubicBezTo>
                              <a:cubicBezTo>
                                <a:pt x="179" y="128"/>
                                <a:pt x="179" y="128"/>
                                <a:pt x="179" y="128"/>
                              </a:cubicBezTo>
                              <a:cubicBezTo>
                                <a:pt x="179" y="96"/>
                                <a:pt x="163" y="77"/>
                                <a:pt x="130" y="77"/>
                              </a:cubicBezTo>
                              <a:cubicBezTo>
                                <a:pt x="112" y="77"/>
                                <a:pt x="94" y="87"/>
                                <a:pt x="86" y="101"/>
                              </a:cubicBezTo>
                              <a:cubicBezTo>
                                <a:pt x="85" y="101"/>
                                <a:pt x="85" y="101"/>
                                <a:pt x="85" y="101"/>
                              </a:cubicBezTo>
                              <a:cubicBezTo>
                                <a:pt x="85" y="94"/>
                                <a:pt x="85" y="87"/>
                                <a:pt x="84" y="80"/>
                              </a:cubicBezTo>
                              <a:lnTo>
                                <a:pt x="65" y="80"/>
                              </a:lnTo>
                              <a:close/>
                              <a:moveTo>
                                <a:pt x="20" y="13"/>
                              </a:moveTo>
                              <a:cubicBezTo>
                                <a:pt x="0" y="13"/>
                                <a:pt x="0" y="13"/>
                                <a:pt x="0" y="13"/>
                              </a:cubicBezTo>
                              <a:cubicBezTo>
                                <a:pt x="0" y="211"/>
                                <a:pt x="0" y="211"/>
                                <a:pt x="0" y="211"/>
                              </a:cubicBezTo>
                              <a:cubicBezTo>
                                <a:pt x="20" y="211"/>
                                <a:pt x="20" y="211"/>
                                <a:pt x="20" y="211"/>
                              </a:cubicBezTo>
                              <a:lnTo>
                                <a:pt x="2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8"/>
                      <wps:cNvSpPr>
                        <a:spLocks noEditPoints="1"/>
                      </wps:cNvSpPr>
                      <wps:spPr bwMode="auto">
                        <a:xfrm>
                          <a:off x="308130" y="9974874"/>
                          <a:ext cx="433923" cy="67977"/>
                        </a:xfrm>
                        <a:custGeom>
                          <a:avLst/>
                          <a:gdLst>
                            <a:gd name="T0" fmla="*/ 1347 w 1366"/>
                            <a:gd name="T1" fmla="*/ 0 h 213"/>
                            <a:gd name="T2" fmla="*/ 1366 w 1366"/>
                            <a:gd name="T3" fmla="*/ 211 h 213"/>
                            <a:gd name="T4" fmla="*/ 1186 w 1366"/>
                            <a:gd name="T5" fmla="*/ 80 h 213"/>
                            <a:gd name="T6" fmla="*/ 1188 w 1366"/>
                            <a:gd name="T7" fmla="*/ 211 h 213"/>
                            <a:gd name="T8" fmla="*/ 1206 w 1366"/>
                            <a:gd name="T9" fmla="*/ 144 h 213"/>
                            <a:gd name="T10" fmla="*/ 1281 w 1366"/>
                            <a:gd name="T11" fmla="*/ 139 h 213"/>
                            <a:gd name="T12" fmla="*/ 1300 w 1366"/>
                            <a:gd name="T13" fmla="*/ 211 h 213"/>
                            <a:gd name="T14" fmla="*/ 1251 w 1366"/>
                            <a:gd name="T15" fmla="*/ 77 h 213"/>
                            <a:gd name="T16" fmla="*/ 1206 w 1366"/>
                            <a:gd name="T17" fmla="*/ 101 h 213"/>
                            <a:gd name="T18" fmla="*/ 1186 w 1366"/>
                            <a:gd name="T19" fmla="*/ 80 h 213"/>
                            <a:gd name="T20" fmla="*/ 1128 w 1366"/>
                            <a:gd name="T21" fmla="*/ 183 h 213"/>
                            <a:gd name="T22" fmla="*/ 1128 w 1366"/>
                            <a:gd name="T23" fmla="*/ 213 h 213"/>
                            <a:gd name="T24" fmla="*/ 1065 w 1366"/>
                            <a:gd name="T25" fmla="*/ 0 h 213"/>
                            <a:gd name="T26" fmla="*/ 1047 w 1366"/>
                            <a:gd name="T27" fmla="*/ 211 h 213"/>
                            <a:gd name="T28" fmla="*/ 1065 w 1366"/>
                            <a:gd name="T29" fmla="*/ 0 h 213"/>
                            <a:gd name="T30" fmla="*/ 887 w 1366"/>
                            <a:gd name="T31" fmla="*/ 109 h 213"/>
                            <a:gd name="T32" fmla="*/ 905 w 1366"/>
                            <a:gd name="T33" fmla="*/ 211 h 213"/>
                            <a:gd name="T34" fmla="*/ 945 w 1366"/>
                            <a:gd name="T35" fmla="*/ 94 h 213"/>
                            <a:gd name="T36" fmla="*/ 981 w 1366"/>
                            <a:gd name="T37" fmla="*/ 211 h 213"/>
                            <a:gd name="T38" fmla="*/ 999 w 1366"/>
                            <a:gd name="T39" fmla="*/ 128 h 213"/>
                            <a:gd name="T40" fmla="*/ 906 w 1366"/>
                            <a:gd name="T41" fmla="*/ 101 h 213"/>
                            <a:gd name="T42" fmla="*/ 905 w 1366"/>
                            <a:gd name="T43" fmla="*/ 80 h 213"/>
                            <a:gd name="T44" fmla="*/ 770 w 1366"/>
                            <a:gd name="T45" fmla="*/ 0 h 213"/>
                            <a:gd name="T46" fmla="*/ 752 w 1366"/>
                            <a:gd name="T47" fmla="*/ 211 h 213"/>
                            <a:gd name="T48" fmla="*/ 770 w 1366"/>
                            <a:gd name="T49" fmla="*/ 142 h 213"/>
                            <a:gd name="T50" fmla="*/ 867 w 1366"/>
                            <a:gd name="T51" fmla="*/ 211 h 213"/>
                            <a:gd name="T52" fmla="*/ 860 w 1366"/>
                            <a:gd name="T53" fmla="*/ 80 h 213"/>
                            <a:gd name="T54" fmla="*/ 770 w 1366"/>
                            <a:gd name="T55" fmla="*/ 139 h 213"/>
                            <a:gd name="T56" fmla="*/ 712 w 1366"/>
                            <a:gd name="T57" fmla="*/ 30 h 213"/>
                            <a:gd name="T58" fmla="*/ 685 w 1366"/>
                            <a:gd name="T59" fmla="*/ 30 h 213"/>
                            <a:gd name="T60" fmla="*/ 712 w 1366"/>
                            <a:gd name="T61" fmla="*/ 30 h 213"/>
                            <a:gd name="T62" fmla="*/ 689 w 1366"/>
                            <a:gd name="T63" fmla="*/ 80 h 213"/>
                            <a:gd name="T64" fmla="*/ 707 w 1366"/>
                            <a:gd name="T65" fmla="*/ 211 h 213"/>
                            <a:gd name="T66" fmla="*/ 641 w 1366"/>
                            <a:gd name="T67" fmla="*/ 198 h 213"/>
                            <a:gd name="T68" fmla="*/ 611 w 1366"/>
                            <a:gd name="T69" fmla="*/ 198 h 213"/>
                            <a:gd name="T70" fmla="*/ 641 w 1366"/>
                            <a:gd name="T71" fmla="*/ 198 h 213"/>
                            <a:gd name="T72" fmla="*/ 445 w 1366"/>
                            <a:gd name="T73" fmla="*/ 211 h 213"/>
                            <a:gd name="T74" fmla="*/ 501 w 1366"/>
                            <a:gd name="T75" fmla="*/ 104 h 213"/>
                            <a:gd name="T76" fmla="*/ 536 w 1366"/>
                            <a:gd name="T77" fmla="*/ 211 h 213"/>
                            <a:gd name="T78" fmla="*/ 598 w 1366"/>
                            <a:gd name="T79" fmla="*/ 80 h 213"/>
                            <a:gd name="T80" fmla="*/ 546 w 1366"/>
                            <a:gd name="T81" fmla="*/ 187 h 213"/>
                            <a:gd name="T82" fmla="*/ 511 w 1366"/>
                            <a:gd name="T83" fmla="*/ 80 h 213"/>
                            <a:gd name="T84" fmla="*/ 457 w 1366"/>
                            <a:gd name="T85" fmla="*/ 187 h 213"/>
                            <a:gd name="T86" fmla="*/ 426 w 1366"/>
                            <a:gd name="T87" fmla="*/ 80 h 213"/>
                            <a:gd name="T88" fmla="*/ 202 w 1366"/>
                            <a:gd name="T89" fmla="*/ 80 h 213"/>
                            <a:gd name="T90" fmla="*/ 264 w 1366"/>
                            <a:gd name="T91" fmla="*/ 211 h 213"/>
                            <a:gd name="T92" fmla="*/ 299 w 1366"/>
                            <a:gd name="T93" fmla="*/ 104 h 213"/>
                            <a:gd name="T94" fmla="*/ 355 w 1366"/>
                            <a:gd name="T95" fmla="*/ 211 h 213"/>
                            <a:gd name="T96" fmla="*/ 374 w 1366"/>
                            <a:gd name="T97" fmla="*/ 80 h 213"/>
                            <a:gd name="T98" fmla="*/ 344 w 1366"/>
                            <a:gd name="T99" fmla="*/ 187 h 213"/>
                            <a:gd name="T100" fmla="*/ 290 w 1366"/>
                            <a:gd name="T101" fmla="*/ 80 h 213"/>
                            <a:gd name="T102" fmla="*/ 254 w 1366"/>
                            <a:gd name="T103" fmla="*/ 187 h 213"/>
                            <a:gd name="T104" fmla="*/ 202 w 1366"/>
                            <a:gd name="T105" fmla="*/ 80 h 213"/>
                            <a:gd name="T106" fmla="*/ 41 w 1366"/>
                            <a:gd name="T107" fmla="*/ 211 h 213"/>
                            <a:gd name="T108" fmla="*/ 97 w 1366"/>
                            <a:gd name="T109" fmla="*/ 104 h 213"/>
                            <a:gd name="T110" fmla="*/ 132 w 1366"/>
                            <a:gd name="T111" fmla="*/ 211 h 213"/>
                            <a:gd name="T112" fmla="*/ 194 w 1366"/>
                            <a:gd name="T113" fmla="*/ 80 h 213"/>
                            <a:gd name="T114" fmla="*/ 142 w 1366"/>
                            <a:gd name="T115" fmla="*/ 187 h 213"/>
                            <a:gd name="T116" fmla="*/ 106 w 1366"/>
                            <a:gd name="T117" fmla="*/ 80 h 213"/>
                            <a:gd name="T118" fmla="*/ 52 w 1366"/>
                            <a:gd name="T119" fmla="*/ 187 h 213"/>
                            <a:gd name="T120" fmla="*/ 22 w 1366"/>
                            <a:gd name="T121" fmla="*/ 8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6" h="213">
                              <a:moveTo>
                                <a:pt x="1366" y="0"/>
                              </a:moveTo>
                              <a:cubicBezTo>
                                <a:pt x="1347" y="0"/>
                                <a:pt x="1347" y="0"/>
                                <a:pt x="1347" y="0"/>
                              </a:cubicBezTo>
                              <a:cubicBezTo>
                                <a:pt x="1347" y="211"/>
                                <a:pt x="1347" y="211"/>
                                <a:pt x="1347" y="211"/>
                              </a:cubicBezTo>
                              <a:cubicBezTo>
                                <a:pt x="1366" y="211"/>
                                <a:pt x="1366" y="211"/>
                                <a:pt x="1366" y="211"/>
                              </a:cubicBezTo>
                              <a:lnTo>
                                <a:pt x="1366" y="0"/>
                              </a:lnTo>
                              <a:close/>
                              <a:moveTo>
                                <a:pt x="1186" y="80"/>
                              </a:moveTo>
                              <a:cubicBezTo>
                                <a:pt x="1187" y="90"/>
                                <a:pt x="1188" y="102"/>
                                <a:pt x="1188" y="109"/>
                              </a:cubicBezTo>
                              <a:cubicBezTo>
                                <a:pt x="1188" y="211"/>
                                <a:pt x="1188" y="211"/>
                                <a:pt x="1188" y="211"/>
                              </a:cubicBezTo>
                              <a:cubicBezTo>
                                <a:pt x="1206" y="211"/>
                                <a:pt x="1206" y="211"/>
                                <a:pt x="1206" y="211"/>
                              </a:cubicBezTo>
                              <a:cubicBezTo>
                                <a:pt x="1206" y="144"/>
                                <a:pt x="1206" y="144"/>
                                <a:pt x="1206" y="144"/>
                              </a:cubicBezTo>
                              <a:cubicBezTo>
                                <a:pt x="1206" y="96"/>
                                <a:pt x="1242" y="94"/>
                                <a:pt x="1246" y="94"/>
                              </a:cubicBezTo>
                              <a:cubicBezTo>
                                <a:pt x="1273" y="94"/>
                                <a:pt x="1281" y="110"/>
                                <a:pt x="1281" y="139"/>
                              </a:cubicBezTo>
                              <a:cubicBezTo>
                                <a:pt x="1281" y="211"/>
                                <a:pt x="1281" y="211"/>
                                <a:pt x="1281" y="211"/>
                              </a:cubicBezTo>
                              <a:cubicBezTo>
                                <a:pt x="1300" y="211"/>
                                <a:pt x="1300" y="211"/>
                                <a:pt x="1300" y="211"/>
                              </a:cubicBezTo>
                              <a:cubicBezTo>
                                <a:pt x="1300" y="128"/>
                                <a:pt x="1300" y="128"/>
                                <a:pt x="1300" y="128"/>
                              </a:cubicBezTo>
                              <a:cubicBezTo>
                                <a:pt x="1300" y="96"/>
                                <a:pt x="1284" y="77"/>
                                <a:pt x="1251" y="77"/>
                              </a:cubicBezTo>
                              <a:cubicBezTo>
                                <a:pt x="1233" y="77"/>
                                <a:pt x="1215" y="87"/>
                                <a:pt x="1207" y="101"/>
                              </a:cubicBezTo>
                              <a:cubicBezTo>
                                <a:pt x="1206" y="101"/>
                                <a:pt x="1206" y="101"/>
                                <a:pt x="1206" y="101"/>
                              </a:cubicBezTo>
                              <a:cubicBezTo>
                                <a:pt x="1206" y="94"/>
                                <a:pt x="1206" y="87"/>
                                <a:pt x="1205" y="80"/>
                              </a:cubicBezTo>
                              <a:lnTo>
                                <a:pt x="1186" y="80"/>
                              </a:lnTo>
                              <a:close/>
                              <a:moveTo>
                                <a:pt x="1144" y="198"/>
                              </a:moveTo>
                              <a:cubicBezTo>
                                <a:pt x="1144" y="190"/>
                                <a:pt x="1137" y="183"/>
                                <a:pt x="1128" y="183"/>
                              </a:cubicBezTo>
                              <a:cubicBezTo>
                                <a:pt x="1120" y="183"/>
                                <a:pt x="1113" y="190"/>
                                <a:pt x="1113" y="198"/>
                              </a:cubicBezTo>
                              <a:cubicBezTo>
                                <a:pt x="1113" y="206"/>
                                <a:pt x="1120" y="213"/>
                                <a:pt x="1128" y="213"/>
                              </a:cubicBezTo>
                              <a:cubicBezTo>
                                <a:pt x="1137" y="213"/>
                                <a:pt x="1144" y="206"/>
                                <a:pt x="1144" y="198"/>
                              </a:cubicBezTo>
                              <a:close/>
                              <a:moveTo>
                                <a:pt x="1065" y="0"/>
                              </a:moveTo>
                              <a:cubicBezTo>
                                <a:pt x="1047" y="0"/>
                                <a:pt x="1047" y="0"/>
                                <a:pt x="1047" y="0"/>
                              </a:cubicBezTo>
                              <a:cubicBezTo>
                                <a:pt x="1047" y="211"/>
                                <a:pt x="1047" y="211"/>
                                <a:pt x="1047" y="211"/>
                              </a:cubicBezTo>
                              <a:cubicBezTo>
                                <a:pt x="1065" y="211"/>
                                <a:pt x="1065" y="211"/>
                                <a:pt x="1065" y="211"/>
                              </a:cubicBezTo>
                              <a:lnTo>
                                <a:pt x="1065" y="0"/>
                              </a:lnTo>
                              <a:close/>
                              <a:moveTo>
                                <a:pt x="885" y="80"/>
                              </a:moveTo>
                              <a:cubicBezTo>
                                <a:pt x="886" y="90"/>
                                <a:pt x="887" y="102"/>
                                <a:pt x="887" y="109"/>
                              </a:cubicBezTo>
                              <a:cubicBezTo>
                                <a:pt x="887" y="211"/>
                                <a:pt x="887" y="211"/>
                                <a:pt x="887" y="211"/>
                              </a:cubicBezTo>
                              <a:cubicBezTo>
                                <a:pt x="905" y="211"/>
                                <a:pt x="905" y="211"/>
                                <a:pt x="905" y="211"/>
                              </a:cubicBezTo>
                              <a:cubicBezTo>
                                <a:pt x="905" y="144"/>
                                <a:pt x="905" y="144"/>
                                <a:pt x="905" y="144"/>
                              </a:cubicBezTo>
                              <a:cubicBezTo>
                                <a:pt x="905" y="96"/>
                                <a:pt x="941" y="94"/>
                                <a:pt x="945" y="94"/>
                              </a:cubicBezTo>
                              <a:cubicBezTo>
                                <a:pt x="973" y="94"/>
                                <a:pt x="981" y="110"/>
                                <a:pt x="981" y="139"/>
                              </a:cubicBezTo>
                              <a:cubicBezTo>
                                <a:pt x="981" y="211"/>
                                <a:pt x="981" y="211"/>
                                <a:pt x="981" y="211"/>
                              </a:cubicBezTo>
                              <a:cubicBezTo>
                                <a:pt x="999" y="211"/>
                                <a:pt x="999" y="211"/>
                                <a:pt x="999" y="211"/>
                              </a:cubicBezTo>
                              <a:cubicBezTo>
                                <a:pt x="999" y="128"/>
                                <a:pt x="999" y="128"/>
                                <a:pt x="999" y="128"/>
                              </a:cubicBezTo>
                              <a:cubicBezTo>
                                <a:pt x="999" y="96"/>
                                <a:pt x="983" y="77"/>
                                <a:pt x="950" y="77"/>
                              </a:cubicBezTo>
                              <a:cubicBezTo>
                                <a:pt x="933" y="77"/>
                                <a:pt x="914" y="87"/>
                                <a:pt x="906" y="101"/>
                              </a:cubicBezTo>
                              <a:cubicBezTo>
                                <a:pt x="905" y="101"/>
                                <a:pt x="905" y="101"/>
                                <a:pt x="905" y="101"/>
                              </a:cubicBezTo>
                              <a:cubicBezTo>
                                <a:pt x="905" y="94"/>
                                <a:pt x="905" y="87"/>
                                <a:pt x="905" y="80"/>
                              </a:cubicBezTo>
                              <a:lnTo>
                                <a:pt x="885" y="80"/>
                              </a:lnTo>
                              <a:close/>
                              <a:moveTo>
                                <a:pt x="770" y="0"/>
                              </a:moveTo>
                              <a:cubicBezTo>
                                <a:pt x="752" y="0"/>
                                <a:pt x="752" y="0"/>
                                <a:pt x="752" y="0"/>
                              </a:cubicBezTo>
                              <a:cubicBezTo>
                                <a:pt x="752" y="211"/>
                                <a:pt x="752" y="211"/>
                                <a:pt x="752" y="211"/>
                              </a:cubicBezTo>
                              <a:cubicBezTo>
                                <a:pt x="770" y="211"/>
                                <a:pt x="770" y="211"/>
                                <a:pt x="770" y="211"/>
                              </a:cubicBezTo>
                              <a:cubicBezTo>
                                <a:pt x="770" y="142"/>
                                <a:pt x="770" y="142"/>
                                <a:pt x="770" y="142"/>
                              </a:cubicBezTo>
                              <a:cubicBezTo>
                                <a:pt x="839" y="211"/>
                                <a:pt x="839" y="211"/>
                                <a:pt x="839" y="211"/>
                              </a:cubicBezTo>
                              <a:cubicBezTo>
                                <a:pt x="867" y="211"/>
                                <a:pt x="867" y="211"/>
                                <a:pt x="867" y="211"/>
                              </a:cubicBezTo>
                              <a:cubicBezTo>
                                <a:pt x="795" y="140"/>
                                <a:pt x="795" y="140"/>
                                <a:pt x="795" y="140"/>
                              </a:cubicBezTo>
                              <a:cubicBezTo>
                                <a:pt x="860" y="80"/>
                                <a:pt x="860" y="80"/>
                                <a:pt x="860" y="80"/>
                              </a:cubicBezTo>
                              <a:cubicBezTo>
                                <a:pt x="832" y="80"/>
                                <a:pt x="832" y="80"/>
                                <a:pt x="832" y="80"/>
                              </a:cubicBezTo>
                              <a:cubicBezTo>
                                <a:pt x="770" y="139"/>
                                <a:pt x="770" y="139"/>
                                <a:pt x="770" y="139"/>
                              </a:cubicBezTo>
                              <a:lnTo>
                                <a:pt x="770" y="0"/>
                              </a:lnTo>
                              <a:close/>
                              <a:moveTo>
                                <a:pt x="712" y="30"/>
                              </a:moveTo>
                              <a:cubicBezTo>
                                <a:pt x="712" y="22"/>
                                <a:pt x="705" y="16"/>
                                <a:pt x="698" y="16"/>
                              </a:cubicBezTo>
                              <a:cubicBezTo>
                                <a:pt x="691" y="16"/>
                                <a:pt x="685" y="22"/>
                                <a:pt x="685" y="30"/>
                              </a:cubicBezTo>
                              <a:cubicBezTo>
                                <a:pt x="685" y="38"/>
                                <a:pt x="691" y="43"/>
                                <a:pt x="698" y="43"/>
                              </a:cubicBezTo>
                              <a:cubicBezTo>
                                <a:pt x="705" y="43"/>
                                <a:pt x="712" y="38"/>
                                <a:pt x="712" y="30"/>
                              </a:cubicBezTo>
                              <a:close/>
                              <a:moveTo>
                                <a:pt x="707" y="80"/>
                              </a:moveTo>
                              <a:cubicBezTo>
                                <a:pt x="689" y="80"/>
                                <a:pt x="689" y="80"/>
                                <a:pt x="689" y="80"/>
                              </a:cubicBezTo>
                              <a:cubicBezTo>
                                <a:pt x="689" y="211"/>
                                <a:pt x="689" y="211"/>
                                <a:pt x="689" y="211"/>
                              </a:cubicBezTo>
                              <a:cubicBezTo>
                                <a:pt x="707" y="211"/>
                                <a:pt x="707" y="211"/>
                                <a:pt x="707" y="211"/>
                              </a:cubicBezTo>
                              <a:lnTo>
                                <a:pt x="707" y="80"/>
                              </a:lnTo>
                              <a:close/>
                              <a:moveTo>
                                <a:pt x="641" y="198"/>
                              </a:moveTo>
                              <a:cubicBezTo>
                                <a:pt x="641" y="190"/>
                                <a:pt x="635" y="183"/>
                                <a:pt x="626" y="183"/>
                              </a:cubicBezTo>
                              <a:cubicBezTo>
                                <a:pt x="617" y="183"/>
                                <a:pt x="611" y="190"/>
                                <a:pt x="611" y="198"/>
                              </a:cubicBezTo>
                              <a:cubicBezTo>
                                <a:pt x="611" y="206"/>
                                <a:pt x="617" y="213"/>
                                <a:pt x="626" y="213"/>
                              </a:cubicBezTo>
                              <a:cubicBezTo>
                                <a:pt x="635" y="213"/>
                                <a:pt x="641" y="206"/>
                                <a:pt x="641" y="198"/>
                              </a:cubicBezTo>
                              <a:close/>
                              <a:moveTo>
                                <a:pt x="404" y="80"/>
                              </a:moveTo>
                              <a:cubicBezTo>
                                <a:pt x="445" y="211"/>
                                <a:pt x="445" y="211"/>
                                <a:pt x="445" y="211"/>
                              </a:cubicBezTo>
                              <a:cubicBezTo>
                                <a:pt x="466" y="211"/>
                                <a:pt x="466" y="211"/>
                                <a:pt x="466" y="211"/>
                              </a:cubicBezTo>
                              <a:cubicBezTo>
                                <a:pt x="501" y="104"/>
                                <a:pt x="501" y="104"/>
                                <a:pt x="501" y="104"/>
                              </a:cubicBezTo>
                              <a:cubicBezTo>
                                <a:pt x="501" y="104"/>
                                <a:pt x="501" y="104"/>
                                <a:pt x="501" y="104"/>
                              </a:cubicBezTo>
                              <a:cubicBezTo>
                                <a:pt x="536" y="211"/>
                                <a:pt x="536" y="211"/>
                                <a:pt x="536" y="211"/>
                              </a:cubicBezTo>
                              <a:cubicBezTo>
                                <a:pt x="557" y="211"/>
                                <a:pt x="557" y="211"/>
                                <a:pt x="557" y="211"/>
                              </a:cubicBezTo>
                              <a:cubicBezTo>
                                <a:pt x="598" y="80"/>
                                <a:pt x="598" y="80"/>
                                <a:pt x="598" y="80"/>
                              </a:cubicBezTo>
                              <a:cubicBezTo>
                                <a:pt x="577" y="80"/>
                                <a:pt x="577" y="80"/>
                                <a:pt x="577" y="80"/>
                              </a:cubicBezTo>
                              <a:cubicBezTo>
                                <a:pt x="546" y="187"/>
                                <a:pt x="546" y="187"/>
                                <a:pt x="546" y="187"/>
                              </a:cubicBezTo>
                              <a:cubicBezTo>
                                <a:pt x="546" y="187"/>
                                <a:pt x="546" y="187"/>
                                <a:pt x="546" y="187"/>
                              </a:cubicBezTo>
                              <a:cubicBezTo>
                                <a:pt x="511" y="80"/>
                                <a:pt x="511" y="80"/>
                                <a:pt x="511" y="80"/>
                              </a:cubicBezTo>
                              <a:cubicBezTo>
                                <a:pt x="492" y="80"/>
                                <a:pt x="492" y="80"/>
                                <a:pt x="492" y="80"/>
                              </a:cubicBezTo>
                              <a:cubicBezTo>
                                <a:pt x="457" y="187"/>
                                <a:pt x="457" y="187"/>
                                <a:pt x="457" y="187"/>
                              </a:cubicBezTo>
                              <a:cubicBezTo>
                                <a:pt x="456" y="187"/>
                                <a:pt x="456" y="187"/>
                                <a:pt x="456" y="187"/>
                              </a:cubicBezTo>
                              <a:cubicBezTo>
                                <a:pt x="426" y="80"/>
                                <a:pt x="426" y="80"/>
                                <a:pt x="426" y="80"/>
                              </a:cubicBezTo>
                              <a:lnTo>
                                <a:pt x="404" y="80"/>
                              </a:lnTo>
                              <a:close/>
                              <a:moveTo>
                                <a:pt x="202" y="80"/>
                              </a:moveTo>
                              <a:cubicBezTo>
                                <a:pt x="243" y="211"/>
                                <a:pt x="243" y="211"/>
                                <a:pt x="243" y="211"/>
                              </a:cubicBezTo>
                              <a:cubicBezTo>
                                <a:pt x="264" y="211"/>
                                <a:pt x="264" y="211"/>
                                <a:pt x="264" y="211"/>
                              </a:cubicBezTo>
                              <a:cubicBezTo>
                                <a:pt x="299" y="104"/>
                                <a:pt x="299" y="104"/>
                                <a:pt x="299" y="104"/>
                              </a:cubicBezTo>
                              <a:cubicBezTo>
                                <a:pt x="299" y="104"/>
                                <a:pt x="299" y="104"/>
                                <a:pt x="299" y="104"/>
                              </a:cubicBezTo>
                              <a:cubicBezTo>
                                <a:pt x="334" y="211"/>
                                <a:pt x="334" y="211"/>
                                <a:pt x="334" y="211"/>
                              </a:cubicBezTo>
                              <a:cubicBezTo>
                                <a:pt x="355" y="211"/>
                                <a:pt x="355" y="211"/>
                                <a:pt x="355" y="211"/>
                              </a:cubicBezTo>
                              <a:cubicBezTo>
                                <a:pt x="396" y="80"/>
                                <a:pt x="396" y="80"/>
                                <a:pt x="396" y="80"/>
                              </a:cubicBezTo>
                              <a:cubicBezTo>
                                <a:pt x="374" y="80"/>
                                <a:pt x="374" y="80"/>
                                <a:pt x="374" y="80"/>
                              </a:cubicBezTo>
                              <a:cubicBezTo>
                                <a:pt x="344" y="187"/>
                                <a:pt x="344" y="187"/>
                                <a:pt x="344" y="187"/>
                              </a:cubicBezTo>
                              <a:cubicBezTo>
                                <a:pt x="344" y="187"/>
                                <a:pt x="344" y="187"/>
                                <a:pt x="344" y="187"/>
                              </a:cubicBezTo>
                              <a:cubicBezTo>
                                <a:pt x="309" y="80"/>
                                <a:pt x="309" y="80"/>
                                <a:pt x="309" y="80"/>
                              </a:cubicBezTo>
                              <a:cubicBezTo>
                                <a:pt x="290" y="80"/>
                                <a:pt x="290" y="80"/>
                                <a:pt x="290" y="80"/>
                              </a:cubicBezTo>
                              <a:cubicBezTo>
                                <a:pt x="254" y="187"/>
                                <a:pt x="254" y="187"/>
                                <a:pt x="254" y="187"/>
                              </a:cubicBezTo>
                              <a:cubicBezTo>
                                <a:pt x="254" y="187"/>
                                <a:pt x="254" y="187"/>
                                <a:pt x="254" y="187"/>
                              </a:cubicBezTo>
                              <a:cubicBezTo>
                                <a:pt x="224" y="80"/>
                                <a:pt x="224" y="80"/>
                                <a:pt x="224" y="80"/>
                              </a:cubicBezTo>
                              <a:lnTo>
                                <a:pt x="202" y="80"/>
                              </a:lnTo>
                              <a:close/>
                              <a:moveTo>
                                <a:pt x="0" y="80"/>
                              </a:moveTo>
                              <a:cubicBezTo>
                                <a:pt x="41" y="211"/>
                                <a:pt x="41" y="211"/>
                                <a:pt x="41" y="211"/>
                              </a:cubicBezTo>
                              <a:cubicBezTo>
                                <a:pt x="62" y="211"/>
                                <a:pt x="62" y="211"/>
                                <a:pt x="62" y="211"/>
                              </a:cubicBezTo>
                              <a:cubicBezTo>
                                <a:pt x="97" y="104"/>
                                <a:pt x="97" y="104"/>
                                <a:pt x="97" y="104"/>
                              </a:cubicBezTo>
                              <a:cubicBezTo>
                                <a:pt x="97" y="104"/>
                                <a:pt x="97" y="104"/>
                                <a:pt x="97" y="104"/>
                              </a:cubicBezTo>
                              <a:cubicBezTo>
                                <a:pt x="132" y="211"/>
                                <a:pt x="132" y="211"/>
                                <a:pt x="132" y="211"/>
                              </a:cubicBezTo>
                              <a:cubicBezTo>
                                <a:pt x="153" y="211"/>
                                <a:pt x="153" y="211"/>
                                <a:pt x="153" y="211"/>
                              </a:cubicBezTo>
                              <a:cubicBezTo>
                                <a:pt x="194" y="80"/>
                                <a:pt x="194" y="80"/>
                                <a:pt x="194" y="80"/>
                              </a:cubicBezTo>
                              <a:cubicBezTo>
                                <a:pt x="172" y="80"/>
                                <a:pt x="172" y="80"/>
                                <a:pt x="172" y="80"/>
                              </a:cubicBezTo>
                              <a:cubicBezTo>
                                <a:pt x="142" y="187"/>
                                <a:pt x="142" y="187"/>
                                <a:pt x="142" y="187"/>
                              </a:cubicBezTo>
                              <a:cubicBezTo>
                                <a:pt x="141" y="187"/>
                                <a:pt x="141" y="187"/>
                                <a:pt x="141" y="187"/>
                              </a:cubicBezTo>
                              <a:cubicBezTo>
                                <a:pt x="106" y="80"/>
                                <a:pt x="106" y="80"/>
                                <a:pt x="106" y="80"/>
                              </a:cubicBezTo>
                              <a:cubicBezTo>
                                <a:pt x="87" y="80"/>
                                <a:pt x="87" y="80"/>
                                <a:pt x="87" y="80"/>
                              </a:cubicBezTo>
                              <a:cubicBezTo>
                                <a:pt x="52" y="187"/>
                                <a:pt x="52" y="187"/>
                                <a:pt x="52" y="187"/>
                              </a:cubicBezTo>
                              <a:cubicBezTo>
                                <a:pt x="52" y="187"/>
                                <a:pt x="52" y="187"/>
                                <a:pt x="52" y="187"/>
                              </a:cubicBezTo>
                              <a:cubicBezTo>
                                <a:pt x="22" y="80"/>
                                <a:pt x="22" y="80"/>
                                <a:pt x="22" y="80"/>
                              </a:cubicBezTo>
                              <a:lnTo>
                                <a:pt x="0"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9"/>
                      <wps:cNvSpPr>
                        <a:spLocks/>
                      </wps:cNvSpPr>
                      <wps:spPr bwMode="auto">
                        <a:xfrm>
                          <a:off x="306860" y="10179441"/>
                          <a:ext cx="149935" cy="149931"/>
                        </a:xfrm>
                        <a:custGeom>
                          <a:avLst/>
                          <a:gdLst>
                            <a:gd name="T0" fmla="*/ 76 w 472"/>
                            <a:gd name="T1" fmla="*/ 472 h 472"/>
                            <a:gd name="T2" fmla="*/ 0 w 472"/>
                            <a:gd name="T3" fmla="*/ 396 h 472"/>
                            <a:gd name="T4" fmla="*/ 0 w 472"/>
                            <a:gd name="T5" fmla="*/ 76 h 472"/>
                            <a:gd name="T6" fmla="*/ 76 w 472"/>
                            <a:gd name="T7" fmla="*/ 0 h 472"/>
                            <a:gd name="T8" fmla="*/ 396 w 472"/>
                            <a:gd name="T9" fmla="*/ 0 h 472"/>
                            <a:gd name="T10" fmla="*/ 472 w 472"/>
                            <a:gd name="T11" fmla="*/ 76 h 472"/>
                            <a:gd name="T12" fmla="*/ 472 w 472"/>
                            <a:gd name="T13" fmla="*/ 396 h 472"/>
                            <a:gd name="T14" fmla="*/ 396 w 472"/>
                            <a:gd name="T15" fmla="*/ 472 h 472"/>
                            <a:gd name="T16" fmla="*/ 76 w 472"/>
                            <a:gd name="T17" fmla="*/ 472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2" h="472">
                              <a:moveTo>
                                <a:pt x="76" y="472"/>
                              </a:moveTo>
                              <a:cubicBezTo>
                                <a:pt x="34" y="472"/>
                                <a:pt x="0" y="438"/>
                                <a:pt x="0" y="396"/>
                              </a:cubicBezTo>
                              <a:cubicBezTo>
                                <a:pt x="0" y="76"/>
                                <a:pt x="0" y="76"/>
                                <a:pt x="0" y="76"/>
                              </a:cubicBezTo>
                              <a:cubicBezTo>
                                <a:pt x="0" y="34"/>
                                <a:pt x="34" y="0"/>
                                <a:pt x="76" y="0"/>
                              </a:cubicBezTo>
                              <a:cubicBezTo>
                                <a:pt x="396" y="0"/>
                                <a:pt x="396" y="0"/>
                                <a:pt x="396" y="0"/>
                              </a:cubicBezTo>
                              <a:cubicBezTo>
                                <a:pt x="438" y="0"/>
                                <a:pt x="472" y="34"/>
                                <a:pt x="472" y="76"/>
                              </a:cubicBezTo>
                              <a:cubicBezTo>
                                <a:pt x="472" y="396"/>
                                <a:pt x="472" y="396"/>
                                <a:pt x="472" y="396"/>
                              </a:cubicBezTo>
                              <a:cubicBezTo>
                                <a:pt x="472" y="438"/>
                                <a:pt x="438" y="472"/>
                                <a:pt x="396" y="472"/>
                              </a:cubicBezTo>
                              <a:cubicBezTo>
                                <a:pt x="76" y="472"/>
                                <a:pt x="76" y="472"/>
                                <a:pt x="76" y="472"/>
                              </a:cubicBezTo>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0"/>
                      <wps:cNvSpPr>
                        <a:spLocks/>
                      </wps:cNvSpPr>
                      <wps:spPr bwMode="auto">
                        <a:xfrm>
                          <a:off x="323378" y="10210571"/>
                          <a:ext cx="120075" cy="99742"/>
                        </a:xfrm>
                        <a:custGeom>
                          <a:avLst/>
                          <a:gdLst>
                            <a:gd name="T0" fmla="*/ 378 w 378"/>
                            <a:gd name="T1" fmla="*/ 120 h 315"/>
                            <a:gd name="T2" fmla="*/ 335 w 378"/>
                            <a:gd name="T3" fmla="*/ 116 h 315"/>
                            <a:gd name="T4" fmla="*/ 376 w 378"/>
                            <a:gd name="T5" fmla="*/ 91 h 315"/>
                            <a:gd name="T6" fmla="*/ 332 w 378"/>
                            <a:gd name="T7" fmla="*/ 96 h 315"/>
                            <a:gd name="T8" fmla="*/ 330 w 378"/>
                            <a:gd name="T9" fmla="*/ 88 h 315"/>
                            <a:gd name="T10" fmla="*/ 250 w 378"/>
                            <a:gd name="T11" fmla="*/ 25 h 315"/>
                            <a:gd name="T12" fmla="*/ 258 w 378"/>
                            <a:gd name="T13" fmla="*/ 22 h 315"/>
                            <a:gd name="T14" fmla="*/ 282 w 378"/>
                            <a:gd name="T15" fmla="*/ 8 h 315"/>
                            <a:gd name="T16" fmla="*/ 245 w 378"/>
                            <a:gd name="T17" fmla="*/ 15 h 315"/>
                            <a:gd name="T18" fmla="*/ 265 w 378"/>
                            <a:gd name="T19" fmla="*/ 0 h 315"/>
                            <a:gd name="T20" fmla="*/ 236 w 378"/>
                            <a:gd name="T21" fmla="*/ 14 h 315"/>
                            <a:gd name="T22" fmla="*/ 241 w 378"/>
                            <a:gd name="T23" fmla="*/ 3 h 315"/>
                            <a:gd name="T24" fmla="*/ 182 w 378"/>
                            <a:gd name="T25" fmla="*/ 94 h 315"/>
                            <a:gd name="T26" fmla="*/ 153 w 378"/>
                            <a:gd name="T27" fmla="*/ 71 h 315"/>
                            <a:gd name="T28" fmla="*/ 56 w 378"/>
                            <a:gd name="T29" fmla="*/ 29 h 315"/>
                            <a:gd name="T30" fmla="*/ 89 w 378"/>
                            <a:gd name="T31" fmla="*/ 76 h 315"/>
                            <a:gd name="T32" fmla="*/ 66 w 378"/>
                            <a:gd name="T33" fmla="*/ 79 h 315"/>
                            <a:gd name="T34" fmla="*/ 108 w 378"/>
                            <a:gd name="T35" fmla="*/ 117 h 315"/>
                            <a:gd name="T36" fmla="*/ 82 w 378"/>
                            <a:gd name="T37" fmla="*/ 127 h 315"/>
                            <a:gd name="T38" fmla="*/ 128 w 378"/>
                            <a:gd name="T39" fmla="*/ 150 h 315"/>
                            <a:gd name="T40" fmla="*/ 140 w 378"/>
                            <a:gd name="T41" fmla="*/ 182 h 315"/>
                            <a:gd name="T42" fmla="*/ 0 w 378"/>
                            <a:gd name="T43" fmla="*/ 185 h 315"/>
                            <a:gd name="T44" fmla="*/ 333 w 378"/>
                            <a:gd name="T45" fmla="*/ 137 h 315"/>
                            <a:gd name="T46" fmla="*/ 378 w 378"/>
                            <a:gd name="T47" fmla="*/ 12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78" h="315">
                              <a:moveTo>
                                <a:pt x="378" y="120"/>
                              </a:moveTo>
                              <a:cubicBezTo>
                                <a:pt x="365" y="123"/>
                                <a:pt x="345" y="120"/>
                                <a:pt x="335" y="116"/>
                              </a:cubicBezTo>
                              <a:cubicBezTo>
                                <a:pt x="356" y="114"/>
                                <a:pt x="371" y="104"/>
                                <a:pt x="376" y="91"/>
                              </a:cubicBezTo>
                              <a:cubicBezTo>
                                <a:pt x="369" y="96"/>
                                <a:pt x="345" y="101"/>
                                <a:pt x="332" y="96"/>
                              </a:cubicBezTo>
                              <a:cubicBezTo>
                                <a:pt x="330" y="88"/>
                                <a:pt x="330" y="88"/>
                                <a:pt x="330" y="88"/>
                              </a:cubicBezTo>
                              <a:cubicBezTo>
                                <a:pt x="320" y="51"/>
                                <a:pt x="285" y="21"/>
                                <a:pt x="250" y="25"/>
                              </a:cubicBezTo>
                              <a:cubicBezTo>
                                <a:pt x="258" y="22"/>
                                <a:pt x="258" y="22"/>
                                <a:pt x="258" y="22"/>
                              </a:cubicBezTo>
                              <a:cubicBezTo>
                                <a:pt x="262" y="20"/>
                                <a:pt x="286" y="16"/>
                                <a:pt x="282" y="8"/>
                              </a:cubicBezTo>
                              <a:cubicBezTo>
                                <a:pt x="279" y="1"/>
                                <a:pt x="250" y="14"/>
                                <a:pt x="245" y="15"/>
                              </a:cubicBezTo>
                              <a:cubicBezTo>
                                <a:pt x="252" y="13"/>
                                <a:pt x="264" y="8"/>
                                <a:pt x="265" y="0"/>
                              </a:cubicBezTo>
                              <a:cubicBezTo>
                                <a:pt x="254" y="2"/>
                                <a:pt x="244" y="7"/>
                                <a:pt x="236" y="14"/>
                              </a:cubicBezTo>
                              <a:cubicBezTo>
                                <a:pt x="238" y="11"/>
                                <a:pt x="241" y="7"/>
                                <a:pt x="241" y="3"/>
                              </a:cubicBezTo>
                              <a:cubicBezTo>
                                <a:pt x="212" y="21"/>
                                <a:pt x="196" y="58"/>
                                <a:pt x="182" y="94"/>
                              </a:cubicBezTo>
                              <a:cubicBezTo>
                                <a:pt x="171" y="84"/>
                                <a:pt x="162" y="76"/>
                                <a:pt x="153" y="71"/>
                              </a:cubicBezTo>
                              <a:cubicBezTo>
                                <a:pt x="130" y="59"/>
                                <a:pt x="101" y="45"/>
                                <a:pt x="56" y="29"/>
                              </a:cubicBezTo>
                              <a:cubicBezTo>
                                <a:pt x="55" y="43"/>
                                <a:pt x="64" y="63"/>
                                <a:pt x="89" y="76"/>
                              </a:cubicBezTo>
                              <a:cubicBezTo>
                                <a:pt x="83" y="75"/>
                                <a:pt x="73" y="77"/>
                                <a:pt x="66" y="79"/>
                              </a:cubicBezTo>
                              <a:cubicBezTo>
                                <a:pt x="69" y="96"/>
                                <a:pt x="79" y="110"/>
                                <a:pt x="108" y="117"/>
                              </a:cubicBezTo>
                              <a:cubicBezTo>
                                <a:pt x="95" y="117"/>
                                <a:pt x="88" y="120"/>
                                <a:pt x="82" y="127"/>
                              </a:cubicBezTo>
                              <a:cubicBezTo>
                                <a:pt x="88" y="139"/>
                                <a:pt x="102" y="152"/>
                                <a:pt x="128" y="150"/>
                              </a:cubicBezTo>
                              <a:cubicBezTo>
                                <a:pt x="99" y="162"/>
                                <a:pt x="117" y="185"/>
                                <a:pt x="140" y="182"/>
                              </a:cubicBezTo>
                              <a:cubicBezTo>
                                <a:pt x="100" y="223"/>
                                <a:pt x="36" y="220"/>
                                <a:pt x="0" y="185"/>
                              </a:cubicBezTo>
                              <a:cubicBezTo>
                                <a:pt x="95" y="315"/>
                                <a:pt x="302" y="262"/>
                                <a:pt x="333" y="137"/>
                              </a:cubicBezTo>
                              <a:cubicBezTo>
                                <a:pt x="356" y="137"/>
                                <a:pt x="370" y="129"/>
                                <a:pt x="378" y="12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1"/>
                      <wps:cNvSpPr>
                        <a:spLocks/>
                      </wps:cNvSpPr>
                      <wps:spPr bwMode="auto">
                        <a:xfrm>
                          <a:off x="501903" y="10178806"/>
                          <a:ext cx="149935" cy="149931"/>
                        </a:xfrm>
                        <a:custGeom>
                          <a:avLst/>
                          <a:gdLst>
                            <a:gd name="T0" fmla="*/ 76 w 472"/>
                            <a:gd name="T1" fmla="*/ 472 h 472"/>
                            <a:gd name="T2" fmla="*/ 0 w 472"/>
                            <a:gd name="T3" fmla="*/ 396 h 472"/>
                            <a:gd name="T4" fmla="*/ 0 w 472"/>
                            <a:gd name="T5" fmla="*/ 76 h 472"/>
                            <a:gd name="T6" fmla="*/ 76 w 472"/>
                            <a:gd name="T7" fmla="*/ 0 h 472"/>
                            <a:gd name="T8" fmla="*/ 396 w 472"/>
                            <a:gd name="T9" fmla="*/ 0 h 472"/>
                            <a:gd name="T10" fmla="*/ 472 w 472"/>
                            <a:gd name="T11" fmla="*/ 76 h 472"/>
                            <a:gd name="T12" fmla="*/ 472 w 472"/>
                            <a:gd name="T13" fmla="*/ 396 h 472"/>
                            <a:gd name="T14" fmla="*/ 396 w 472"/>
                            <a:gd name="T15" fmla="*/ 472 h 472"/>
                            <a:gd name="T16" fmla="*/ 76 w 472"/>
                            <a:gd name="T17" fmla="*/ 472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2" h="472">
                              <a:moveTo>
                                <a:pt x="76" y="472"/>
                              </a:moveTo>
                              <a:cubicBezTo>
                                <a:pt x="34" y="472"/>
                                <a:pt x="0" y="438"/>
                                <a:pt x="0" y="396"/>
                              </a:cubicBezTo>
                              <a:cubicBezTo>
                                <a:pt x="0" y="76"/>
                                <a:pt x="0" y="76"/>
                                <a:pt x="0" y="76"/>
                              </a:cubicBezTo>
                              <a:cubicBezTo>
                                <a:pt x="0" y="34"/>
                                <a:pt x="34" y="0"/>
                                <a:pt x="76" y="0"/>
                              </a:cubicBezTo>
                              <a:cubicBezTo>
                                <a:pt x="396" y="0"/>
                                <a:pt x="396" y="0"/>
                                <a:pt x="396" y="0"/>
                              </a:cubicBezTo>
                              <a:cubicBezTo>
                                <a:pt x="438" y="0"/>
                                <a:pt x="472" y="34"/>
                                <a:pt x="472" y="76"/>
                              </a:cubicBezTo>
                              <a:cubicBezTo>
                                <a:pt x="472" y="396"/>
                                <a:pt x="472" y="396"/>
                                <a:pt x="472" y="396"/>
                              </a:cubicBezTo>
                              <a:cubicBezTo>
                                <a:pt x="472" y="438"/>
                                <a:pt x="438" y="472"/>
                                <a:pt x="396" y="472"/>
                              </a:cubicBezTo>
                              <a:cubicBezTo>
                                <a:pt x="76" y="472"/>
                                <a:pt x="76" y="472"/>
                                <a:pt x="76" y="472"/>
                              </a:cubicBezTo>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2"/>
                      <wps:cNvSpPr>
                        <a:spLocks noEditPoints="1"/>
                      </wps:cNvSpPr>
                      <wps:spPr bwMode="auto">
                        <a:xfrm>
                          <a:off x="529221" y="10205489"/>
                          <a:ext cx="22872" cy="94660"/>
                        </a:xfrm>
                        <a:custGeom>
                          <a:avLst/>
                          <a:gdLst>
                            <a:gd name="T0" fmla="*/ 35 w 71"/>
                            <a:gd name="T1" fmla="*/ 68 h 298"/>
                            <a:gd name="T2" fmla="*/ 0 w 71"/>
                            <a:gd name="T3" fmla="*/ 34 h 298"/>
                            <a:gd name="T4" fmla="*/ 36 w 71"/>
                            <a:gd name="T5" fmla="*/ 0 h 298"/>
                            <a:gd name="T6" fmla="*/ 71 w 71"/>
                            <a:gd name="T7" fmla="*/ 34 h 298"/>
                            <a:gd name="T8" fmla="*/ 36 w 71"/>
                            <a:gd name="T9" fmla="*/ 68 h 298"/>
                            <a:gd name="T10" fmla="*/ 35 w 71"/>
                            <a:gd name="T11" fmla="*/ 68 h 298"/>
                            <a:gd name="T12" fmla="*/ 67 w 71"/>
                            <a:gd name="T13" fmla="*/ 298 h 298"/>
                            <a:gd name="T14" fmla="*/ 4 w 71"/>
                            <a:gd name="T15" fmla="*/ 298 h 298"/>
                            <a:gd name="T16" fmla="*/ 4 w 71"/>
                            <a:gd name="T17" fmla="*/ 94 h 298"/>
                            <a:gd name="T18" fmla="*/ 67 w 71"/>
                            <a:gd name="T19" fmla="*/ 94 h 298"/>
                            <a:gd name="T20" fmla="*/ 67 w 71"/>
                            <a:gd name="T21" fmla="*/ 298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1" h="298">
                              <a:moveTo>
                                <a:pt x="35" y="68"/>
                              </a:moveTo>
                              <a:cubicBezTo>
                                <a:pt x="14" y="68"/>
                                <a:pt x="0" y="53"/>
                                <a:pt x="0" y="34"/>
                              </a:cubicBezTo>
                              <a:cubicBezTo>
                                <a:pt x="0" y="15"/>
                                <a:pt x="14" y="0"/>
                                <a:pt x="36" y="0"/>
                              </a:cubicBezTo>
                              <a:cubicBezTo>
                                <a:pt x="58" y="0"/>
                                <a:pt x="71" y="15"/>
                                <a:pt x="71" y="34"/>
                              </a:cubicBezTo>
                              <a:cubicBezTo>
                                <a:pt x="71" y="53"/>
                                <a:pt x="58" y="68"/>
                                <a:pt x="36" y="68"/>
                              </a:cubicBezTo>
                              <a:cubicBezTo>
                                <a:pt x="35" y="68"/>
                                <a:pt x="35" y="68"/>
                                <a:pt x="35" y="68"/>
                              </a:cubicBezTo>
                              <a:moveTo>
                                <a:pt x="67" y="298"/>
                              </a:moveTo>
                              <a:cubicBezTo>
                                <a:pt x="4" y="298"/>
                                <a:pt x="4" y="298"/>
                                <a:pt x="4" y="298"/>
                              </a:cubicBezTo>
                              <a:cubicBezTo>
                                <a:pt x="4" y="94"/>
                                <a:pt x="4" y="94"/>
                                <a:pt x="4" y="94"/>
                              </a:cubicBezTo>
                              <a:cubicBezTo>
                                <a:pt x="67" y="94"/>
                                <a:pt x="67" y="94"/>
                                <a:pt x="67" y="94"/>
                              </a:cubicBezTo>
                              <a:lnTo>
                                <a:pt x="67" y="2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3"/>
                      <wps:cNvSpPr>
                        <a:spLocks/>
                      </wps:cNvSpPr>
                      <wps:spPr bwMode="auto">
                        <a:xfrm>
                          <a:off x="566070" y="10234077"/>
                          <a:ext cx="62261" cy="66071"/>
                        </a:xfrm>
                        <a:custGeom>
                          <a:avLst/>
                          <a:gdLst>
                            <a:gd name="T0" fmla="*/ 2 w 196"/>
                            <a:gd name="T1" fmla="*/ 69 h 208"/>
                            <a:gd name="T2" fmla="*/ 0 w 196"/>
                            <a:gd name="T3" fmla="*/ 4 h 208"/>
                            <a:gd name="T4" fmla="*/ 55 w 196"/>
                            <a:gd name="T5" fmla="*/ 4 h 208"/>
                            <a:gd name="T6" fmla="*/ 58 w 196"/>
                            <a:gd name="T7" fmla="*/ 33 h 208"/>
                            <a:gd name="T8" fmla="*/ 60 w 196"/>
                            <a:gd name="T9" fmla="*/ 33 h 208"/>
                            <a:gd name="T10" fmla="*/ 123 w 196"/>
                            <a:gd name="T11" fmla="*/ 0 h 208"/>
                            <a:gd name="T12" fmla="*/ 196 w 196"/>
                            <a:gd name="T13" fmla="*/ 88 h 208"/>
                            <a:gd name="T14" fmla="*/ 196 w 196"/>
                            <a:gd name="T15" fmla="*/ 208 h 208"/>
                            <a:gd name="T16" fmla="*/ 132 w 196"/>
                            <a:gd name="T17" fmla="*/ 208 h 208"/>
                            <a:gd name="T18" fmla="*/ 132 w 196"/>
                            <a:gd name="T19" fmla="*/ 95 h 208"/>
                            <a:gd name="T20" fmla="*/ 100 w 196"/>
                            <a:gd name="T21" fmla="*/ 51 h 208"/>
                            <a:gd name="T22" fmla="*/ 68 w 196"/>
                            <a:gd name="T23" fmla="*/ 75 h 208"/>
                            <a:gd name="T24" fmla="*/ 65 w 196"/>
                            <a:gd name="T25" fmla="*/ 91 h 208"/>
                            <a:gd name="T26" fmla="*/ 65 w 196"/>
                            <a:gd name="T27" fmla="*/ 208 h 208"/>
                            <a:gd name="T28" fmla="*/ 2 w 196"/>
                            <a:gd name="T29" fmla="*/ 208 h 208"/>
                            <a:gd name="T30" fmla="*/ 2 w 196"/>
                            <a:gd name="T31" fmla="*/ 69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96" h="208">
                              <a:moveTo>
                                <a:pt x="2" y="69"/>
                              </a:moveTo>
                              <a:cubicBezTo>
                                <a:pt x="2" y="44"/>
                                <a:pt x="1" y="23"/>
                                <a:pt x="0" y="4"/>
                              </a:cubicBezTo>
                              <a:cubicBezTo>
                                <a:pt x="55" y="4"/>
                                <a:pt x="55" y="4"/>
                                <a:pt x="55" y="4"/>
                              </a:cubicBezTo>
                              <a:cubicBezTo>
                                <a:pt x="58" y="33"/>
                                <a:pt x="58" y="33"/>
                                <a:pt x="58" y="33"/>
                              </a:cubicBezTo>
                              <a:cubicBezTo>
                                <a:pt x="60" y="33"/>
                                <a:pt x="60" y="33"/>
                                <a:pt x="60" y="33"/>
                              </a:cubicBezTo>
                              <a:cubicBezTo>
                                <a:pt x="68" y="19"/>
                                <a:pt x="88" y="0"/>
                                <a:pt x="123" y="0"/>
                              </a:cubicBezTo>
                              <a:cubicBezTo>
                                <a:pt x="164" y="0"/>
                                <a:pt x="196" y="28"/>
                                <a:pt x="196" y="88"/>
                              </a:cubicBezTo>
                              <a:cubicBezTo>
                                <a:pt x="196" y="208"/>
                                <a:pt x="196" y="208"/>
                                <a:pt x="196" y="208"/>
                              </a:cubicBezTo>
                              <a:cubicBezTo>
                                <a:pt x="132" y="208"/>
                                <a:pt x="132" y="208"/>
                                <a:pt x="132" y="208"/>
                              </a:cubicBezTo>
                              <a:cubicBezTo>
                                <a:pt x="132" y="95"/>
                                <a:pt x="132" y="95"/>
                                <a:pt x="132" y="95"/>
                              </a:cubicBezTo>
                              <a:cubicBezTo>
                                <a:pt x="132" y="69"/>
                                <a:pt x="123" y="51"/>
                                <a:pt x="100" y="51"/>
                              </a:cubicBezTo>
                              <a:cubicBezTo>
                                <a:pt x="83" y="51"/>
                                <a:pt x="72" y="63"/>
                                <a:pt x="68" y="75"/>
                              </a:cubicBezTo>
                              <a:cubicBezTo>
                                <a:pt x="66" y="79"/>
                                <a:pt x="65" y="85"/>
                                <a:pt x="65" y="91"/>
                              </a:cubicBezTo>
                              <a:cubicBezTo>
                                <a:pt x="65" y="208"/>
                                <a:pt x="65" y="208"/>
                                <a:pt x="65" y="208"/>
                              </a:cubicBezTo>
                              <a:cubicBezTo>
                                <a:pt x="2" y="208"/>
                                <a:pt x="2" y="208"/>
                                <a:pt x="2" y="208"/>
                              </a:cubicBezTo>
                              <a:cubicBezTo>
                                <a:pt x="2" y="69"/>
                                <a:pt x="2" y="69"/>
                                <a:pt x="2" y="6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4"/>
                      <wps:cNvSpPr>
                        <a:spLocks noEditPoints="1"/>
                      </wps:cNvSpPr>
                      <wps:spPr bwMode="auto">
                        <a:xfrm>
                          <a:off x="5297297" y="179155"/>
                          <a:ext cx="358320" cy="557795"/>
                        </a:xfrm>
                        <a:custGeom>
                          <a:avLst/>
                          <a:gdLst>
                            <a:gd name="T0" fmla="*/ 351 w 1128"/>
                            <a:gd name="T1" fmla="*/ 391 h 1756"/>
                            <a:gd name="T2" fmla="*/ 195 w 1128"/>
                            <a:gd name="T3" fmla="*/ 210 h 1756"/>
                            <a:gd name="T4" fmla="*/ 199 w 1128"/>
                            <a:gd name="T5" fmla="*/ 181 h 1756"/>
                            <a:gd name="T6" fmla="*/ 407 w 1128"/>
                            <a:gd name="T7" fmla="*/ 1 h 1756"/>
                            <a:gd name="T8" fmla="*/ 563 w 1128"/>
                            <a:gd name="T9" fmla="*/ 182 h 1756"/>
                            <a:gd name="T10" fmla="*/ 558 w 1128"/>
                            <a:gd name="T11" fmla="*/ 211 h 1756"/>
                            <a:gd name="T12" fmla="*/ 351 w 1128"/>
                            <a:gd name="T13" fmla="*/ 391 h 1756"/>
                            <a:gd name="T14" fmla="*/ 714 w 1128"/>
                            <a:gd name="T15" fmla="*/ 1216 h 1756"/>
                            <a:gd name="T16" fmla="*/ 1128 w 1128"/>
                            <a:gd name="T17" fmla="*/ 618 h 1756"/>
                            <a:gd name="T18" fmla="*/ 1001 w 1128"/>
                            <a:gd name="T19" fmla="*/ 594 h 1756"/>
                            <a:gd name="T20" fmla="*/ 521 w 1128"/>
                            <a:gd name="T21" fmla="*/ 956 h 1756"/>
                            <a:gd name="T22" fmla="*/ 448 w 1128"/>
                            <a:gd name="T23" fmla="*/ 1132 h 1756"/>
                            <a:gd name="T24" fmla="*/ 520 w 1128"/>
                            <a:gd name="T25" fmla="*/ 603 h 1756"/>
                            <a:gd name="T26" fmla="*/ 155 w 1128"/>
                            <a:gd name="T27" fmla="*/ 603 h 1756"/>
                            <a:gd name="T28" fmla="*/ 0 w 1128"/>
                            <a:gd name="T29" fmla="*/ 1744 h 1756"/>
                            <a:gd name="T30" fmla="*/ 365 w 1128"/>
                            <a:gd name="T31" fmla="*/ 1744 h 1756"/>
                            <a:gd name="T32" fmla="*/ 438 w 1128"/>
                            <a:gd name="T33" fmla="*/ 1206 h 1756"/>
                            <a:gd name="T34" fmla="*/ 450 w 1128"/>
                            <a:gd name="T35" fmla="*/ 1269 h 1756"/>
                            <a:gd name="T36" fmla="*/ 892 w 1128"/>
                            <a:gd name="T37" fmla="*/ 1756 h 1756"/>
                            <a:gd name="T38" fmla="*/ 1047 w 1128"/>
                            <a:gd name="T39" fmla="*/ 1738 h 1756"/>
                            <a:gd name="T40" fmla="*/ 714 w 1128"/>
                            <a:gd name="T41" fmla="*/ 1216 h 1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28" h="1756">
                              <a:moveTo>
                                <a:pt x="351" y="391"/>
                              </a:moveTo>
                              <a:cubicBezTo>
                                <a:pt x="250" y="391"/>
                                <a:pt x="181" y="310"/>
                                <a:pt x="195" y="210"/>
                              </a:cubicBezTo>
                              <a:cubicBezTo>
                                <a:pt x="199" y="181"/>
                                <a:pt x="199" y="181"/>
                                <a:pt x="199" y="181"/>
                              </a:cubicBezTo>
                              <a:cubicBezTo>
                                <a:pt x="214" y="81"/>
                                <a:pt x="306" y="0"/>
                                <a:pt x="407" y="1"/>
                              </a:cubicBezTo>
                              <a:cubicBezTo>
                                <a:pt x="507" y="1"/>
                                <a:pt x="577" y="83"/>
                                <a:pt x="563" y="182"/>
                              </a:cubicBezTo>
                              <a:cubicBezTo>
                                <a:pt x="558" y="211"/>
                                <a:pt x="558" y="211"/>
                                <a:pt x="558" y="211"/>
                              </a:cubicBezTo>
                              <a:cubicBezTo>
                                <a:pt x="544" y="311"/>
                                <a:pt x="451" y="392"/>
                                <a:pt x="351" y="391"/>
                              </a:cubicBezTo>
                              <a:moveTo>
                                <a:pt x="714" y="1216"/>
                              </a:moveTo>
                              <a:cubicBezTo>
                                <a:pt x="962" y="1049"/>
                                <a:pt x="1128" y="618"/>
                                <a:pt x="1128" y="618"/>
                              </a:cubicBezTo>
                              <a:cubicBezTo>
                                <a:pt x="1128" y="618"/>
                                <a:pt x="1071" y="594"/>
                                <a:pt x="1001" y="594"/>
                              </a:cubicBezTo>
                              <a:cubicBezTo>
                                <a:pt x="858" y="594"/>
                                <a:pt x="675" y="665"/>
                                <a:pt x="521" y="956"/>
                              </a:cubicBezTo>
                              <a:cubicBezTo>
                                <a:pt x="487" y="1019"/>
                                <a:pt x="463" y="1084"/>
                                <a:pt x="448" y="1132"/>
                              </a:cubicBezTo>
                              <a:cubicBezTo>
                                <a:pt x="520" y="603"/>
                                <a:pt x="520" y="603"/>
                                <a:pt x="520" y="603"/>
                              </a:cubicBezTo>
                              <a:cubicBezTo>
                                <a:pt x="155" y="603"/>
                                <a:pt x="155" y="603"/>
                                <a:pt x="155" y="603"/>
                              </a:cubicBezTo>
                              <a:cubicBezTo>
                                <a:pt x="0" y="1744"/>
                                <a:pt x="0" y="1744"/>
                                <a:pt x="0" y="1744"/>
                              </a:cubicBezTo>
                              <a:cubicBezTo>
                                <a:pt x="365" y="1744"/>
                                <a:pt x="365" y="1744"/>
                                <a:pt x="365" y="1744"/>
                              </a:cubicBezTo>
                              <a:cubicBezTo>
                                <a:pt x="438" y="1206"/>
                                <a:pt x="438" y="1206"/>
                                <a:pt x="438" y="1206"/>
                              </a:cubicBezTo>
                              <a:cubicBezTo>
                                <a:pt x="450" y="1269"/>
                                <a:pt x="450" y="1269"/>
                                <a:pt x="450" y="1269"/>
                              </a:cubicBezTo>
                              <a:cubicBezTo>
                                <a:pt x="466" y="1340"/>
                                <a:pt x="577" y="1754"/>
                                <a:pt x="892" y="1756"/>
                              </a:cubicBezTo>
                              <a:cubicBezTo>
                                <a:pt x="952" y="1756"/>
                                <a:pt x="1003" y="1749"/>
                                <a:pt x="1047" y="1738"/>
                              </a:cubicBezTo>
                              <a:cubicBezTo>
                                <a:pt x="1047" y="1738"/>
                                <a:pt x="1086" y="1317"/>
                                <a:pt x="714" y="1216"/>
                              </a:cubicBezTo>
                            </a:path>
                          </a:pathLst>
                        </a:custGeom>
                        <a:solidFill>
                          <a:srgbClr val="006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
                      <wps:cNvSpPr>
                        <a:spLocks noEditPoints="1"/>
                      </wps:cNvSpPr>
                      <wps:spPr bwMode="auto">
                        <a:xfrm>
                          <a:off x="5672771" y="367204"/>
                          <a:ext cx="666451" cy="369746"/>
                        </a:xfrm>
                        <a:custGeom>
                          <a:avLst/>
                          <a:gdLst>
                            <a:gd name="T0" fmla="*/ 851 w 2097"/>
                            <a:gd name="T1" fmla="*/ 9 h 1164"/>
                            <a:gd name="T2" fmla="*/ 1176 w 2097"/>
                            <a:gd name="T3" fmla="*/ 9 h 1164"/>
                            <a:gd name="T4" fmla="*/ 1038 w 2097"/>
                            <a:gd name="T5" fmla="*/ 979 h 1164"/>
                            <a:gd name="T6" fmla="*/ 1000 w 2097"/>
                            <a:gd name="T7" fmla="*/ 1085 h 1164"/>
                            <a:gd name="T8" fmla="*/ 844 w 2097"/>
                            <a:gd name="T9" fmla="*/ 1163 h 1164"/>
                            <a:gd name="T10" fmla="*/ 651 w 2097"/>
                            <a:gd name="T11" fmla="*/ 1024 h 1164"/>
                            <a:gd name="T12" fmla="*/ 407 w 2097"/>
                            <a:gd name="T13" fmla="*/ 497 h 1164"/>
                            <a:gd name="T14" fmla="*/ 329 w 2097"/>
                            <a:gd name="T15" fmla="*/ 1151 h 1164"/>
                            <a:gd name="T16" fmla="*/ 0 w 2097"/>
                            <a:gd name="T17" fmla="*/ 1151 h 1164"/>
                            <a:gd name="T18" fmla="*/ 162 w 2097"/>
                            <a:gd name="T19" fmla="*/ 26 h 1164"/>
                            <a:gd name="T20" fmla="*/ 314 w 2097"/>
                            <a:gd name="T21" fmla="*/ 0 h 1164"/>
                            <a:gd name="T22" fmla="*/ 525 w 2097"/>
                            <a:gd name="T23" fmla="*/ 148 h 1164"/>
                            <a:gd name="T24" fmla="*/ 784 w 2097"/>
                            <a:gd name="T25" fmla="*/ 688 h 1164"/>
                            <a:gd name="T26" fmla="*/ 851 w 2097"/>
                            <a:gd name="T27" fmla="*/ 9 h 1164"/>
                            <a:gd name="T28" fmla="*/ 1650 w 2097"/>
                            <a:gd name="T29" fmla="*/ 859 h 1164"/>
                            <a:gd name="T30" fmla="*/ 1745 w 2097"/>
                            <a:gd name="T31" fmla="*/ 185 h 1164"/>
                            <a:gd name="T32" fmla="*/ 1588 w 2097"/>
                            <a:gd name="T33" fmla="*/ 1 h 1164"/>
                            <a:gd name="T34" fmla="*/ 1379 w 2097"/>
                            <a:gd name="T35" fmla="*/ 185 h 1164"/>
                            <a:gd name="T36" fmla="*/ 1268 w 2097"/>
                            <a:gd name="T37" fmla="*/ 969 h 1164"/>
                            <a:gd name="T38" fmla="*/ 1426 w 2097"/>
                            <a:gd name="T39" fmla="*/ 1152 h 1164"/>
                            <a:gd name="T40" fmla="*/ 2056 w 2097"/>
                            <a:gd name="T41" fmla="*/ 1152 h 1164"/>
                            <a:gd name="T42" fmla="*/ 2097 w 2097"/>
                            <a:gd name="T43" fmla="*/ 859 h 1164"/>
                            <a:gd name="T44" fmla="*/ 1650 w 2097"/>
                            <a:gd name="T45" fmla="*/ 859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97" h="1164">
                              <a:moveTo>
                                <a:pt x="851" y="9"/>
                              </a:moveTo>
                              <a:cubicBezTo>
                                <a:pt x="1176" y="9"/>
                                <a:pt x="1176" y="9"/>
                                <a:pt x="1176" y="9"/>
                              </a:cubicBezTo>
                              <a:cubicBezTo>
                                <a:pt x="1038" y="979"/>
                                <a:pt x="1038" y="979"/>
                                <a:pt x="1038" y="979"/>
                              </a:cubicBezTo>
                              <a:cubicBezTo>
                                <a:pt x="1035" y="998"/>
                                <a:pt x="1028" y="1044"/>
                                <a:pt x="1000" y="1085"/>
                              </a:cubicBezTo>
                              <a:cubicBezTo>
                                <a:pt x="972" y="1126"/>
                                <a:pt x="928" y="1163"/>
                                <a:pt x="844" y="1163"/>
                              </a:cubicBezTo>
                              <a:cubicBezTo>
                                <a:pt x="788" y="1164"/>
                                <a:pt x="717" y="1139"/>
                                <a:pt x="651" y="1024"/>
                              </a:cubicBezTo>
                              <a:cubicBezTo>
                                <a:pt x="609" y="950"/>
                                <a:pt x="488" y="686"/>
                                <a:pt x="407" y="497"/>
                              </a:cubicBezTo>
                              <a:cubicBezTo>
                                <a:pt x="329" y="1151"/>
                                <a:pt x="329" y="1151"/>
                                <a:pt x="329" y="1151"/>
                              </a:cubicBezTo>
                              <a:cubicBezTo>
                                <a:pt x="0" y="1151"/>
                                <a:pt x="0" y="1151"/>
                                <a:pt x="0" y="1151"/>
                              </a:cubicBezTo>
                              <a:cubicBezTo>
                                <a:pt x="162" y="26"/>
                                <a:pt x="162" y="26"/>
                                <a:pt x="162" y="26"/>
                              </a:cubicBezTo>
                              <a:cubicBezTo>
                                <a:pt x="205" y="17"/>
                                <a:pt x="262" y="0"/>
                                <a:pt x="314" y="0"/>
                              </a:cubicBezTo>
                              <a:cubicBezTo>
                                <a:pt x="435" y="0"/>
                                <a:pt x="492" y="74"/>
                                <a:pt x="525" y="148"/>
                              </a:cubicBezTo>
                              <a:cubicBezTo>
                                <a:pt x="784" y="688"/>
                                <a:pt x="784" y="688"/>
                                <a:pt x="784" y="688"/>
                              </a:cubicBezTo>
                              <a:cubicBezTo>
                                <a:pt x="851" y="9"/>
                                <a:pt x="851" y="9"/>
                                <a:pt x="851" y="9"/>
                              </a:cubicBezTo>
                              <a:moveTo>
                                <a:pt x="1650" y="859"/>
                              </a:moveTo>
                              <a:cubicBezTo>
                                <a:pt x="1745" y="185"/>
                                <a:pt x="1745" y="185"/>
                                <a:pt x="1745" y="185"/>
                              </a:cubicBezTo>
                              <a:cubicBezTo>
                                <a:pt x="1759" y="83"/>
                                <a:pt x="1689" y="1"/>
                                <a:pt x="1588" y="1"/>
                              </a:cubicBezTo>
                              <a:cubicBezTo>
                                <a:pt x="1486" y="1"/>
                                <a:pt x="1393" y="83"/>
                                <a:pt x="1379" y="185"/>
                              </a:cubicBezTo>
                              <a:cubicBezTo>
                                <a:pt x="1268" y="969"/>
                                <a:pt x="1268" y="969"/>
                                <a:pt x="1268" y="969"/>
                              </a:cubicBezTo>
                              <a:cubicBezTo>
                                <a:pt x="1254" y="1070"/>
                                <a:pt x="1325" y="1152"/>
                                <a:pt x="1426" y="1152"/>
                              </a:cubicBezTo>
                              <a:cubicBezTo>
                                <a:pt x="2056" y="1152"/>
                                <a:pt x="2056" y="1152"/>
                                <a:pt x="2056" y="1152"/>
                              </a:cubicBezTo>
                              <a:cubicBezTo>
                                <a:pt x="2097" y="859"/>
                                <a:pt x="2097" y="859"/>
                                <a:pt x="2097" y="859"/>
                              </a:cubicBezTo>
                              <a:cubicBezTo>
                                <a:pt x="1650" y="859"/>
                                <a:pt x="1650" y="859"/>
                                <a:pt x="1650" y="859"/>
                              </a:cubicBezTo>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
                      <wps:cNvSpPr>
                        <a:spLocks noEditPoints="1"/>
                      </wps:cNvSpPr>
                      <wps:spPr bwMode="auto">
                        <a:xfrm>
                          <a:off x="6446591" y="331628"/>
                          <a:ext cx="938367" cy="403417"/>
                        </a:xfrm>
                        <a:custGeom>
                          <a:avLst/>
                          <a:gdLst>
                            <a:gd name="T0" fmla="*/ 7 w 2952"/>
                            <a:gd name="T1" fmla="*/ 132 h 1270"/>
                            <a:gd name="T2" fmla="*/ 140 w 2952"/>
                            <a:gd name="T3" fmla="*/ 236 h 1270"/>
                            <a:gd name="T4" fmla="*/ 140 w 2952"/>
                            <a:gd name="T5" fmla="*/ 166 h 1270"/>
                            <a:gd name="T6" fmla="*/ 339 w 2952"/>
                            <a:gd name="T7" fmla="*/ 132 h 1270"/>
                            <a:gd name="T8" fmla="*/ 414 w 2952"/>
                            <a:gd name="T9" fmla="*/ 286 h 1270"/>
                            <a:gd name="T10" fmla="*/ 507 w 2952"/>
                            <a:gd name="T11" fmla="*/ 239 h 1270"/>
                            <a:gd name="T12" fmla="*/ 685 w 2952"/>
                            <a:gd name="T13" fmla="*/ 223 h 1270"/>
                            <a:gd name="T14" fmla="*/ 871 w 2952"/>
                            <a:gd name="T15" fmla="*/ 126 h 1270"/>
                            <a:gd name="T16" fmla="*/ 789 w 2952"/>
                            <a:gd name="T17" fmla="*/ 390 h 1270"/>
                            <a:gd name="T18" fmla="*/ 1087 w 2952"/>
                            <a:gd name="T19" fmla="*/ 347 h 1270"/>
                            <a:gd name="T20" fmla="*/ 1084 w 2952"/>
                            <a:gd name="T21" fmla="*/ 132 h 1270"/>
                            <a:gd name="T22" fmla="*/ 1295 w 2952"/>
                            <a:gd name="T23" fmla="*/ 126 h 1270"/>
                            <a:gd name="T24" fmla="*/ 1194 w 2952"/>
                            <a:gd name="T25" fmla="*/ 289 h 1270"/>
                            <a:gd name="T26" fmla="*/ 1327 w 2952"/>
                            <a:gd name="T27" fmla="*/ 240 h 1270"/>
                            <a:gd name="T28" fmla="*/ 1611 w 2952"/>
                            <a:gd name="T29" fmla="*/ 298 h 1270"/>
                            <a:gd name="T30" fmla="*/ 1581 w 2952"/>
                            <a:gd name="T31" fmla="*/ 215 h 1270"/>
                            <a:gd name="T32" fmla="*/ 1719 w 2952"/>
                            <a:gd name="T33" fmla="*/ 347 h 1270"/>
                            <a:gd name="T34" fmla="*/ 36 w 2952"/>
                            <a:gd name="T35" fmla="*/ 805 h 1270"/>
                            <a:gd name="T36" fmla="*/ 365 w 2952"/>
                            <a:gd name="T37" fmla="*/ 674 h 1270"/>
                            <a:gd name="T38" fmla="*/ 399 w 2952"/>
                            <a:gd name="T39" fmla="*/ 805 h 1270"/>
                            <a:gd name="T40" fmla="*/ 349 w 2952"/>
                            <a:gd name="T41" fmla="*/ 699 h 1270"/>
                            <a:gd name="T42" fmla="*/ 465 w 2952"/>
                            <a:gd name="T43" fmla="*/ 638 h 1270"/>
                            <a:gd name="T44" fmla="*/ 649 w 2952"/>
                            <a:gd name="T45" fmla="*/ 669 h 1270"/>
                            <a:gd name="T46" fmla="*/ 720 w 2952"/>
                            <a:gd name="T47" fmla="*/ 805 h 1270"/>
                            <a:gd name="T48" fmla="*/ 751 w 2952"/>
                            <a:gd name="T49" fmla="*/ 687 h 1270"/>
                            <a:gd name="T50" fmla="*/ 1142 w 2952"/>
                            <a:gd name="T51" fmla="*/ 693 h 1270"/>
                            <a:gd name="T52" fmla="*/ 1200 w 2952"/>
                            <a:gd name="T53" fmla="*/ 805 h 1270"/>
                            <a:gd name="T54" fmla="*/ 1228 w 2952"/>
                            <a:gd name="T55" fmla="*/ 631 h 1270"/>
                            <a:gd name="T56" fmla="*/ 1444 w 2952"/>
                            <a:gd name="T57" fmla="*/ 811 h 1270"/>
                            <a:gd name="T58" fmla="*/ 1662 w 2952"/>
                            <a:gd name="T59" fmla="*/ 783 h 1270"/>
                            <a:gd name="T60" fmla="*/ 1583 w 2952"/>
                            <a:gd name="T61" fmla="*/ 706 h 1270"/>
                            <a:gd name="T62" fmla="*/ 1817 w 2952"/>
                            <a:gd name="T63" fmla="*/ 805 h 1270"/>
                            <a:gd name="T64" fmla="*/ 1920 w 2952"/>
                            <a:gd name="T65" fmla="*/ 585 h 1270"/>
                            <a:gd name="T66" fmla="*/ 2091 w 2952"/>
                            <a:gd name="T67" fmla="*/ 530 h 1270"/>
                            <a:gd name="T68" fmla="*/ 2184 w 2952"/>
                            <a:gd name="T69" fmla="*/ 775 h 1270"/>
                            <a:gd name="T70" fmla="*/ 2258 w 2952"/>
                            <a:gd name="T71" fmla="*/ 684 h 1270"/>
                            <a:gd name="T72" fmla="*/ 2226 w 2952"/>
                            <a:gd name="T73" fmla="*/ 591 h 1270"/>
                            <a:gd name="T74" fmla="*/ 2465 w 2952"/>
                            <a:gd name="T75" fmla="*/ 783 h 1270"/>
                            <a:gd name="T76" fmla="*/ 2532 w 2952"/>
                            <a:gd name="T77" fmla="*/ 805 h 1270"/>
                            <a:gd name="T78" fmla="*/ 2807 w 2952"/>
                            <a:gd name="T79" fmla="*/ 805 h 1270"/>
                            <a:gd name="T80" fmla="*/ 2801 w 2952"/>
                            <a:gd name="T81" fmla="*/ 630 h 1270"/>
                            <a:gd name="T82" fmla="*/ 48 w 2952"/>
                            <a:gd name="T83" fmla="*/ 939 h 1270"/>
                            <a:gd name="T84" fmla="*/ 275 w 2952"/>
                            <a:gd name="T85" fmla="*/ 939 h 1270"/>
                            <a:gd name="T86" fmla="*/ 452 w 2952"/>
                            <a:gd name="T87" fmla="*/ 1270 h 1270"/>
                            <a:gd name="T88" fmla="*/ 374 w 2952"/>
                            <a:gd name="T89" fmla="*/ 1140 h 1270"/>
                            <a:gd name="T90" fmla="*/ 707 w 2952"/>
                            <a:gd name="T91" fmla="*/ 1044 h 1270"/>
                            <a:gd name="T92" fmla="*/ 707 w 2952"/>
                            <a:gd name="T93" fmla="*/ 1072 h 1270"/>
                            <a:gd name="T94" fmla="*/ 877 w 2952"/>
                            <a:gd name="T95" fmla="*/ 1157 h 1270"/>
                            <a:gd name="T96" fmla="*/ 1055 w 2952"/>
                            <a:gd name="T97" fmla="*/ 1140 h 1270"/>
                            <a:gd name="T98" fmla="*/ 1244 w 2952"/>
                            <a:gd name="T99" fmla="*/ 1044 h 1270"/>
                            <a:gd name="T100" fmla="*/ 1332 w 2952"/>
                            <a:gd name="T101" fmla="*/ 917 h 1270"/>
                            <a:gd name="T102" fmla="*/ 1495 w 2952"/>
                            <a:gd name="T103" fmla="*/ 1044 h 1270"/>
                            <a:gd name="T104" fmla="*/ 1394 w 2952"/>
                            <a:gd name="T105" fmla="*/ 1207 h 1270"/>
                            <a:gd name="T106" fmla="*/ 1527 w 2952"/>
                            <a:gd name="T107" fmla="*/ 1157 h 1270"/>
                            <a:gd name="T108" fmla="*/ 1797 w 2952"/>
                            <a:gd name="T109" fmla="*/ 1145 h 1270"/>
                            <a:gd name="T110" fmla="*/ 2113 w 2952"/>
                            <a:gd name="T111" fmla="*/ 1264 h 1270"/>
                            <a:gd name="T112" fmla="*/ 2082 w 2952"/>
                            <a:gd name="T113" fmla="*/ 1085 h 1270"/>
                            <a:gd name="T114" fmla="*/ 1998 w 2952"/>
                            <a:gd name="T115" fmla="*/ 1242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52" h="1270">
                              <a:moveTo>
                                <a:pt x="22" y="71"/>
                              </a:moveTo>
                              <a:cubicBezTo>
                                <a:pt x="11" y="71"/>
                                <a:pt x="0" y="62"/>
                                <a:pt x="0" y="49"/>
                              </a:cubicBezTo>
                              <a:cubicBezTo>
                                <a:pt x="0" y="36"/>
                                <a:pt x="11" y="27"/>
                                <a:pt x="22" y="27"/>
                              </a:cubicBezTo>
                              <a:cubicBezTo>
                                <a:pt x="33" y="27"/>
                                <a:pt x="44" y="36"/>
                                <a:pt x="44" y="49"/>
                              </a:cubicBezTo>
                              <a:cubicBezTo>
                                <a:pt x="44" y="62"/>
                                <a:pt x="33" y="71"/>
                                <a:pt x="22" y="71"/>
                              </a:cubicBezTo>
                              <a:moveTo>
                                <a:pt x="37" y="347"/>
                              </a:moveTo>
                              <a:cubicBezTo>
                                <a:pt x="7" y="347"/>
                                <a:pt x="7" y="347"/>
                                <a:pt x="7" y="347"/>
                              </a:cubicBezTo>
                              <a:cubicBezTo>
                                <a:pt x="7" y="132"/>
                                <a:pt x="7" y="132"/>
                                <a:pt x="7" y="132"/>
                              </a:cubicBezTo>
                              <a:cubicBezTo>
                                <a:pt x="37" y="132"/>
                                <a:pt x="37" y="132"/>
                                <a:pt x="37" y="132"/>
                              </a:cubicBezTo>
                              <a:lnTo>
                                <a:pt x="37" y="347"/>
                              </a:lnTo>
                              <a:close/>
                              <a:moveTo>
                                <a:pt x="139" y="132"/>
                              </a:moveTo>
                              <a:cubicBezTo>
                                <a:pt x="108" y="132"/>
                                <a:pt x="108" y="132"/>
                                <a:pt x="108" y="132"/>
                              </a:cubicBezTo>
                              <a:cubicBezTo>
                                <a:pt x="109" y="147"/>
                                <a:pt x="110" y="168"/>
                                <a:pt x="110" y="179"/>
                              </a:cubicBezTo>
                              <a:cubicBezTo>
                                <a:pt x="110" y="347"/>
                                <a:pt x="110" y="347"/>
                                <a:pt x="110" y="347"/>
                              </a:cubicBezTo>
                              <a:cubicBezTo>
                                <a:pt x="140" y="347"/>
                                <a:pt x="140" y="347"/>
                                <a:pt x="140" y="347"/>
                              </a:cubicBezTo>
                              <a:cubicBezTo>
                                <a:pt x="140" y="236"/>
                                <a:pt x="140" y="236"/>
                                <a:pt x="140" y="236"/>
                              </a:cubicBezTo>
                              <a:cubicBezTo>
                                <a:pt x="140" y="158"/>
                                <a:pt x="199" y="154"/>
                                <a:pt x="206" y="154"/>
                              </a:cubicBezTo>
                              <a:cubicBezTo>
                                <a:pt x="251" y="154"/>
                                <a:pt x="264" y="180"/>
                                <a:pt x="264" y="228"/>
                              </a:cubicBezTo>
                              <a:cubicBezTo>
                                <a:pt x="264" y="347"/>
                                <a:pt x="264" y="347"/>
                                <a:pt x="264" y="347"/>
                              </a:cubicBezTo>
                              <a:cubicBezTo>
                                <a:pt x="294" y="347"/>
                                <a:pt x="294" y="347"/>
                                <a:pt x="294" y="347"/>
                              </a:cubicBezTo>
                              <a:cubicBezTo>
                                <a:pt x="294" y="210"/>
                                <a:pt x="294" y="210"/>
                                <a:pt x="294" y="210"/>
                              </a:cubicBezTo>
                              <a:cubicBezTo>
                                <a:pt x="294" y="157"/>
                                <a:pt x="268" y="126"/>
                                <a:pt x="213" y="126"/>
                              </a:cubicBezTo>
                              <a:cubicBezTo>
                                <a:pt x="185" y="126"/>
                                <a:pt x="155" y="143"/>
                                <a:pt x="141" y="166"/>
                              </a:cubicBezTo>
                              <a:cubicBezTo>
                                <a:pt x="140" y="166"/>
                                <a:pt x="140" y="166"/>
                                <a:pt x="140" y="166"/>
                              </a:cubicBezTo>
                              <a:cubicBezTo>
                                <a:pt x="140" y="155"/>
                                <a:pt x="140" y="143"/>
                                <a:pt x="139" y="132"/>
                              </a:cubicBezTo>
                              <a:moveTo>
                                <a:pt x="476" y="159"/>
                              </a:moveTo>
                              <a:cubicBezTo>
                                <a:pt x="476" y="132"/>
                                <a:pt x="476" y="132"/>
                                <a:pt x="476" y="132"/>
                              </a:cubicBezTo>
                              <a:cubicBezTo>
                                <a:pt x="414" y="132"/>
                                <a:pt x="414" y="132"/>
                                <a:pt x="414" y="132"/>
                              </a:cubicBezTo>
                              <a:cubicBezTo>
                                <a:pt x="414" y="71"/>
                                <a:pt x="414" y="71"/>
                                <a:pt x="414" y="71"/>
                              </a:cubicBezTo>
                              <a:cubicBezTo>
                                <a:pt x="384" y="71"/>
                                <a:pt x="384" y="71"/>
                                <a:pt x="384" y="71"/>
                              </a:cubicBezTo>
                              <a:cubicBezTo>
                                <a:pt x="384" y="132"/>
                                <a:pt x="384" y="132"/>
                                <a:pt x="384" y="132"/>
                              </a:cubicBezTo>
                              <a:cubicBezTo>
                                <a:pt x="339" y="132"/>
                                <a:pt x="339" y="132"/>
                                <a:pt x="339" y="132"/>
                              </a:cubicBezTo>
                              <a:cubicBezTo>
                                <a:pt x="339" y="159"/>
                                <a:pt x="339" y="159"/>
                                <a:pt x="339" y="159"/>
                              </a:cubicBezTo>
                              <a:cubicBezTo>
                                <a:pt x="384" y="159"/>
                                <a:pt x="384" y="159"/>
                                <a:pt x="384" y="159"/>
                              </a:cubicBezTo>
                              <a:cubicBezTo>
                                <a:pt x="384" y="295"/>
                                <a:pt x="384" y="295"/>
                                <a:pt x="384" y="295"/>
                              </a:cubicBezTo>
                              <a:cubicBezTo>
                                <a:pt x="384" y="342"/>
                                <a:pt x="414" y="352"/>
                                <a:pt x="437" y="352"/>
                              </a:cubicBezTo>
                              <a:cubicBezTo>
                                <a:pt x="453" y="352"/>
                                <a:pt x="467" y="349"/>
                                <a:pt x="478" y="344"/>
                              </a:cubicBezTo>
                              <a:cubicBezTo>
                                <a:pt x="477" y="316"/>
                                <a:pt x="477" y="316"/>
                                <a:pt x="477" y="316"/>
                              </a:cubicBezTo>
                              <a:cubicBezTo>
                                <a:pt x="468" y="321"/>
                                <a:pt x="456" y="325"/>
                                <a:pt x="446" y="325"/>
                              </a:cubicBezTo>
                              <a:cubicBezTo>
                                <a:pt x="427" y="325"/>
                                <a:pt x="414" y="318"/>
                                <a:pt x="414" y="286"/>
                              </a:cubicBezTo>
                              <a:cubicBezTo>
                                <a:pt x="414" y="159"/>
                                <a:pt x="414" y="159"/>
                                <a:pt x="414" y="159"/>
                              </a:cubicBezTo>
                              <a:cubicBezTo>
                                <a:pt x="476" y="159"/>
                                <a:pt x="476" y="159"/>
                                <a:pt x="476" y="159"/>
                              </a:cubicBezTo>
                              <a:moveTo>
                                <a:pt x="539" y="247"/>
                              </a:moveTo>
                              <a:cubicBezTo>
                                <a:pt x="542" y="291"/>
                                <a:pt x="575" y="325"/>
                                <a:pt x="618" y="325"/>
                              </a:cubicBezTo>
                              <a:cubicBezTo>
                                <a:pt x="650" y="325"/>
                                <a:pt x="675" y="307"/>
                                <a:pt x="686" y="287"/>
                              </a:cubicBezTo>
                              <a:cubicBezTo>
                                <a:pt x="710" y="307"/>
                                <a:pt x="710" y="307"/>
                                <a:pt x="710" y="307"/>
                              </a:cubicBezTo>
                              <a:cubicBezTo>
                                <a:pt x="685" y="339"/>
                                <a:pt x="653" y="352"/>
                                <a:pt x="618" y="352"/>
                              </a:cubicBezTo>
                              <a:cubicBezTo>
                                <a:pt x="554" y="352"/>
                                <a:pt x="507" y="304"/>
                                <a:pt x="507" y="239"/>
                              </a:cubicBezTo>
                              <a:cubicBezTo>
                                <a:pt x="507" y="175"/>
                                <a:pt x="554" y="126"/>
                                <a:pt x="615" y="126"/>
                              </a:cubicBezTo>
                              <a:cubicBezTo>
                                <a:pt x="680" y="127"/>
                                <a:pt x="718" y="175"/>
                                <a:pt x="718" y="234"/>
                              </a:cubicBezTo>
                              <a:cubicBezTo>
                                <a:pt x="718" y="247"/>
                                <a:pt x="718" y="247"/>
                                <a:pt x="718" y="247"/>
                              </a:cubicBezTo>
                              <a:cubicBezTo>
                                <a:pt x="539" y="247"/>
                                <a:pt x="539" y="247"/>
                                <a:pt x="539" y="247"/>
                              </a:cubicBezTo>
                              <a:moveTo>
                                <a:pt x="685" y="223"/>
                              </a:moveTo>
                              <a:cubicBezTo>
                                <a:pt x="685" y="182"/>
                                <a:pt x="658" y="154"/>
                                <a:pt x="615" y="154"/>
                              </a:cubicBezTo>
                              <a:cubicBezTo>
                                <a:pt x="575" y="154"/>
                                <a:pt x="540" y="187"/>
                                <a:pt x="540" y="223"/>
                              </a:cubicBezTo>
                              <a:lnTo>
                                <a:pt x="685" y="223"/>
                              </a:lnTo>
                              <a:close/>
                              <a:moveTo>
                                <a:pt x="789" y="390"/>
                              </a:moveTo>
                              <a:cubicBezTo>
                                <a:pt x="807" y="414"/>
                                <a:pt x="837" y="429"/>
                                <a:pt x="871" y="429"/>
                              </a:cubicBezTo>
                              <a:cubicBezTo>
                                <a:pt x="933" y="429"/>
                                <a:pt x="955" y="391"/>
                                <a:pt x="955" y="345"/>
                              </a:cubicBezTo>
                              <a:cubicBezTo>
                                <a:pt x="955" y="306"/>
                                <a:pt x="955" y="306"/>
                                <a:pt x="955" y="306"/>
                              </a:cubicBezTo>
                              <a:cubicBezTo>
                                <a:pt x="954" y="306"/>
                                <a:pt x="954" y="306"/>
                                <a:pt x="954" y="306"/>
                              </a:cubicBezTo>
                              <a:cubicBezTo>
                                <a:pt x="935" y="335"/>
                                <a:pt x="905" y="347"/>
                                <a:pt x="874" y="347"/>
                              </a:cubicBezTo>
                              <a:cubicBezTo>
                                <a:pt x="812" y="347"/>
                                <a:pt x="762" y="300"/>
                                <a:pt x="762" y="237"/>
                              </a:cubicBezTo>
                              <a:cubicBezTo>
                                <a:pt x="762" y="175"/>
                                <a:pt x="808" y="126"/>
                                <a:pt x="871" y="126"/>
                              </a:cubicBezTo>
                              <a:cubicBezTo>
                                <a:pt x="897" y="126"/>
                                <a:pt x="929" y="134"/>
                                <a:pt x="954" y="168"/>
                              </a:cubicBezTo>
                              <a:cubicBezTo>
                                <a:pt x="955" y="168"/>
                                <a:pt x="955" y="168"/>
                                <a:pt x="955" y="168"/>
                              </a:cubicBezTo>
                              <a:cubicBezTo>
                                <a:pt x="955" y="132"/>
                                <a:pt x="955" y="132"/>
                                <a:pt x="955" y="132"/>
                              </a:cubicBezTo>
                              <a:cubicBezTo>
                                <a:pt x="985" y="132"/>
                                <a:pt x="985" y="132"/>
                                <a:pt x="985" y="132"/>
                              </a:cubicBezTo>
                              <a:cubicBezTo>
                                <a:pt x="985" y="345"/>
                                <a:pt x="985" y="345"/>
                                <a:pt x="985" y="345"/>
                              </a:cubicBezTo>
                              <a:cubicBezTo>
                                <a:pt x="985" y="392"/>
                                <a:pt x="966" y="457"/>
                                <a:pt x="870" y="457"/>
                              </a:cubicBezTo>
                              <a:cubicBezTo>
                                <a:pt x="827" y="457"/>
                                <a:pt x="794" y="443"/>
                                <a:pt x="767" y="414"/>
                              </a:cubicBezTo>
                              <a:cubicBezTo>
                                <a:pt x="789" y="390"/>
                                <a:pt x="789" y="390"/>
                                <a:pt x="789" y="390"/>
                              </a:cubicBezTo>
                              <a:moveTo>
                                <a:pt x="875" y="319"/>
                              </a:moveTo>
                              <a:cubicBezTo>
                                <a:pt x="919" y="319"/>
                                <a:pt x="958" y="286"/>
                                <a:pt x="956" y="236"/>
                              </a:cubicBezTo>
                              <a:cubicBezTo>
                                <a:pt x="956" y="191"/>
                                <a:pt x="925" y="154"/>
                                <a:pt x="875" y="154"/>
                              </a:cubicBezTo>
                              <a:cubicBezTo>
                                <a:pt x="830" y="154"/>
                                <a:pt x="795" y="191"/>
                                <a:pt x="795" y="236"/>
                              </a:cubicBezTo>
                              <a:cubicBezTo>
                                <a:pt x="795" y="281"/>
                                <a:pt x="830" y="319"/>
                                <a:pt x="875" y="319"/>
                              </a:cubicBezTo>
                              <a:close/>
                              <a:moveTo>
                                <a:pt x="1056" y="199"/>
                              </a:moveTo>
                              <a:cubicBezTo>
                                <a:pt x="1056" y="347"/>
                                <a:pt x="1056" y="347"/>
                                <a:pt x="1056" y="347"/>
                              </a:cubicBezTo>
                              <a:cubicBezTo>
                                <a:pt x="1087" y="347"/>
                                <a:pt x="1087" y="347"/>
                                <a:pt x="1087" y="347"/>
                              </a:cubicBezTo>
                              <a:cubicBezTo>
                                <a:pt x="1087" y="225"/>
                                <a:pt x="1087" y="225"/>
                                <a:pt x="1087" y="225"/>
                              </a:cubicBezTo>
                              <a:cubicBezTo>
                                <a:pt x="1087" y="197"/>
                                <a:pt x="1107" y="157"/>
                                <a:pt x="1153" y="157"/>
                              </a:cubicBezTo>
                              <a:cubicBezTo>
                                <a:pt x="1161" y="157"/>
                                <a:pt x="1167" y="158"/>
                                <a:pt x="1171" y="159"/>
                              </a:cubicBezTo>
                              <a:cubicBezTo>
                                <a:pt x="1176" y="129"/>
                                <a:pt x="1176" y="129"/>
                                <a:pt x="1176" y="129"/>
                              </a:cubicBezTo>
                              <a:cubicBezTo>
                                <a:pt x="1170" y="127"/>
                                <a:pt x="1163" y="126"/>
                                <a:pt x="1154" y="126"/>
                              </a:cubicBezTo>
                              <a:cubicBezTo>
                                <a:pt x="1116" y="126"/>
                                <a:pt x="1094" y="149"/>
                                <a:pt x="1085" y="172"/>
                              </a:cubicBezTo>
                              <a:cubicBezTo>
                                <a:pt x="1084" y="172"/>
                                <a:pt x="1084" y="172"/>
                                <a:pt x="1084" y="172"/>
                              </a:cubicBezTo>
                              <a:cubicBezTo>
                                <a:pt x="1084" y="132"/>
                                <a:pt x="1084" y="132"/>
                                <a:pt x="1084" y="132"/>
                              </a:cubicBezTo>
                              <a:cubicBezTo>
                                <a:pt x="1054" y="132"/>
                                <a:pt x="1054" y="132"/>
                                <a:pt x="1054" y="132"/>
                              </a:cubicBezTo>
                              <a:cubicBezTo>
                                <a:pt x="1055" y="163"/>
                                <a:pt x="1056" y="180"/>
                                <a:pt x="1056" y="199"/>
                              </a:cubicBezTo>
                              <a:moveTo>
                                <a:pt x="1343" y="215"/>
                              </a:moveTo>
                              <a:cubicBezTo>
                                <a:pt x="1343" y="209"/>
                                <a:pt x="1343" y="209"/>
                                <a:pt x="1343" y="209"/>
                              </a:cubicBezTo>
                              <a:cubicBezTo>
                                <a:pt x="1343" y="172"/>
                                <a:pt x="1325" y="154"/>
                                <a:pt x="1288" y="154"/>
                              </a:cubicBezTo>
                              <a:cubicBezTo>
                                <a:pt x="1263" y="154"/>
                                <a:pt x="1241" y="163"/>
                                <a:pt x="1222" y="179"/>
                              </a:cubicBezTo>
                              <a:cubicBezTo>
                                <a:pt x="1204" y="158"/>
                                <a:pt x="1204" y="158"/>
                                <a:pt x="1204" y="158"/>
                              </a:cubicBezTo>
                              <a:cubicBezTo>
                                <a:pt x="1224" y="137"/>
                                <a:pt x="1255" y="126"/>
                                <a:pt x="1295" y="126"/>
                              </a:cubicBezTo>
                              <a:cubicBezTo>
                                <a:pt x="1337" y="126"/>
                                <a:pt x="1373" y="150"/>
                                <a:pt x="1373" y="202"/>
                              </a:cubicBezTo>
                              <a:cubicBezTo>
                                <a:pt x="1373" y="298"/>
                                <a:pt x="1373" y="298"/>
                                <a:pt x="1373" y="298"/>
                              </a:cubicBezTo>
                              <a:cubicBezTo>
                                <a:pt x="1373" y="315"/>
                                <a:pt x="1375" y="335"/>
                                <a:pt x="1377" y="347"/>
                              </a:cubicBezTo>
                              <a:cubicBezTo>
                                <a:pt x="1348" y="347"/>
                                <a:pt x="1348" y="347"/>
                                <a:pt x="1348" y="347"/>
                              </a:cubicBezTo>
                              <a:cubicBezTo>
                                <a:pt x="1346" y="336"/>
                                <a:pt x="1345" y="323"/>
                                <a:pt x="1345" y="312"/>
                              </a:cubicBezTo>
                              <a:cubicBezTo>
                                <a:pt x="1344" y="312"/>
                                <a:pt x="1344" y="312"/>
                                <a:pt x="1344" y="312"/>
                              </a:cubicBezTo>
                              <a:cubicBezTo>
                                <a:pt x="1327" y="340"/>
                                <a:pt x="1303" y="352"/>
                                <a:pt x="1268" y="352"/>
                              </a:cubicBezTo>
                              <a:cubicBezTo>
                                <a:pt x="1230" y="352"/>
                                <a:pt x="1194" y="331"/>
                                <a:pt x="1194" y="289"/>
                              </a:cubicBezTo>
                              <a:cubicBezTo>
                                <a:pt x="1194" y="219"/>
                                <a:pt x="1276" y="215"/>
                                <a:pt x="1328" y="215"/>
                              </a:cubicBezTo>
                              <a:cubicBezTo>
                                <a:pt x="1343" y="215"/>
                                <a:pt x="1343" y="215"/>
                                <a:pt x="1343" y="215"/>
                              </a:cubicBezTo>
                              <a:moveTo>
                                <a:pt x="1327" y="240"/>
                              </a:moveTo>
                              <a:cubicBezTo>
                                <a:pt x="1297" y="240"/>
                                <a:pt x="1227" y="242"/>
                                <a:pt x="1227" y="285"/>
                              </a:cubicBezTo>
                              <a:cubicBezTo>
                                <a:pt x="1227" y="314"/>
                                <a:pt x="1254" y="325"/>
                                <a:pt x="1278" y="325"/>
                              </a:cubicBezTo>
                              <a:cubicBezTo>
                                <a:pt x="1322" y="325"/>
                                <a:pt x="1343" y="293"/>
                                <a:pt x="1343" y="255"/>
                              </a:cubicBezTo>
                              <a:cubicBezTo>
                                <a:pt x="1343" y="240"/>
                                <a:pt x="1343" y="240"/>
                                <a:pt x="1343" y="240"/>
                              </a:cubicBezTo>
                              <a:lnTo>
                                <a:pt x="1327" y="240"/>
                              </a:lnTo>
                              <a:close/>
                              <a:moveTo>
                                <a:pt x="1581" y="215"/>
                              </a:moveTo>
                              <a:cubicBezTo>
                                <a:pt x="1581" y="209"/>
                                <a:pt x="1581" y="209"/>
                                <a:pt x="1581" y="209"/>
                              </a:cubicBezTo>
                              <a:cubicBezTo>
                                <a:pt x="1581" y="172"/>
                                <a:pt x="1563" y="154"/>
                                <a:pt x="1526" y="154"/>
                              </a:cubicBezTo>
                              <a:cubicBezTo>
                                <a:pt x="1501" y="154"/>
                                <a:pt x="1479" y="163"/>
                                <a:pt x="1460" y="179"/>
                              </a:cubicBezTo>
                              <a:cubicBezTo>
                                <a:pt x="1442" y="158"/>
                                <a:pt x="1442" y="158"/>
                                <a:pt x="1442" y="158"/>
                              </a:cubicBezTo>
                              <a:cubicBezTo>
                                <a:pt x="1462" y="137"/>
                                <a:pt x="1493" y="126"/>
                                <a:pt x="1533" y="126"/>
                              </a:cubicBezTo>
                              <a:cubicBezTo>
                                <a:pt x="1575" y="126"/>
                                <a:pt x="1611" y="150"/>
                                <a:pt x="1611" y="202"/>
                              </a:cubicBezTo>
                              <a:cubicBezTo>
                                <a:pt x="1611" y="298"/>
                                <a:pt x="1611" y="298"/>
                                <a:pt x="1611" y="298"/>
                              </a:cubicBezTo>
                              <a:cubicBezTo>
                                <a:pt x="1611" y="315"/>
                                <a:pt x="1613" y="335"/>
                                <a:pt x="1615" y="347"/>
                              </a:cubicBezTo>
                              <a:cubicBezTo>
                                <a:pt x="1586" y="347"/>
                                <a:pt x="1586" y="347"/>
                                <a:pt x="1586" y="347"/>
                              </a:cubicBezTo>
                              <a:cubicBezTo>
                                <a:pt x="1584" y="336"/>
                                <a:pt x="1583" y="323"/>
                                <a:pt x="1583" y="312"/>
                              </a:cubicBezTo>
                              <a:cubicBezTo>
                                <a:pt x="1582" y="312"/>
                                <a:pt x="1582" y="312"/>
                                <a:pt x="1582" y="312"/>
                              </a:cubicBezTo>
                              <a:cubicBezTo>
                                <a:pt x="1565" y="340"/>
                                <a:pt x="1541" y="352"/>
                                <a:pt x="1506" y="352"/>
                              </a:cubicBezTo>
                              <a:cubicBezTo>
                                <a:pt x="1468" y="352"/>
                                <a:pt x="1432" y="331"/>
                                <a:pt x="1432" y="289"/>
                              </a:cubicBezTo>
                              <a:cubicBezTo>
                                <a:pt x="1432" y="219"/>
                                <a:pt x="1515" y="215"/>
                                <a:pt x="1566" y="215"/>
                              </a:cubicBezTo>
                              <a:cubicBezTo>
                                <a:pt x="1581" y="215"/>
                                <a:pt x="1581" y="215"/>
                                <a:pt x="1581" y="215"/>
                              </a:cubicBezTo>
                              <a:moveTo>
                                <a:pt x="1566" y="240"/>
                              </a:moveTo>
                              <a:cubicBezTo>
                                <a:pt x="1535" y="240"/>
                                <a:pt x="1465" y="242"/>
                                <a:pt x="1465" y="285"/>
                              </a:cubicBezTo>
                              <a:cubicBezTo>
                                <a:pt x="1465" y="314"/>
                                <a:pt x="1492" y="325"/>
                                <a:pt x="1516" y="325"/>
                              </a:cubicBezTo>
                              <a:cubicBezTo>
                                <a:pt x="1560" y="325"/>
                                <a:pt x="1581" y="293"/>
                                <a:pt x="1581" y="255"/>
                              </a:cubicBezTo>
                              <a:cubicBezTo>
                                <a:pt x="1581" y="240"/>
                                <a:pt x="1581" y="240"/>
                                <a:pt x="1581" y="240"/>
                              </a:cubicBezTo>
                              <a:lnTo>
                                <a:pt x="1566" y="240"/>
                              </a:lnTo>
                              <a:close/>
                              <a:moveTo>
                                <a:pt x="1689" y="347"/>
                              </a:moveTo>
                              <a:cubicBezTo>
                                <a:pt x="1719" y="347"/>
                                <a:pt x="1719" y="347"/>
                                <a:pt x="1719" y="347"/>
                              </a:cubicBezTo>
                              <a:cubicBezTo>
                                <a:pt x="1719" y="0"/>
                                <a:pt x="1719" y="0"/>
                                <a:pt x="1719" y="0"/>
                              </a:cubicBezTo>
                              <a:cubicBezTo>
                                <a:pt x="1689" y="0"/>
                                <a:pt x="1689" y="0"/>
                                <a:pt x="1689" y="0"/>
                              </a:cubicBezTo>
                              <a:lnTo>
                                <a:pt x="1689" y="347"/>
                              </a:lnTo>
                              <a:close/>
                              <a:moveTo>
                                <a:pt x="36" y="687"/>
                              </a:moveTo>
                              <a:cubicBezTo>
                                <a:pt x="36" y="459"/>
                                <a:pt x="36" y="459"/>
                                <a:pt x="36" y="459"/>
                              </a:cubicBezTo>
                              <a:cubicBezTo>
                                <a:pt x="6" y="459"/>
                                <a:pt x="6" y="459"/>
                                <a:pt x="6" y="459"/>
                              </a:cubicBezTo>
                              <a:cubicBezTo>
                                <a:pt x="6" y="805"/>
                                <a:pt x="6" y="805"/>
                                <a:pt x="6" y="805"/>
                              </a:cubicBezTo>
                              <a:cubicBezTo>
                                <a:pt x="36" y="805"/>
                                <a:pt x="36" y="805"/>
                                <a:pt x="36" y="805"/>
                              </a:cubicBezTo>
                              <a:cubicBezTo>
                                <a:pt x="36" y="693"/>
                                <a:pt x="36" y="693"/>
                                <a:pt x="36" y="693"/>
                              </a:cubicBezTo>
                              <a:cubicBezTo>
                                <a:pt x="148" y="805"/>
                                <a:pt x="148" y="805"/>
                                <a:pt x="148" y="805"/>
                              </a:cubicBezTo>
                              <a:cubicBezTo>
                                <a:pt x="195" y="805"/>
                                <a:pt x="195" y="805"/>
                                <a:pt x="195" y="805"/>
                              </a:cubicBezTo>
                              <a:cubicBezTo>
                                <a:pt x="76" y="689"/>
                                <a:pt x="76" y="689"/>
                                <a:pt x="76" y="689"/>
                              </a:cubicBezTo>
                              <a:cubicBezTo>
                                <a:pt x="183" y="591"/>
                                <a:pt x="183" y="591"/>
                                <a:pt x="183" y="591"/>
                              </a:cubicBezTo>
                              <a:cubicBezTo>
                                <a:pt x="138" y="591"/>
                                <a:pt x="138" y="591"/>
                                <a:pt x="138" y="591"/>
                              </a:cubicBezTo>
                              <a:cubicBezTo>
                                <a:pt x="36" y="687"/>
                                <a:pt x="36" y="687"/>
                                <a:pt x="36" y="687"/>
                              </a:cubicBezTo>
                              <a:moveTo>
                                <a:pt x="365" y="674"/>
                              </a:moveTo>
                              <a:cubicBezTo>
                                <a:pt x="365" y="668"/>
                                <a:pt x="365" y="668"/>
                                <a:pt x="365" y="668"/>
                              </a:cubicBezTo>
                              <a:cubicBezTo>
                                <a:pt x="365" y="631"/>
                                <a:pt x="347" y="613"/>
                                <a:pt x="310" y="613"/>
                              </a:cubicBezTo>
                              <a:cubicBezTo>
                                <a:pt x="284" y="613"/>
                                <a:pt x="262" y="621"/>
                                <a:pt x="244" y="638"/>
                              </a:cubicBezTo>
                              <a:cubicBezTo>
                                <a:pt x="226" y="616"/>
                                <a:pt x="226" y="616"/>
                                <a:pt x="226" y="616"/>
                              </a:cubicBezTo>
                              <a:cubicBezTo>
                                <a:pt x="245" y="596"/>
                                <a:pt x="276" y="585"/>
                                <a:pt x="317" y="585"/>
                              </a:cubicBezTo>
                              <a:cubicBezTo>
                                <a:pt x="359" y="585"/>
                                <a:pt x="395" y="609"/>
                                <a:pt x="395" y="661"/>
                              </a:cubicBezTo>
                              <a:cubicBezTo>
                                <a:pt x="395" y="757"/>
                                <a:pt x="395" y="757"/>
                                <a:pt x="395" y="757"/>
                              </a:cubicBezTo>
                              <a:cubicBezTo>
                                <a:pt x="395" y="774"/>
                                <a:pt x="397" y="794"/>
                                <a:pt x="399" y="805"/>
                              </a:cubicBezTo>
                              <a:cubicBezTo>
                                <a:pt x="369" y="805"/>
                                <a:pt x="369" y="805"/>
                                <a:pt x="369" y="805"/>
                              </a:cubicBezTo>
                              <a:cubicBezTo>
                                <a:pt x="367" y="795"/>
                                <a:pt x="367" y="782"/>
                                <a:pt x="367" y="771"/>
                              </a:cubicBezTo>
                              <a:cubicBezTo>
                                <a:pt x="366" y="771"/>
                                <a:pt x="366" y="771"/>
                                <a:pt x="366" y="771"/>
                              </a:cubicBezTo>
                              <a:cubicBezTo>
                                <a:pt x="348" y="799"/>
                                <a:pt x="324" y="811"/>
                                <a:pt x="290" y="811"/>
                              </a:cubicBezTo>
                              <a:cubicBezTo>
                                <a:pt x="252" y="811"/>
                                <a:pt x="216" y="790"/>
                                <a:pt x="216" y="748"/>
                              </a:cubicBezTo>
                              <a:cubicBezTo>
                                <a:pt x="216" y="678"/>
                                <a:pt x="298" y="674"/>
                                <a:pt x="350" y="674"/>
                              </a:cubicBezTo>
                              <a:cubicBezTo>
                                <a:pt x="365" y="674"/>
                                <a:pt x="365" y="674"/>
                                <a:pt x="365" y="674"/>
                              </a:cubicBezTo>
                              <a:moveTo>
                                <a:pt x="349" y="699"/>
                              </a:moveTo>
                              <a:cubicBezTo>
                                <a:pt x="318" y="699"/>
                                <a:pt x="249" y="701"/>
                                <a:pt x="249" y="744"/>
                              </a:cubicBezTo>
                              <a:cubicBezTo>
                                <a:pt x="249" y="772"/>
                                <a:pt x="275" y="783"/>
                                <a:pt x="300" y="783"/>
                              </a:cubicBezTo>
                              <a:cubicBezTo>
                                <a:pt x="344" y="783"/>
                                <a:pt x="365" y="752"/>
                                <a:pt x="365" y="714"/>
                              </a:cubicBezTo>
                              <a:cubicBezTo>
                                <a:pt x="365" y="699"/>
                                <a:pt x="365" y="699"/>
                                <a:pt x="365" y="699"/>
                              </a:cubicBezTo>
                              <a:lnTo>
                                <a:pt x="349" y="699"/>
                              </a:lnTo>
                              <a:close/>
                              <a:moveTo>
                                <a:pt x="494" y="591"/>
                              </a:moveTo>
                              <a:cubicBezTo>
                                <a:pt x="463" y="591"/>
                                <a:pt x="463" y="591"/>
                                <a:pt x="463" y="591"/>
                              </a:cubicBezTo>
                              <a:cubicBezTo>
                                <a:pt x="464" y="606"/>
                                <a:pt x="465" y="626"/>
                                <a:pt x="465" y="638"/>
                              </a:cubicBezTo>
                              <a:cubicBezTo>
                                <a:pt x="465" y="805"/>
                                <a:pt x="465" y="805"/>
                                <a:pt x="465" y="805"/>
                              </a:cubicBezTo>
                              <a:cubicBezTo>
                                <a:pt x="496" y="805"/>
                                <a:pt x="496" y="805"/>
                                <a:pt x="496" y="805"/>
                              </a:cubicBezTo>
                              <a:cubicBezTo>
                                <a:pt x="496" y="695"/>
                                <a:pt x="496" y="695"/>
                                <a:pt x="496" y="695"/>
                              </a:cubicBezTo>
                              <a:cubicBezTo>
                                <a:pt x="496" y="617"/>
                                <a:pt x="554" y="613"/>
                                <a:pt x="561" y="613"/>
                              </a:cubicBezTo>
                              <a:cubicBezTo>
                                <a:pt x="606" y="613"/>
                                <a:pt x="619" y="639"/>
                                <a:pt x="619" y="687"/>
                              </a:cubicBezTo>
                              <a:cubicBezTo>
                                <a:pt x="619" y="805"/>
                                <a:pt x="619" y="805"/>
                                <a:pt x="619" y="805"/>
                              </a:cubicBezTo>
                              <a:cubicBezTo>
                                <a:pt x="649" y="805"/>
                                <a:pt x="649" y="805"/>
                                <a:pt x="649" y="805"/>
                              </a:cubicBezTo>
                              <a:cubicBezTo>
                                <a:pt x="649" y="669"/>
                                <a:pt x="649" y="669"/>
                                <a:pt x="649" y="669"/>
                              </a:cubicBezTo>
                              <a:cubicBezTo>
                                <a:pt x="649" y="616"/>
                                <a:pt x="623" y="585"/>
                                <a:pt x="569" y="585"/>
                              </a:cubicBezTo>
                              <a:cubicBezTo>
                                <a:pt x="540" y="585"/>
                                <a:pt x="510" y="602"/>
                                <a:pt x="496" y="625"/>
                              </a:cubicBezTo>
                              <a:cubicBezTo>
                                <a:pt x="496" y="625"/>
                                <a:pt x="496" y="625"/>
                                <a:pt x="496" y="625"/>
                              </a:cubicBezTo>
                              <a:cubicBezTo>
                                <a:pt x="496" y="614"/>
                                <a:pt x="496" y="602"/>
                                <a:pt x="494" y="591"/>
                              </a:cubicBezTo>
                              <a:moveTo>
                                <a:pt x="751" y="687"/>
                              </a:moveTo>
                              <a:cubicBezTo>
                                <a:pt x="751" y="459"/>
                                <a:pt x="751" y="459"/>
                                <a:pt x="751" y="459"/>
                              </a:cubicBezTo>
                              <a:cubicBezTo>
                                <a:pt x="720" y="459"/>
                                <a:pt x="720" y="459"/>
                                <a:pt x="720" y="459"/>
                              </a:cubicBezTo>
                              <a:cubicBezTo>
                                <a:pt x="720" y="805"/>
                                <a:pt x="720" y="805"/>
                                <a:pt x="720" y="805"/>
                              </a:cubicBezTo>
                              <a:cubicBezTo>
                                <a:pt x="751" y="805"/>
                                <a:pt x="751" y="805"/>
                                <a:pt x="751" y="805"/>
                              </a:cubicBezTo>
                              <a:cubicBezTo>
                                <a:pt x="751" y="693"/>
                                <a:pt x="751" y="693"/>
                                <a:pt x="751" y="693"/>
                              </a:cubicBezTo>
                              <a:cubicBezTo>
                                <a:pt x="862" y="805"/>
                                <a:pt x="862" y="805"/>
                                <a:pt x="862" y="805"/>
                              </a:cubicBezTo>
                              <a:cubicBezTo>
                                <a:pt x="909" y="805"/>
                                <a:pt x="909" y="805"/>
                                <a:pt x="909" y="805"/>
                              </a:cubicBezTo>
                              <a:cubicBezTo>
                                <a:pt x="791" y="689"/>
                                <a:pt x="791" y="689"/>
                                <a:pt x="791" y="689"/>
                              </a:cubicBezTo>
                              <a:cubicBezTo>
                                <a:pt x="897" y="591"/>
                                <a:pt x="897" y="591"/>
                                <a:pt x="897" y="591"/>
                              </a:cubicBezTo>
                              <a:cubicBezTo>
                                <a:pt x="852" y="591"/>
                                <a:pt x="852" y="591"/>
                                <a:pt x="852" y="591"/>
                              </a:cubicBezTo>
                              <a:cubicBezTo>
                                <a:pt x="751" y="687"/>
                                <a:pt x="751" y="687"/>
                                <a:pt x="751" y="687"/>
                              </a:cubicBezTo>
                              <a:moveTo>
                                <a:pt x="963" y="706"/>
                              </a:moveTo>
                              <a:cubicBezTo>
                                <a:pt x="966" y="749"/>
                                <a:pt x="999" y="783"/>
                                <a:pt x="1041" y="783"/>
                              </a:cubicBezTo>
                              <a:cubicBezTo>
                                <a:pt x="1074" y="783"/>
                                <a:pt x="1098" y="765"/>
                                <a:pt x="1110" y="746"/>
                              </a:cubicBezTo>
                              <a:cubicBezTo>
                                <a:pt x="1134" y="765"/>
                                <a:pt x="1134" y="765"/>
                                <a:pt x="1134" y="765"/>
                              </a:cubicBezTo>
                              <a:cubicBezTo>
                                <a:pt x="1109" y="798"/>
                                <a:pt x="1077" y="811"/>
                                <a:pt x="1041" y="811"/>
                              </a:cubicBezTo>
                              <a:cubicBezTo>
                                <a:pt x="978" y="811"/>
                                <a:pt x="930" y="763"/>
                                <a:pt x="930" y="698"/>
                              </a:cubicBezTo>
                              <a:cubicBezTo>
                                <a:pt x="930" y="633"/>
                                <a:pt x="978" y="585"/>
                                <a:pt x="1039" y="585"/>
                              </a:cubicBezTo>
                              <a:cubicBezTo>
                                <a:pt x="1104" y="586"/>
                                <a:pt x="1142" y="634"/>
                                <a:pt x="1142" y="693"/>
                              </a:cubicBezTo>
                              <a:cubicBezTo>
                                <a:pt x="1142" y="706"/>
                                <a:pt x="1142" y="706"/>
                                <a:pt x="1142" y="706"/>
                              </a:cubicBezTo>
                              <a:cubicBezTo>
                                <a:pt x="963" y="706"/>
                                <a:pt x="963" y="706"/>
                                <a:pt x="963" y="706"/>
                              </a:cubicBezTo>
                              <a:moveTo>
                                <a:pt x="1109" y="682"/>
                              </a:moveTo>
                              <a:cubicBezTo>
                                <a:pt x="1109" y="641"/>
                                <a:pt x="1082" y="613"/>
                                <a:pt x="1039" y="613"/>
                              </a:cubicBezTo>
                              <a:cubicBezTo>
                                <a:pt x="999" y="613"/>
                                <a:pt x="964" y="646"/>
                                <a:pt x="964" y="682"/>
                              </a:cubicBezTo>
                              <a:lnTo>
                                <a:pt x="1109" y="682"/>
                              </a:lnTo>
                              <a:close/>
                              <a:moveTo>
                                <a:pt x="1200" y="658"/>
                              </a:moveTo>
                              <a:cubicBezTo>
                                <a:pt x="1200" y="805"/>
                                <a:pt x="1200" y="805"/>
                                <a:pt x="1200" y="805"/>
                              </a:cubicBezTo>
                              <a:cubicBezTo>
                                <a:pt x="1230" y="805"/>
                                <a:pt x="1230" y="805"/>
                                <a:pt x="1230" y="805"/>
                              </a:cubicBezTo>
                              <a:cubicBezTo>
                                <a:pt x="1230" y="684"/>
                                <a:pt x="1230" y="684"/>
                                <a:pt x="1230" y="684"/>
                              </a:cubicBezTo>
                              <a:cubicBezTo>
                                <a:pt x="1230" y="655"/>
                                <a:pt x="1251" y="615"/>
                                <a:pt x="1297" y="615"/>
                              </a:cubicBezTo>
                              <a:cubicBezTo>
                                <a:pt x="1305" y="615"/>
                                <a:pt x="1310" y="616"/>
                                <a:pt x="1314" y="618"/>
                              </a:cubicBezTo>
                              <a:cubicBezTo>
                                <a:pt x="1320" y="588"/>
                                <a:pt x="1320" y="588"/>
                                <a:pt x="1320" y="588"/>
                              </a:cubicBezTo>
                              <a:cubicBezTo>
                                <a:pt x="1314" y="586"/>
                                <a:pt x="1306" y="585"/>
                                <a:pt x="1298" y="585"/>
                              </a:cubicBezTo>
                              <a:cubicBezTo>
                                <a:pt x="1260" y="585"/>
                                <a:pt x="1237" y="608"/>
                                <a:pt x="1229" y="631"/>
                              </a:cubicBezTo>
                              <a:cubicBezTo>
                                <a:pt x="1228" y="631"/>
                                <a:pt x="1228" y="631"/>
                                <a:pt x="1228" y="631"/>
                              </a:cubicBezTo>
                              <a:cubicBezTo>
                                <a:pt x="1228" y="591"/>
                                <a:pt x="1228" y="591"/>
                                <a:pt x="1228" y="591"/>
                              </a:cubicBezTo>
                              <a:cubicBezTo>
                                <a:pt x="1198" y="591"/>
                                <a:pt x="1198" y="591"/>
                                <a:pt x="1198" y="591"/>
                              </a:cubicBezTo>
                              <a:cubicBezTo>
                                <a:pt x="1199" y="622"/>
                                <a:pt x="1200" y="638"/>
                                <a:pt x="1200" y="658"/>
                              </a:cubicBezTo>
                              <a:moveTo>
                                <a:pt x="1497" y="641"/>
                              </a:moveTo>
                              <a:cubicBezTo>
                                <a:pt x="1522" y="622"/>
                                <a:pt x="1522" y="622"/>
                                <a:pt x="1522" y="622"/>
                              </a:cubicBezTo>
                              <a:cubicBezTo>
                                <a:pt x="1501" y="598"/>
                                <a:pt x="1472" y="586"/>
                                <a:pt x="1444" y="585"/>
                              </a:cubicBezTo>
                              <a:cubicBezTo>
                                <a:pt x="1373" y="584"/>
                                <a:pt x="1330" y="633"/>
                                <a:pt x="1330" y="698"/>
                              </a:cubicBezTo>
                              <a:cubicBezTo>
                                <a:pt x="1330" y="763"/>
                                <a:pt x="1373" y="812"/>
                                <a:pt x="1444" y="811"/>
                              </a:cubicBezTo>
                              <a:cubicBezTo>
                                <a:pt x="1472" y="810"/>
                                <a:pt x="1501" y="799"/>
                                <a:pt x="1522" y="774"/>
                              </a:cubicBezTo>
                              <a:cubicBezTo>
                                <a:pt x="1497" y="755"/>
                                <a:pt x="1497" y="755"/>
                                <a:pt x="1497" y="755"/>
                              </a:cubicBezTo>
                              <a:cubicBezTo>
                                <a:pt x="1487" y="771"/>
                                <a:pt x="1467" y="783"/>
                                <a:pt x="1444" y="783"/>
                              </a:cubicBezTo>
                              <a:cubicBezTo>
                                <a:pt x="1393" y="784"/>
                                <a:pt x="1363" y="747"/>
                                <a:pt x="1363" y="698"/>
                              </a:cubicBezTo>
                              <a:cubicBezTo>
                                <a:pt x="1363" y="649"/>
                                <a:pt x="1393" y="612"/>
                                <a:pt x="1444" y="613"/>
                              </a:cubicBezTo>
                              <a:cubicBezTo>
                                <a:pt x="1467" y="613"/>
                                <a:pt x="1487" y="626"/>
                                <a:pt x="1497" y="641"/>
                              </a:cubicBezTo>
                              <a:moveTo>
                                <a:pt x="1583" y="706"/>
                              </a:moveTo>
                              <a:cubicBezTo>
                                <a:pt x="1587" y="749"/>
                                <a:pt x="1619" y="783"/>
                                <a:pt x="1662" y="783"/>
                              </a:cubicBezTo>
                              <a:cubicBezTo>
                                <a:pt x="1694" y="783"/>
                                <a:pt x="1719" y="765"/>
                                <a:pt x="1731" y="746"/>
                              </a:cubicBezTo>
                              <a:cubicBezTo>
                                <a:pt x="1754" y="765"/>
                                <a:pt x="1754" y="765"/>
                                <a:pt x="1754" y="765"/>
                              </a:cubicBezTo>
                              <a:cubicBezTo>
                                <a:pt x="1729" y="798"/>
                                <a:pt x="1697" y="811"/>
                                <a:pt x="1662" y="811"/>
                              </a:cubicBezTo>
                              <a:cubicBezTo>
                                <a:pt x="1598" y="811"/>
                                <a:pt x="1551" y="763"/>
                                <a:pt x="1551" y="698"/>
                              </a:cubicBezTo>
                              <a:cubicBezTo>
                                <a:pt x="1551" y="633"/>
                                <a:pt x="1598" y="585"/>
                                <a:pt x="1659" y="585"/>
                              </a:cubicBezTo>
                              <a:cubicBezTo>
                                <a:pt x="1724" y="586"/>
                                <a:pt x="1762" y="634"/>
                                <a:pt x="1762" y="693"/>
                              </a:cubicBezTo>
                              <a:cubicBezTo>
                                <a:pt x="1762" y="706"/>
                                <a:pt x="1762" y="706"/>
                                <a:pt x="1762" y="706"/>
                              </a:cubicBezTo>
                              <a:cubicBezTo>
                                <a:pt x="1583" y="706"/>
                                <a:pt x="1583" y="706"/>
                                <a:pt x="1583" y="706"/>
                              </a:cubicBezTo>
                              <a:moveTo>
                                <a:pt x="1729" y="682"/>
                              </a:moveTo>
                              <a:cubicBezTo>
                                <a:pt x="1729" y="641"/>
                                <a:pt x="1703" y="613"/>
                                <a:pt x="1659" y="613"/>
                              </a:cubicBezTo>
                              <a:cubicBezTo>
                                <a:pt x="1620" y="613"/>
                                <a:pt x="1584" y="646"/>
                                <a:pt x="1584" y="682"/>
                              </a:cubicBezTo>
                              <a:lnTo>
                                <a:pt x="1729" y="682"/>
                              </a:lnTo>
                              <a:close/>
                              <a:moveTo>
                                <a:pt x="1846" y="591"/>
                              </a:moveTo>
                              <a:cubicBezTo>
                                <a:pt x="1815" y="591"/>
                                <a:pt x="1815" y="591"/>
                                <a:pt x="1815" y="591"/>
                              </a:cubicBezTo>
                              <a:cubicBezTo>
                                <a:pt x="1816" y="606"/>
                                <a:pt x="1817" y="626"/>
                                <a:pt x="1817" y="638"/>
                              </a:cubicBezTo>
                              <a:cubicBezTo>
                                <a:pt x="1817" y="805"/>
                                <a:pt x="1817" y="805"/>
                                <a:pt x="1817" y="805"/>
                              </a:cubicBezTo>
                              <a:cubicBezTo>
                                <a:pt x="1847" y="805"/>
                                <a:pt x="1847" y="805"/>
                                <a:pt x="1847" y="805"/>
                              </a:cubicBezTo>
                              <a:cubicBezTo>
                                <a:pt x="1847" y="695"/>
                                <a:pt x="1847" y="695"/>
                                <a:pt x="1847" y="695"/>
                              </a:cubicBezTo>
                              <a:cubicBezTo>
                                <a:pt x="1847" y="617"/>
                                <a:pt x="1906" y="613"/>
                                <a:pt x="1912" y="613"/>
                              </a:cubicBezTo>
                              <a:cubicBezTo>
                                <a:pt x="1957" y="613"/>
                                <a:pt x="1971" y="639"/>
                                <a:pt x="1971" y="687"/>
                              </a:cubicBezTo>
                              <a:cubicBezTo>
                                <a:pt x="1971" y="805"/>
                                <a:pt x="1971" y="805"/>
                                <a:pt x="1971" y="805"/>
                              </a:cubicBezTo>
                              <a:cubicBezTo>
                                <a:pt x="2001" y="805"/>
                                <a:pt x="2001" y="805"/>
                                <a:pt x="2001" y="805"/>
                              </a:cubicBezTo>
                              <a:cubicBezTo>
                                <a:pt x="2001" y="669"/>
                                <a:pt x="2001" y="669"/>
                                <a:pt x="2001" y="669"/>
                              </a:cubicBezTo>
                              <a:cubicBezTo>
                                <a:pt x="2001" y="616"/>
                                <a:pt x="1975" y="585"/>
                                <a:pt x="1920" y="585"/>
                              </a:cubicBezTo>
                              <a:cubicBezTo>
                                <a:pt x="1892" y="585"/>
                                <a:pt x="1861" y="602"/>
                                <a:pt x="1848" y="625"/>
                              </a:cubicBezTo>
                              <a:cubicBezTo>
                                <a:pt x="1847" y="625"/>
                                <a:pt x="1847" y="625"/>
                                <a:pt x="1847" y="625"/>
                              </a:cubicBezTo>
                              <a:cubicBezTo>
                                <a:pt x="1847" y="614"/>
                                <a:pt x="1847" y="602"/>
                                <a:pt x="1846" y="591"/>
                              </a:cubicBezTo>
                              <a:moveTo>
                                <a:pt x="2183" y="618"/>
                              </a:moveTo>
                              <a:cubicBezTo>
                                <a:pt x="2183" y="591"/>
                                <a:pt x="2183" y="591"/>
                                <a:pt x="2183" y="591"/>
                              </a:cubicBezTo>
                              <a:cubicBezTo>
                                <a:pt x="2121" y="591"/>
                                <a:pt x="2121" y="591"/>
                                <a:pt x="2121" y="591"/>
                              </a:cubicBezTo>
                              <a:cubicBezTo>
                                <a:pt x="2121" y="530"/>
                                <a:pt x="2121" y="530"/>
                                <a:pt x="2121" y="530"/>
                              </a:cubicBezTo>
                              <a:cubicBezTo>
                                <a:pt x="2091" y="530"/>
                                <a:pt x="2091" y="530"/>
                                <a:pt x="2091" y="530"/>
                              </a:cubicBezTo>
                              <a:cubicBezTo>
                                <a:pt x="2091" y="591"/>
                                <a:pt x="2091" y="591"/>
                                <a:pt x="2091" y="591"/>
                              </a:cubicBezTo>
                              <a:cubicBezTo>
                                <a:pt x="2045" y="591"/>
                                <a:pt x="2045" y="591"/>
                                <a:pt x="2045" y="591"/>
                              </a:cubicBezTo>
                              <a:cubicBezTo>
                                <a:pt x="2045" y="618"/>
                                <a:pt x="2045" y="618"/>
                                <a:pt x="2045" y="618"/>
                              </a:cubicBezTo>
                              <a:cubicBezTo>
                                <a:pt x="2091" y="618"/>
                                <a:pt x="2091" y="618"/>
                                <a:pt x="2091" y="618"/>
                              </a:cubicBezTo>
                              <a:cubicBezTo>
                                <a:pt x="2091" y="754"/>
                                <a:pt x="2091" y="754"/>
                                <a:pt x="2091" y="754"/>
                              </a:cubicBezTo>
                              <a:cubicBezTo>
                                <a:pt x="2091" y="801"/>
                                <a:pt x="2121" y="811"/>
                                <a:pt x="2144" y="811"/>
                              </a:cubicBezTo>
                              <a:cubicBezTo>
                                <a:pt x="2159" y="811"/>
                                <a:pt x="2174" y="808"/>
                                <a:pt x="2185" y="803"/>
                              </a:cubicBezTo>
                              <a:cubicBezTo>
                                <a:pt x="2184" y="775"/>
                                <a:pt x="2184" y="775"/>
                                <a:pt x="2184" y="775"/>
                              </a:cubicBezTo>
                              <a:cubicBezTo>
                                <a:pt x="2174" y="780"/>
                                <a:pt x="2163" y="783"/>
                                <a:pt x="2152" y="783"/>
                              </a:cubicBezTo>
                              <a:cubicBezTo>
                                <a:pt x="2134" y="783"/>
                                <a:pt x="2121" y="777"/>
                                <a:pt x="2121" y="745"/>
                              </a:cubicBezTo>
                              <a:cubicBezTo>
                                <a:pt x="2121" y="618"/>
                                <a:pt x="2121" y="618"/>
                                <a:pt x="2121" y="618"/>
                              </a:cubicBezTo>
                              <a:cubicBezTo>
                                <a:pt x="2183" y="618"/>
                                <a:pt x="2183" y="618"/>
                                <a:pt x="2183" y="618"/>
                              </a:cubicBezTo>
                              <a:moveTo>
                                <a:pt x="2228" y="658"/>
                              </a:moveTo>
                              <a:cubicBezTo>
                                <a:pt x="2228" y="805"/>
                                <a:pt x="2228" y="805"/>
                                <a:pt x="2228" y="805"/>
                              </a:cubicBezTo>
                              <a:cubicBezTo>
                                <a:pt x="2258" y="805"/>
                                <a:pt x="2258" y="805"/>
                                <a:pt x="2258" y="805"/>
                              </a:cubicBezTo>
                              <a:cubicBezTo>
                                <a:pt x="2258" y="684"/>
                                <a:pt x="2258" y="684"/>
                                <a:pt x="2258" y="684"/>
                              </a:cubicBezTo>
                              <a:cubicBezTo>
                                <a:pt x="2258" y="655"/>
                                <a:pt x="2279" y="615"/>
                                <a:pt x="2324" y="615"/>
                              </a:cubicBezTo>
                              <a:cubicBezTo>
                                <a:pt x="2333" y="615"/>
                                <a:pt x="2338" y="616"/>
                                <a:pt x="2342" y="618"/>
                              </a:cubicBezTo>
                              <a:cubicBezTo>
                                <a:pt x="2348" y="588"/>
                                <a:pt x="2348" y="588"/>
                                <a:pt x="2348" y="588"/>
                              </a:cubicBezTo>
                              <a:cubicBezTo>
                                <a:pt x="2341" y="586"/>
                                <a:pt x="2334" y="585"/>
                                <a:pt x="2325" y="585"/>
                              </a:cubicBezTo>
                              <a:cubicBezTo>
                                <a:pt x="2288" y="585"/>
                                <a:pt x="2265" y="608"/>
                                <a:pt x="2256" y="631"/>
                              </a:cubicBezTo>
                              <a:cubicBezTo>
                                <a:pt x="2256" y="631"/>
                                <a:pt x="2256" y="631"/>
                                <a:pt x="2256" y="631"/>
                              </a:cubicBezTo>
                              <a:cubicBezTo>
                                <a:pt x="2256" y="591"/>
                                <a:pt x="2256" y="591"/>
                                <a:pt x="2256" y="591"/>
                              </a:cubicBezTo>
                              <a:cubicBezTo>
                                <a:pt x="2226" y="591"/>
                                <a:pt x="2226" y="591"/>
                                <a:pt x="2226" y="591"/>
                              </a:cubicBezTo>
                              <a:cubicBezTo>
                                <a:pt x="2227" y="622"/>
                                <a:pt x="2228" y="638"/>
                                <a:pt x="2228" y="658"/>
                              </a:cubicBezTo>
                              <a:moveTo>
                                <a:pt x="2532" y="805"/>
                              </a:moveTo>
                              <a:cubicBezTo>
                                <a:pt x="2563" y="805"/>
                                <a:pt x="2563" y="805"/>
                                <a:pt x="2563" y="805"/>
                              </a:cubicBezTo>
                              <a:cubicBezTo>
                                <a:pt x="2562" y="790"/>
                                <a:pt x="2561" y="770"/>
                                <a:pt x="2561" y="758"/>
                              </a:cubicBezTo>
                              <a:cubicBezTo>
                                <a:pt x="2561" y="591"/>
                                <a:pt x="2561" y="591"/>
                                <a:pt x="2561" y="591"/>
                              </a:cubicBezTo>
                              <a:cubicBezTo>
                                <a:pt x="2530" y="591"/>
                                <a:pt x="2530" y="591"/>
                                <a:pt x="2530" y="591"/>
                              </a:cubicBezTo>
                              <a:cubicBezTo>
                                <a:pt x="2530" y="701"/>
                                <a:pt x="2530" y="701"/>
                                <a:pt x="2530" y="701"/>
                              </a:cubicBezTo>
                              <a:cubicBezTo>
                                <a:pt x="2530" y="779"/>
                                <a:pt x="2472" y="783"/>
                                <a:pt x="2465" y="783"/>
                              </a:cubicBezTo>
                              <a:cubicBezTo>
                                <a:pt x="2420" y="783"/>
                                <a:pt x="2407" y="757"/>
                                <a:pt x="2407" y="710"/>
                              </a:cubicBezTo>
                              <a:cubicBezTo>
                                <a:pt x="2407" y="591"/>
                                <a:pt x="2407" y="591"/>
                                <a:pt x="2407" y="591"/>
                              </a:cubicBezTo>
                              <a:cubicBezTo>
                                <a:pt x="2377" y="591"/>
                                <a:pt x="2377" y="591"/>
                                <a:pt x="2377" y="591"/>
                              </a:cubicBezTo>
                              <a:cubicBezTo>
                                <a:pt x="2377" y="727"/>
                                <a:pt x="2377" y="727"/>
                                <a:pt x="2377" y="727"/>
                              </a:cubicBezTo>
                              <a:cubicBezTo>
                                <a:pt x="2377" y="780"/>
                                <a:pt x="2403" y="811"/>
                                <a:pt x="2457" y="811"/>
                              </a:cubicBezTo>
                              <a:cubicBezTo>
                                <a:pt x="2486" y="811"/>
                                <a:pt x="2516" y="794"/>
                                <a:pt x="2529" y="771"/>
                              </a:cubicBezTo>
                              <a:cubicBezTo>
                                <a:pt x="2530" y="771"/>
                                <a:pt x="2530" y="771"/>
                                <a:pt x="2530" y="771"/>
                              </a:cubicBezTo>
                              <a:cubicBezTo>
                                <a:pt x="2530" y="782"/>
                                <a:pt x="2530" y="794"/>
                                <a:pt x="2532" y="805"/>
                              </a:cubicBezTo>
                              <a:moveTo>
                                <a:pt x="2632" y="638"/>
                              </a:moveTo>
                              <a:cubicBezTo>
                                <a:pt x="2632" y="805"/>
                                <a:pt x="2632" y="805"/>
                                <a:pt x="2632" y="805"/>
                              </a:cubicBezTo>
                              <a:cubicBezTo>
                                <a:pt x="2662" y="805"/>
                                <a:pt x="2662" y="805"/>
                                <a:pt x="2662" y="805"/>
                              </a:cubicBezTo>
                              <a:cubicBezTo>
                                <a:pt x="2662" y="695"/>
                                <a:pt x="2662" y="695"/>
                                <a:pt x="2662" y="695"/>
                              </a:cubicBezTo>
                              <a:cubicBezTo>
                                <a:pt x="2662" y="617"/>
                                <a:pt x="2715" y="613"/>
                                <a:pt x="2723" y="613"/>
                              </a:cubicBezTo>
                              <a:cubicBezTo>
                                <a:pt x="2764" y="613"/>
                                <a:pt x="2777" y="637"/>
                                <a:pt x="2777" y="680"/>
                              </a:cubicBezTo>
                              <a:cubicBezTo>
                                <a:pt x="2777" y="805"/>
                                <a:pt x="2777" y="805"/>
                                <a:pt x="2777" y="805"/>
                              </a:cubicBezTo>
                              <a:cubicBezTo>
                                <a:pt x="2807" y="805"/>
                                <a:pt x="2807" y="805"/>
                                <a:pt x="2807" y="805"/>
                              </a:cubicBezTo>
                              <a:cubicBezTo>
                                <a:pt x="2807" y="691"/>
                                <a:pt x="2807" y="691"/>
                                <a:pt x="2807" y="691"/>
                              </a:cubicBezTo>
                              <a:cubicBezTo>
                                <a:pt x="2807" y="651"/>
                                <a:pt x="2823" y="613"/>
                                <a:pt x="2868" y="613"/>
                              </a:cubicBezTo>
                              <a:cubicBezTo>
                                <a:pt x="2909" y="613"/>
                                <a:pt x="2922" y="637"/>
                                <a:pt x="2922" y="680"/>
                              </a:cubicBezTo>
                              <a:cubicBezTo>
                                <a:pt x="2922" y="805"/>
                                <a:pt x="2922" y="805"/>
                                <a:pt x="2922" y="805"/>
                              </a:cubicBezTo>
                              <a:cubicBezTo>
                                <a:pt x="2952" y="805"/>
                                <a:pt x="2952" y="805"/>
                                <a:pt x="2952" y="805"/>
                              </a:cubicBezTo>
                              <a:cubicBezTo>
                                <a:pt x="2952" y="669"/>
                                <a:pt x="2952" y="669"/>
                                <a:pt x="2952" y="669"/>
                              </a:cubicBezTo>
                              <a:cubicBezTo>
                                <a:pt x="2952" y="616"/>
                                <a:pt x="2926" y="585"/>
                                <a:pt x="2871" y="585"/>
                              </a:cubicBezTo>
                              <a:cubicBezTo>
                                <a:pt x="2842" y="585"/>
                                <a:pt x="2813" y="602"/>
                                <a:pt x="2801" y="630"/>
                              </a:cubicBezTo>
                              <a:cubicBezTo>
                                <a:pt x="2786" y="593"/>
                                <a:pt x="2756" y="585"/>
                                <a:pt x="2732" y="585"/>
                              </a:cubicBezTo>
                              <a:cubicBezTo>
                                <a:pt x="2707" y="585"/>
                                <a:pt x="2678" y="598"/>
                                <a:pt x="2663" y="623"/>
                              </a:cubicBezTo>
                              <a:cubicBezTo>
                                <a:pt x="2662" y="623"/>
                                <a:pt x="2662" y="623"/>
                                <a:pt x="2662" y="623"/>
                              </a:cubicBezTo>
                              <a:cubicBezTo>
                                <a:pt x="2662" y="591"/>
                                <a:pt x="2662" y="591"/>
                                <a:pt x="2662" y="591"/>
                              </a:cubicBezTo>
                              <a:cubicBezTo>
                                <a:pt x="2629" y="591"/>
                                <a:pt x="2629" y="591"/>
                                <a:pt x="2629" y="591"/>
                              </a:cubicBezTo>
                              <a:cubicBezTo>
                                <a:pt x="2630" y="607"/>
                                <a:pt x="2632" y="622"/>
                                <a:pt x="2632" y="638"/>
                              </a:cubicBezTo>
                              <a:moveTo>
                                <a:pt x="241" y="1215"/>
                              </a:moveTo>
                              <a:cubicBezTo>
                                <a:pt x="48" y="939"/>
                                <a:pt x="48" y="939"/>
                                <a:pt x="48" y="939"/>
                              </a:cubicBezTo>
                              <a:cubicBezTo>
                                <a:pt x="6" y="939"/>
                                <a:pt x="6" y="939"/>
                                <a:pt x="6" y="939"/>
                              </a:cubicBezTo>
                              <a:cubicBezTo>
                                <a:pt x="6" y="1264"/>
                                <a:pt x="6" y="1264"/>
                                <a:pt x="6" y="1264"/>
                              </a:cubicBezTo>
                              <a:cubicBezTo>
                                <a:pt x="39" y="1264"/>
                                <a:pt x="39" y="1264"/>
                                <a:pt x="39" y="1264"/>
                              </a:cubicBezTo>
                              <a:cubicBezTo>
                                <a:pt x="39" y="986"/>
                                <a:pt x="39" y="986"/>
                                <a:pt x="39" y="986"/>
                              </a:cubicBezTo>
                              <a:cubicBezTo>
                                <a:pt x="40" y="986"/>
                                <a:pt x="40" y="986"/>
                                <a:pt x="40" y="986"/>
                              </a:cubicBezTo>
                              <a:cubicBezTo>
                                <a:pt x="234" y="1264"/>
                                <a:pt x="234" y="1264"/>
                                <a:pt x="234" y="1264"/>
                              </a:cubicBezTo>
                              <a:cubicBezTo>
                                <a:pt x="275" y="1264"/>
                                <a:pt x="275" y="1264"/>
                                <a:pt x="275" y="1264"/>
                              </a:cubicBezTo>
                              <a:cubicBezTo>
                                <a:pt x="275" y="939"/>
                                <a:pt x="275" y="939"/>
                                <a:pt x="275" y="939"/>
                              </a:cubicBezTo>
                              <a:cubicBezTo>
                                <a:pt x="242" y="939"/>
                                <a:pt x="242" y="939"/>
                                <a:pt x="242" y="939"/>
                              </a:cubicBezTo>
                              <a:cubicBezTo>
                                <a:pt x="242" y="1215"/>
                                <a:pt x="242" y="1215"/>
                                <a:pt x="242" y="1215"/>
                              </a:cubicBezTo>
                              <a:cubicBezTo>
                                <a:pt x="241" y="1215"/>
                                <a:pt x="241" y="1215"/>
                                <a:pt x="241" y="1215"/>
                              </a:cubicBezTo>
                              <a:moveTo>
                                <a:pt x="373" y="1165"/>
                              </a:moveTo>
                              <a:cubicBezTo>
                                <a:pt x="377" y="1208"/>
                                <a:pt x="410" y="1242"/>
                                <a:pt x="452" y="1242"/>
                              </a:cubicBezTo>
                              <a:cubicBezTo>
                                <a:pt x="484" y="1242"/>
                                <a:pt x="509" y="1224"/>
                                <a:pt x="521" y="1205"/>
                              </a:cubicBezTo>
                              <a:cubicBezTo>
                                <a:pt x="545" y="1224"/>
                                <a:pt x="545" y="1224"/>
                                <a:pt x="545" y="1224"/>
                              </a:cubicBezTo>
                              <a:cubicBezTo>
                                <a:pt x="519" y="1256"/>
                                <a:pt x="488" y="1270"/>
                                <a:pt x="452" y="1270"/>
                              </a:cubicBezTo>
                              <a:cubicBezTo>
                                <a:pt x="389" y="1270"/>
                                <a:pt x="341" y="1222"/>
                                <a:pt x="341" y="1157"/>
                              </a:cubicBezTo>
                              <a:cubicBezTo>
                                <a:pt x="341" y="1092"/>
                                <a:pt x="389" y="1044"/>
                                <a:pt x="450" y="1044"/>
                              </a:cubicBezTo>
                              <a:cubicBezTo>
                                <a:pt x="515" y="1044"/>
                                <a:pt x="552" y="1093"/>
                                <a:pt x="552" y="1151"/>
                              </a:cubicBezTo>
                              <a:cubicBezTo>
                                <a:pt x="552" y="1165"/>
                                <a:pt x="552" y="1165"/>
                                <a:pt x="552" y="1165"/>
                              </a:cubicBezTo>
                              <a:cubicBezTo>
                                <a:pt x="373" y="1165"/>
                                <a:pt x="373" y="1165"/>
                                <a:pt x="373" y="1165"/>
                              </a:cubicBezTo>
                              <a:moveTo>
                                <a:pt x="519" y="1140"/>
                              </a:moveTo>
                              <a:cubicBezTo>
                                <a:pt x="519" y="1100"/>
                                <a:pt x="493" y="1072"/>
                                <a:pt x="450" y="1072"/>
                              </a:cubicBezTo>
                              <a:cubicBezTo>
                                <a:pt x="410" y="1072"/>
                                <a:pt x="374" y="1105"/>
                                <a:pt x="374" y="1140"/>
                              </a:cubicBezTo>
                              <a:lnTo>
                                <a:pt x="519" y="1140"/>
                              </a:lnTo>
                              <a:close/>
                              <a:moveTo>
                                <a:pt x="822" y="1264"/>
                              </a:moveTo>
                              <a:cubicBezTo>
                                <a:pt x="791" y="1264"/>
                                <a:pt x="791" y="1264"/>
                                <a:pt x="791" y="1264"/>
                              </a:cubicBezTo>
                              <a:cubicBezTo>
                                <a:pt x="791" y="1228"/>
                                <a:pt x="791" y="1228"/>
                                <a:pt x="791" y="1228"/>
                              </a:cubicBezTo>
                              <a:cubicBezTo>
                                <a:pt x="790" y="1228"/>
                                <a:pt x="790" y="1228"/>
                                <a:pt x="790" y="1228"/>
                              </a:cubicBezTo>
                              <a:cubicBezTo>
                                <a:pt x="771" y="1257"/>
                                <a:pt x="735" y="1270"/>
                                <a:pt x="707" y="1270"/>
                              </a:cubicBezTo>
                              <a:cubicBezTo>
                                <a:pt x="640" y="1270"/>
                                <a:pt x="593" y="1222"/>
                                <a:pt x="593" y="1157"/>
                              </a:cubicBezTo>
                              <a:cubicBezTo>
                                <a:pt x="593" y="1092"/>
                                <a:pt x="640" y="1044"/>
                                <a:pt x="707" y="1044"/>
                              </a:cubicBezTo>
                              <a:cubicBezTo>
                                <a:pt x="735" y="1044"/>
                                <a:pt x="771" y="1056"/>
                                <a:pt x="790" y="1085"/>
                              </a:cubicBezTo>
                              <a:cubicBezTo>
                                <a:pt x="791" y="1085"/>
                                <a:pt x="791" y="1085"/>
                                <a:pt x="791" y="1085"/>
                              </a:cubicBezTo>
                              <a:cubicBezTo>
                                <a:pt x="791" y="917"/>
                                <a:pt x="791" y="917"/>
                                <a:pt x="791" y="917"/>
                              </a:cubicBezTo>
                              <a:cubicBezTo>
                                <a:pt x="822" y="917"/>
                                <a:pt x="822" y="917"/>
                                <a:pt x="822" y="917"/>
                              </a:cubicBezTo>
                              <a:cubicBezTo>
                                <a:pt x="822" y="1264"/>
                                <a:pt x="822" y="1264"/>
                                <a:pt x="822" y="1264"/>
                              </a:cubicBezTo>
                              <a:moveTo>
                                <a:pt x="707" y="1242"/>
                              </a:moveTo>
                              <a:cubicBezTo>
                                <a:pt x="756" y="1242"/>
                                <a:pt x="793" y="1205"/>
                                <a:pt x="793" y="1157"/>
                              </a:cubicBezTo>
                              <a:cubicBezTo>
                                <a:pt x="793" y="1109"/>
                                <a:pt x="756" y="1072"/>
                                <a:pt x="707" y="1072"/>
                              </a:cubicBezTo>
                              <a:cubicBezTo>
                                <a:pt x="657" y="1072"/>
                                <a:pt x="626" y="1109"/>
                                <a:pt x="626" y="1157"/>
                              </a:cubicBezTo>
                              <a:cubicBezTo>
                                <a:pt x="626" y="1205"/>
                                <a:pt x="657" y="1242"/>
                                <a:pt x="707" y="1242"/>
                              </a:cubicBezTo>
                              <a:close/>
                              <a:moveTo>
                                <a:pt x="909" y="1165"/>
                              </a:moveTo>
                              <a:cubicBezTo>
                                <a:pt x="913" y="1208"/>
                                <a:pt x="945" y="1242"/>
                                <a:pt x="988" y="1242"/>
                              </a:cubicBezTo>
                              <a:cubicBezTo>
                                <a:pt x="1020" y="1242"/>
                                <a:pt x="1045" y="1224"/>
                                <a:pt x="1057" y="1205"/>
                              </a:cubicBezTo>
                              <a:cubicBezTo>
                                <a:pt x="1080" y="1224"/>
                                <a:pt x="1080" y="1224"/>
                                <a:pt x="1080" y="1224"/>
                              </a:cubicBezTo>
                              <a:cubicBezTo>
                                <a:pt x="1055" y="1256"/>
                                <a:pt x="1023" y="1270"/>
                                <a:pt x="988" y="1270"/>
                              </a:cubicBezTo>
                              <a:cubicBezTo>
                                <a:pt x="924" y="1270"/>
                                <a:pt x="877" y="1222"/>
                                <a:pt x="877" y="1157"/>
                              </a:cubicBezTo>
                              <a:cubicBezTo>
                                <a:pt x="877" y="1092"/>
                                <a:pt x="924" y="1044"/>
                                <a:pt x="985" y="1044"/>
                              </a:cubicBezTo>
                              <a:cubicBezTo>
                                <a:pt x="1050" y="1044"/>
                                <a:pt x="1088" y="1093"/>
                                <a:pt x="1088" y="1151"/>
                              </a:cubicBezTo>
                              <a:cubicBezTo>
                                <a:pt x="1088" y="1165"/>
                                <a:pt x="1088" y="1165"/>
                                <a:pt x="1088" y="1165"/>
                              </a:cubicBezTo>
                              <a:cubicBezTo>
                                <a:pt x="909" y="1165"/>
                                <a:pt x="909" y="1165"/>
                                <a:pt x="909" y="1165"/>
                              </a:cubicBezTo>
                              <a:moveTo>
                                <a:pt x="1055" y="1140"/>
                              </a:moveTo>
                              <a:cubicBezTo>
                                <a:pt x="1055" y="1100"/>
                                <a:pt x="1029" y="1072"/>
                                <a:pt x="985" y="1072"/>
                              </a:cubicBezTo>
                              <a:cubicBezTo>
                                <a:pt x="946" y="1072"/>
                                <a:pt x="910" y="1105"/>
                                <a:pt x="910" y="1140"/>
                              </a:cubicBezTo>
                              <a:lnTo>
                                <a:pt x="1055" y="1140"/>
                              </a:lnTo>
                              <a:close/>
                              <a:moveTo>
                                <a:pt x="1146" y="1116"/>
                              </a:moveTo>
                              <a:cubicBezTo>
                                <a:pt x="1146" y="1264"/>
                                <a:pt x="1146" y="1264"/>
                                <a:pt x="1146" y="1264"/>
                              </a:cubicBezTo>
                              <a:cubicBezTo>
                                <a:pt x="1176" y="1264"/>
                                <a:pt x="1176" y="1264"/>
                                <a:pt x="1176" y="1264"/>
                              </a:cubicBezTo>
                              <a:cubicBezTo>
                                <a:pt x="1176" y="1143"/>
                                <a:pt x="1176" y="1143"/>
                                <a:pt x="1176" y="1143"/>
                              </a:cubicBezTo>
                              <a:cubicBezTo>
                                <a:pt x="1176" y="1114"/>
                                <a:pt x="1197" y="1074"/>
                                <a:pt x="1243" y="1074"/>
                              </a:cubicBezTo>
                              <a:cubicBezTo>
                                <a:pt x="1251" y="1074"/>
                                <a:pt x="1257" y="1075"/>
                                <a:pt x="1260" y="1077"/>
                              </a:cubicBezTo>
                              <a:cubicBezTo>
                                <a:pt x="1266" y="1047"/>
                                <a:pt x="1266" y="1047"/>
                                <a:pt x="1266" y="1047"/>
                              </a:cubicBezTo>
                              <a:cubicBezTo>
                                <a:pt x="1260" y="1045"/>
                                <a:pt x="1252" y="1044"/>
                                <a:pt x="1244" y="1044"/>
                              </a:cubicBezTo>
                              <a:cubicBezTo>
                                <a:pt x="1206" y="1044"/>
                                <a:pt x="1184" y="1066"/>
                                <a:pt x="1175" y="1089"/>
                              </a:cubicBezTo>
                              <a:cubicBezTo>
                                <a:pt x="1174" y="1089"/>
                                <a:pt x="1174" y="1089"/>
                                <a:pt x="1174" y="1089"/>
                              </a:cubicBezTo>
                              <a:cubicBezTo>
                                <a:pt x="1174" y="1050"/>
                                <a:pt x="1174" y="1050"/>
                                <a:pt x="1174" y="1050"/>
                              </a:cubicBezTo>
                              <a:cubicBezTo>
                                <a:pt x="1144" y="1050"/>
                                <a:pt x="1144" y="1050"/>
                                <a:pt x="1144" y="1050"/>
                              </a:cubicBezTo>
                              <a:cubicBezTo>
                                <a:pt x="1145" y="1081"/>
                                <a:pt x="1146" y="1097"/>
                                <a:pt x="1146" y="1116"/>
                              </a:cubicBezTo>
                              <a:moveTo>
                                <a:pt x="1302" y="1264"/>
                              </a:moveTo>
                              <a:cubicBezTo>
                                <a:pt x="1332" y="1264"/>
                                <a:pt x="1332" y="1264"/>
                                <a:pt x="1332" y="1264"/>
                              </a:cubicBezTo>
                              <a:cubicBezTo>
                                <a:pt x="1332" y="917"/>
                                <a:pt x="1332" y="917"/>
                                <a:pt x="1332" y="917"/>
                              </a:cubicBezTo>
                              <a:cubicBezTo>
                                <a:pt x="1302" y="917"/>
                                <a:pt x="1302" y="917"/>
                                <a:pt x="1302" y="917"/>
                              </a:cubicBezTo>
                              <a:lnTo>
                                <a:pt x="1302" y="1264"/>
                              </a:lnTo>
                              <a:close/>
                              <a:moveTo>
                                <a:pt x="1543" y="1133"/>
                              </a:moveTo>
                              <a:cubicBezTo>
                                <a:pt x="1543" y="1127"/>
                                <a:pt x="1543" y="1127"/>
                                <a:pt x="1543" y="1127"/>
                              </a:cubicBezTo>
                              <a:cubicBezTo>
                                <a:pt x="1543" y="1090"/>
                                <a:pt x="1525" y="1072"/>
                                <a:pt x="1488" y="1072"/>
                              </a:cubicBezTo>
                              <a:cubicBezTo>
                                <a:pt x="1463" y="1072"/>
                                <a:pt x="1441" y="1080"/>
                                <a:pt x="1422" y="1097"/>
                              </a:cubicBezTo>
                              <a:cubicBezTo>
                                <a:pt x="1404" y="1075"/>
                                <a:pt x="1404" y="1075"/>
                                <a:pt x="1404" y="1075"/>
                              </a:cubicBezTo>
                              <a:cubicBezTo>
                                <a:pt x="1424" y="1055"/>
                                <a:pt x="1454" y="1044"/>
                                <a:pt x="1495" y="1044"/>
                              </a:cubicBezTo>
                              <a:cubicBezTo>
                                <a:pt x="1537" y="1044"/>
                                <a:pt x="1573" y="1068"/>
                                <a:pt x="1573" y="1120"/>
                              </a:cubicBezTo>
                              <a:cubicBezTo>
                                <a:pt x="1573" y="1216"/>
                                <a:pt x="1573" y="1216"/>
                                <a:pt x="1573" y="1216"/>
                              </a:cubicBezTo>
                              <a:cubicBezTo>
                                <a:pt x="1573" y="1233"/>
                                <a:pt x="1575" y="1253"/>
                                <a:pt x="1577" y="1264"/>
                              </a:cubicBezTo>
                              <a:cubicBezTo>
                                <a:pt x="1547" y="1264"/>
                                <a:pt x="1547" y="1264"/>
                                <a:pt x="1547" y="1264"/>
                              </a:cubicBezTo>
                              <a:cubicBezTo>
                                <a:pt x="1546" y="1254"/>
                                <a:pt x="1545" y="1241"/>
                                <a:pt x="1545" y="1229"/>
                              </a:cubicBezTo>
                              <a:cubicBezTo>
                                <a:pt x="1544" y="1229"/>
                                <a:pt x="1544" y="1229"/>
                                <a:pt x="1544" y="1229"/>
                              </a:cubicBezTo>
                              <a:cubicBezTo>
                                <a:pt x="1526" y="1258"/>
                                <a:pt x="1503" y="1270"/>
                                <a:pt x="1468" y="1270"/>
                              </a:cubicBezTo>
                              <a:cubicBezTo>
                                <a:pt x="1430" y="1270"/>
                                <a:pt x="1394" y="1249"/>
                                <a:pt x="1394" y="1207"/>
                              </a:cubicBezTo>
                              <a:cubicBezTo>
                                <a:pt x="1394" y="1137"/>
                                <a:pt x="1476" y="1133"/>
                                <a:pt x="1528" y="1133"/>
                              </a:cubicBezTo>
                              <a:cubicBezTo>
                                <a:pt x="1543" y="1133"/>
                                <a:pt x="1543" y="1133"/>
                                <a:pt x="1543" y="1133"/>
                              </a:cubicBezTo>
                              <a:moveTo>
                                <a:pt x="1527" y="1157"/>
                              </a:moveTo>
                              <a:cubicBezTo>
                                <a:pt x="1496" y="1157"/>
                                <a:pt x="1427" y="1160"/>
                                <a:pt x="1427" y="1203"/>
                              </a:cubicBezTo>
                              <a:cubicBezTo>
                                <a:pt x="1427" y="1231"/>
                                <a:pt x="1453" y="1242"/>
                                <a:pt x="1478" y="1242"/>
                              </a:cubicBezTo>
                              <a:cubicBezTo>
                                <a:pt x="1522" y="1242"/>
                                <a:pt x="1543" y="1211"/>
                                <a:pt x="1543" y="1173"/>
                              </a:cubicBezTo>
                              <a:cubicBezTo>
                                <a:pt x="1543" y="1157"/>
                                <a:pt x="1543" y="1157"/>
                                <a:pt x="1543" y="1157"/>
                              </a:cubicBezTo>
                              <a:lnTo>
                                <a:pt x="1527" y="1157"/>
                              </a:lnTo>
                              <a:close/>
                              <a:moveTo>
                                <a:pt x="1672" y="1050"/>
                              </a:moveTo>
                              <a:cubicBezTo>
                                <a:pt x="1641" y="1050"/>
                                <a:pt x="1641" y="1050"/>
                                <a:pt x="1641" y="1050"/>
                              </a:cubicBezTo>
                              <a:cubicBezTo>
                                <a:pt x="1642" y="1065"/>
                                <a:pt x="1643" y="1085"/>
                                <a:pt x="1643" y="1097"/>
                              </a:cubicBezTo>
                              <a:cubicBezTo>
                                <a:pt x="1643" y="1264"/>
                                <a:pt x="1643" y="1264"/>
                                <a:pt x="1643" y="1264"/>
                              </a:cubicBezTo>
                              <a:cubicBezTo>
                                <a:pt x="1674" y="1264"/>
                                <a:pt x="1674" y="1264"/>
                                <a:pt x="1674" y="1264"/>
                              </a:cubicBezTo>
                              <a:cubicBezTo>
                                <a:pt x="1674" y="1154"/>
                                <a:pt x="1674" y="1154"/>
                                <a:pt x="1674" y="1154"/>
                              </a:cubicBezTo>
                              <a:cubicBezTo>
                                <a:pt x="1674" y="1076"/>
                                <a:pt x="1732" y="1072"/>
                                <a:pt x="1739" y="1072"/>
                              </a:cubicBezTo>
                              <a:cubicBezTo>
                                <a:pt x="1784" y="1072"/>
                                <a:pt x="1797" y="1098"/>
                                <a:pt x="1797" y="1145"/>
                              </a:cubicBezTo>
                              <a:cubicBezTo>
                                <a:pt x="1797" y="1264"/>
                                <a:pt x="1797" y="1264"/>
                                <a:pt x="1797" y="1264"/>
                              </a:cubicBezTo>
                              <a:cubicBezTo>
                                <a:pt x="1827" y="1264"/>
                                <a:pt x="1827" y="1264"/>
                                <a:pt x="1827" y="1264"/>
                              </a:cubicBezTo>
                              <a:cubicBezTo>
                                <a:pt x="1827" y="1128"/>
                                <a:pt x="1827" y="1128"/>
                                <a:pt x="1827" y="1128"/>
                              </a:cubicBezTo>
                              <a:cubicBezTo>
                                <a:pt x="1827" y="1075"/>
                                <a:pt x="1801" y="1044"/>
                                <a:pt x="1747" y="1044"/>
                              </a:cubicBezTo>
                              <a:cubicBezTo>
                                <a:pt x="1718" y="1044"/>
                                <a:pt x="1688" y="1061"/>
                                <a:pt x="1675" y="1084"/>
                              </a:cubicBezTo>
                              <a:cubicBezTo>
                                <a:pt x="1674" y="1084"/>
                                <a:pt x="1674" y="1084"/>
                                <a:pt x="1674" y="1084"/>
                              </a:cubicBezTo>
                              <a:cubicBezTo>
                                <a:pt x="1674" y="1072"/>
                                <a:pt x="1674" y="1061"/>
                                <a:pt x="1672" y="1050"/>
                              </a:cubicBezTo>
                              <a:moveTo>
                                <a:pt x="2113" y="1264"/>
                              </a:moveTo>
                              <a:cubicBezTo>
                                <a:pt x="2082" y="1264"/>
                                <a:pt x="2082" y="1264"/>
                                <a:pt x="2082" y="1264"/>
                              </a:cubicBezTo>
                              <a:cubicBezTo>
                                <a:pt x="2082" y="1228"/>
                                <a:pt x="2082" y="1228"/>
                                <a:pt x="2082" y="1228"/>
                              </a:cubicBezTo>
                              <a:cubicBezTo>
                                <a:pt x="2082" y="1228"/>
                                <a:pt x="2082" y="1228"/>
                                <a:pt x="2082" y="1228"/>
                              </a:cubicBezTo>
                              <a:cubicBezTo>
                                <a:pt x="2062" y="1257"/>
                                <a:pt x="2026" y="1270"/>
                                <a:pt x="1998" y="1270"/>
                              </a:cubicBezTo>
                              <a:cubicBezTo>
                                <a:pt x="1931" y="1270"/>
                                <a:pt x="1884" y="1222"/>
                                <a:pt x="1884" y="1157"/>
                              </a:cubicBezTo>
                              <a:cubicBezTo>
                                <a:pt x="1884" y="1092"/>
                                <a:pt x="1931" y="1044"/>
                                <a:pt x="1998" y="1044"/>
                              </a:cubicBezTo>
                              <a:cubicBezTo>
                                <a:pt x="2026" y="1044"/>
                                <a:pt x="2062" y="1056"/>
                                <a:pt x="2082" y="1085"/>
                              </a:cubicBezTo>
                              <a:cubicBezTo>
                                <a:pt x="2082" y="1085"/>
                                <a:pt x="2082" y="1085"/>
                                <a:pt x="2082" y="1085"/>
                              </a:cubicBezTo>
                              <a:cubicBezTo>
                                <a:pt x="2082" y="917"/>
                                <a:pt x="2082" y="917"/>
                                <a:pt x="2082" y="917"/>
                              </a:cubicBezTo>
                              <a:cubicBezTo>
                                <a:pt x="2113" y="917"/>
                                <a:pt x="2113" y="917"/>
                                <a:pt x="2113" y="917"/>
                              </a:cubicBezTo>
                              <a:cubicBezTo>
                                <a:pt x="2113" y="1264"/>
                                <a:pt x="2113" y="1264"/>
                                <a:pt x="2113" y="1264"/>
                              </a:cubicBezTo>
                              <a:moveTo>
                                <a:pt x="1998" y="1242"/>
                              </a:moveTo>
                              <a:cubicBezTo>
                                <a:pt x="2048" y="1242"/>
                                <a:pt x="2084" y="1205"/>
                                <a:pt x="2084" y="1157"/>
                              </a:cubicBezTo>
                              <a:cubicBezTo>
                                <a:pt x="2084" y="1109"/>
                                <a:pt x="2048" y="1072"/>
                                <a:pt x="1998" y="1072"/>
                              </a:cubicBezTo>
                              <a:cubicBezTo>
                                <a:pt x="1948" y="1072"/>
                                <a:pt x="1917" y="1109"/>
                                <a:pt x="1917" y="1157"/>
                              </a:cubicBezTo>
                              <a:cubicBezTo>
                                <a:pt x="1917" y="1205"/>
                                <a:pt x="1948" y="1242"/>
                                <a:pt x="1998" y="1242"/>
                              </a:cubicBez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eVerwijderenShape_6" o:spid="_x0000_s1026" editas="canvas" style="position:absolute;margin-left:0;margin-top:0;width:595.8pt;height:841.9pt;z-index:-251655680;mso-position-horizontal-relative:page;mso-position-vertical-relative:page" coordsize="75666,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66;height:106921;visibility:visible;mso-wrap-style:square">
                <v:fill o:detectmouseclick="t"/>
                <v:path o:connecttype="none"/>
              </v:shape>
              <v:shape id="Freeform 5" o:spid="_x0000_s1028" style="position:absolute;left:6;top:95390;width:50419;height:11531;visibility:visible;mso-wrap-style:square;v-text-anchor:top" coordsize="15866,3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V6b8UA&#10;AADcAAAADwAAAGRycy9kb3ducmV2LnhtbESPT0sDQQzF70K/w5CCN5u1SJW10yKKf8BDsS3UY9iJ&#10;O4s7mXVmbNdvbw6Ct4T38t4vy/UYenPklLsoFi5nFRiWJrpOWgv73ePFDZhcSBz1UdjCD2dYryZn&#10;S6pdPMkbH7elNRoiuSYLvpShRsyN50B5FgcW1T5iClR0TS26RCcNDz3Oq2qBgTrRBk8D33tuPrff&#10;wcID4txvML1vrp8Wr/6rOfC+e7b2fDre3YIpPJZ/89/1i1P8K6XVZ3QC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5XpvxQAAANwAAAAPAAAAAAAAAAAAAAAAAJgCAABkcnMv&#10;ZG93bnJldi54bWxQSwUGAAAAAAQABAD1AAAAigMAAAAA&#10;" path="m13305,1159c,,,,,,,3631,,3631,,3631v15866,,15866,,15866,c15800,3092,15580,2580,15226,2158v-482,-574,-1173,-933,-1921,-999xe" fillcolor="#006d8c" stroked="f">
                <v:path arrowok="t" o:connecttype="custom" o:connectlocs="4228064,368056;0,0;0,1153073;5041899,1153073;4838520,685302;4228064,368056" o:connectangles="0,0,0,0,0,0"/>
              </v:shape>
              <v:shape id="Freeform 6" o:spid="_x0000_s1029" style="position:absolute;left:6;top:5889;width:73900;height:47069;visibility:visible;mso-wrap-style:square;v-text-anchor:top" coordsize="23255,1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2QsIA&#10;AADcAAAADwAAAGRycy9kb3ducmV2LnhtbERPzYrCMBC+L/gOYQQvoqmyK1qNIuqCq3iw+gBDM7bF&#10;ZlKaqNWn3ywIe5uP73dmi8aU4k61KywrGPQjEMSp1QVnCs6n794YhPPIGkvLpOBJDhbz1scMY20f&#10;fKR74jMRQtjFqCD3voqldGlOBl3fVsSBu9jaoA+wzqSu8RHCTSmHUTSSBgsODTlWtMopvSY3o+Bo&#10;isG4Svb+0P3i8me7i17ryUapTrtZTkF4avy/+O3e6jD/cwJ/z4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XZCwgAAANwAAAAPAAAAAAAAAAAAAAAAAJgCAABkcnMvZG93&#10;bnJldi54bWxQSwUGAAAAAAQABAD1AAAAhwMAAAAA&#10;" path="m,6685c8396,5950,8396,5950,8396,5950,18619,5057,18619,5057,18619,5057v1560,-137,2934,1017,3071,2577c22318,14825,22318,14825,22318,14825v871,-9959,871,-9959,871,-9959c23255,4117,23021,3373,22538,2797v-470,-561,-1138,-917,-1864,-995c16648,1450,16648,1450,16648,1450,,,,,,l,6685xe" fillcolor="#11b5e9" stroked="f">
                <v:path arrowok="t" o:connecttype="custom" o:connectlocs="0,2122494;2668105,1889130;5916800,1605602;6892711,2423802;7092278,4706951;7369067,1544959;7162191,888050;6569843,572137;5290449,460376;0,0;0,2122494" o:connectangles="0,0,0,0,0,0,0,0,0,0,0"/>
              </v:shape>
              <v:shape id="Freeform 7" o:spid="_x0000_s1030" style="position:absolute;left:3151;top:98643;width:14104;height:883;visibility:visible;mso-wrap-style:square;v-text-anchor:top" coordsize="4438,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nlecQA&#10;AADcAAAADwAAAGRycy9kb3ducmV2LnhtbESPQUsDQQyF74L/YYjQm5210iJrp0XEgu2lWO3BW9jJ&#10;7izuZJbNtF3/vTkUvCW8l/e+LNdj7MyZBmkTO3iYFmCIq+Rbbhx8fW7un8BIRvbYJSYHvySwXt3e&#10;LLH06cIfdD7kxmgIS4kOQs59aa1UgSLKNPXEqtVpiJh1HRrrB7xoeOzsrCgWNmLL2hCwp9dA1c/h&#10;FB3IW5BYC353x+NucfLbfX6srXOTu/HlGUymMf+br9fvXvHniq/P6AR2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J5XnEAAAA3AAAAA8AAAAAAAAAAAAAAAAAmAIAAGRycy9k&#10;b3ducmV2LnhtbFBLBQYAAAAABAAEAPUAAACJAwAAAAA=&#10;" path="m4318,146v,-30,20,-52,50,-52c4398,94,4420,116,4420,146v,29,-22,52,-52,52c4338,198,4318,175,4318,146xm4438,v-18,,-18,,-18,c4420,102,4420,102,4420,102v-1,,-1,,-1,c4407,84,4385,77,4368,77v-41,,-70,29,-70,69c4298,185,4327,215,4368,215v17,,39,-8,51,-26c4420,189,4420,189,4420,189v,22,,22,,22c4438,211,4438,211,4438,211l4438,xm4150,80v1,10,2,22,2,29c4152,211,4152,211,4152,211v18,,18,,18,c4170,144,4170,144,4170,144v,-48,36,-50,40,-50c4237,94,4245,110,4245,139v,72,,72,,72c4264,211,4264,211,4264,211v,-83,,-83,,-83c4264,96,4248,77,4215,77v-18,,-36,10,-44,24c4170,101,4170,101,4170,101v,-7,,-14,-1,-21l4150,80xm4090,146v,10,,10,,10c4090,179,4077,198,4051,198v-15,,-31,-7,-31,-24c4020,147,4062,146,4081,146r9,xm4081,131v-31,,-81,3,-81,45c4000,202,4021,215,4045,215v21,,35,-8,46,-25c4091,190,4091,190,4091,190v,7,1,15,2,21c4111,211,4111,211,4111,211v-1,-7,-2,-19,-2,-29c4109,123,4109,123,4109,123v,-32,-22,-46,-48,-46c4036,77,4018,84,4005,96v12,13,12,13,12,13c4028,99,4041,94,4057,94v22,,33,11,33,34c4090,131,4090,131,4090,131r-9,xm3962,v-19,,-19,,-19,c3943,211,3943,211,3943,211v19,,19,,19,l3962,xm3848,211v19,,19,,19,c3867,137,3867,137,3867,137v,-17,12,-42,40,-42c3912,95,3916,96,3918,97v4,-18,4,-18,4,-18c3918,77,3913,77,3908,77v-23,,-37,14,-42,28c3865,105,3865,105,3865,105v,-25,,-25,,-25c3847,80,3847,80,3847,80v1,19,1,29,1,41l3848,211xm3704,136v,-22,22,-42,46,-42c3777,94,3793,111,3793,136r-89,xm3813,151v,-9,,-9,,-9c3813,107,3790,77,3750,77v-37,,-66,29,-66,69c3684,185,3713,215,3752,215v21,,41,-8,56,-28c3794,175,3794,175,3794,175v-8,12,-23,23,-42,23c3726,198,3706,177,3703,151r110,xm3531,146v,-30,19,-52,49,-52c3611,94,3633,116,3633,146v,29,-22,52,-53,52c3550,198,3531,175,3531,146xm3650,v-18,,-18,,-18,c3632,102,3632,102,3632,102v-1,,-1,,-1,c3619,84,3598,77,3580,77v-41,,-69,29,-69,69c3511,185,3539,215,3580,215v18,,39,-8,51,-26c3632,189,3632,189,3632,189v,22,,22,,22c3650,211,3650,211,3650,211l3650,xm3377,136v,-22,22,-42,46,-42c3450,94,3466,111,3466,136r-89,xm3486,151v,-9,,-9,,-9c3486,107,3463,77,3423,77v-37,,-66,29,-66,69c3357,185,3386,215,3425,215v21,,41,-8,56,-28c3467,175,3467,175,3467,175v-7,12,-22,23,-42,23c3399,198,3379,177,3377,151r109,xm3178,13v-25,,-25,,-25,c3153,211,3153,211,3153,211v20,,20,,20,c3173,42,3173,42,3173,42v,,,,,c3292,211,3292,211,3292,211v25,,25,,25,c3317,13,3317,13,3317,13v-20,,-20,,-20,c3297,181,3297,181,3297,181v-1,,-1,,-1,l3178,13xm2822,211v18,,18,,18,c2840,144,2840,144,2840,144v,-48,33,-50,37,-50c2903,94,2910,108,2910,135v,76,,76,,76c2929,211,2929,211,2929,211v,-69,,-69,,-69c2929,117,2938,94,2966,94v25,,33,14,33,41c2999,211,2999,211,2999,211v18,,18,,18,c3017,128,3017,128,3017,128v,-32,-15,-51,-49,-51c2951,77,2933,87,2925,104v-9,-22,-27,-27,-42,-27c2868,77,2850,85,2841,100v-1,,-1,,-1,c2840,80,2840,80,2840,80v-19,,-19,,-19,c2821,90,2822,100,2822,109r,102xm2780,211v-1,-9,-1,-22,-1,-29c2779,80,2779,80,2779,80v-19,,-19,,-19,c2760,147,2760,147,2760,147v,48,-36,51,-40,51c2693,198,2685,182,2685,153v,-73,,-73,,-73c2666,80,2666,80,2666,80v,83,,83,,83c2666,196,2682,215,2716,215v17,,35,-10,44,-25c2760,190,2760,190,2760,190v,7,,14,1,21l2780,211xm2575,211v19,,19,,19,c2594,137,2594,137,2594,137v,-17,12,-42,40,-42c2639,95,2643,96,2645,97v4,-18,4,-18,4,-18c2645,77,2640,77,2635,77v-23,,-37,14,-42,28c2592,105,2592,105,2592,105v,-25,,-25,,-25c2574,80,2574,80,2574,80v1,19,1,29,1,41l2575,211xm2548,80v-38,,-38,,-38,c2510,43,2510,43,2510,43v-18,,-18,,-18,c2492,80,2492,80,2492,80v-28,,-28,,-28,c2464,97,2464,97,2464,97v28,,28,,28,c2492,180,2492,180,2492,180v,29,18,35,32,35c2534,215,2543,213,2549,210v-1,-17,-1,-17,-1,-17c2543,196,2536,198,2529,198v-11,,-19,-4,-19,-24c2510,97,2510,97,2510,97v38,,38,,38,l2548,80xm2323,80v1,10,2,22,2,29c2325,211,2325,211,2325,211v18,,18,,18,c2343,144,2343,144,2343,144v,-48,36,-50,40,-50c2410,94,2419,110,2419,139v,72,,72,,72c2437,211,2437,211,2437,211v,-83,,-83,,-83c2437,96,2421,77,2388,77v-18,,-36,10,-44,24c2343,101,2343,101,2343,101v,-7,,-14,-1,-21l2323,80xm2183,136v,-22,21,-42,45,-42c2255,94,2271,111,2271,136r-88,xm2291,151v,-9,,-9,,-9c2291,107,2268,77,2228,77v-37,,-66,29,-66,69c2162,185,2191,215,2230,215v22,,41,-8,57,-28c2272,175,2272,175,2272,175v-7,12,-22,23,-42,23c2204,198,2184,177,2182,151r109,xm2145,100c2132,84,2115,77,2097,77v-43,-1,-70,29,-70,69c2027,185,2054,215,2097,215v18,-1,35,-8,48,-23c2130,181,2130,181,2130,181v-6,9,-18,17,-33,17c2066,198,2048,176,2048,146v,-30,18,-53,49,-52c2112,94,2124,102,2130,111r15,-11xm1948,211v19,,19,,19,c1967,137,1967,137,1967,137v,-17,12,-42,40,-42c2012,95,2016,96,2018,97v4,-18,4,-18,4,-18c2018,77,2013,77,2008,77v-23,,-37,14,-42,28c1965,105,1965,105,1965,105v,-25,,-25,,-25c1947,80,1947,80,1947,80v1,19,1,29,1,41l1948,211xm1804,136v,-22,22,-42,46,-42c1877,94,1893,111,1893,136r-89,xm1913,151v,-9,,-9,,-9c1913,107,1890,77,1850,77v-37,,-66,29,-66,69c1784,185,1813,215,1852,215v21,,41,-8,56,-28c1894,175,1894,175,1894,175v-8,12,-23,23,-42,23c1826,198,1806,177,1803,151r110,xm1674,v-18,,-18,,-18,c1656,211,1656,211,1656,211v18,,18,,18,c1674,142,1674,142,1674,142v68,69,68,69,68,69c1771,211,1771,211,1771,211v-72,-71,-72,-71,-72,-71c1764,80,1764,80,1764,80v-28,,-28,,-28,c1674,139,1674,139,1674,139l1674,xm1499,80v,10,1,22,1,29c1500,211,1500,211,1500,211v19,,19,,19,c1519,144,1519,144,1519,144v,-48,35,-50,39,-50c1586,94,1594,110,1594,139v,72,,72,,72c1612,211,1612,211,1612,211v,-83,,-83,,-83c1612,96,1596,77,1563,77v-17,,-36,10,-44,24c1519,101,1519,101,1519,101v,-7,,-14,-1,-21l1499,80xm1439,146v,10,,10,,10c1439,179,1426,198,1399,198v-15,,-31,-7,-31,-24c1368,147,1410,146,1429,146r10,xm1430,131v-32,,-82,3,-82,45c1348,202,1370,215,1393,215v21,,36,-8,46,-25c1440,190,1440,190,1440,190v,7,,15,2,21c1460,211,1460,211,1460,211v-2,-7,-3,-19,-3,-29c1457,123,1457,123,1457,123v,-32,-22,-46,-48,-46c1385,77,1366,84,1354,96v11,13,11,13,11,13c1376,99,1390,94,1405,94v23,,34,11,34,34c1439,131,1439,131,1439,131r-9,xm1205,13v-20,,-20,,-20,c1185,211,1185,211,1185,211v20,,20,,20,c1205,109,1205,109,1205,109v1,,1,,1,c1209,109,1209,109,1209,109v97,102,97,102,97,102c1336,211,1336,211,1336,211,1230,103,1230,103,1230,103,1330,13,1330,13,1330,13v-29,,-29,,-29,c1208,99,1208,99,1208,99v-2,,-2,,-2,c1205,99,1205,99,1205,99r,-86xm1048,v-18,,-18,,-18,c1030,211,1030,211,1030,211v18,,18,,18,l1048,xm964,146v,10,,10,,10c964,179,951,198,925,198v-15,,-31,-7,-31,-24c894,147,936,146,955,146r9,xm955,131v-31,,-81,3,-81,45c874,202,895,215,919,215v21,,35,-8,46,-25c965,190,965,190,965,190v,7,1,15,2,21c985,211,985,211,985,211v-1,-7,-2,-19,-2,-29c983,123,983,123,983,123,983,91,961,77,935,77v-25,,-43,7,-56,19c891,109,891,109,891,109,902,99,915,94,931,94v22,,33,11,33,34c964,131,964,131,964,131r-9,xm819,146v,10,,10,,10c819,179,806,198,779,198v-15,,-31,-7,-31,-24c748,147,791,146,810,146r9,xm810,131v-32,,-82,3,-82,45c728,202,750,215,773,215v21,,36,-8,47,-25c820,190,820,190,820,190v,7,1,15,2,21c840,211,840,211,840,211v-1,-7,-2,-19,-2,-29c838,123,838,123,838,123,838,91,815,77,790,77v-25,,-44,7,-56,19c745,109,745,109,745,109,757,99,770,94,785,94v23,,34,11,34,34c819,131,819,131,819,131r-9,xm644,211v19,,19,,19,c663,137,663,137,663,137v,-17,12,-42,40,-42c708,95,712,96,714,97v3,-18,3,-18,3,-18c714,77,709,77,704,77v-23,,-37,14,-42,28c661,105,661,105,661,105v,-25,,-25,,-25c643,80,643,80,643,80v1,19,1,29,1,41l644,211xm485,144v,-27,21,-50,48,-50c564,94,583,117,583,144v1,30,-23,51,-50,51c506,195,485,172,485,144xm467,252v17,18,37,27,63,27c589,279,601,239,601,210v,-130,,-130,,-130c582,80,582,80,582,80v,22,,22,,22c582,102,582,102,582,102,567,82,547,77,531,77v-39,,-67,30,-67,68c464,183,495,211,533,211v19,,37,-7,49,-24c582,187,582,187,582,187v,23,,23,,23c582,238,569,262,531,262v-21,,-39,-10,-50,-24l467,252xm329,136v,-22,22,-42,46,-42c401,94,417,111,417,136r-88,xm438,151v,-9,,-9,,-9c438,107,415,77,375,77v-37,,-66,29,-66,69c309,185,338,215,376,215v22,,41,-8,57,-28c418,175,418,175,418,175v-7,12,-22,23,-42,23c350,198,331,177,328,151r110,xm290,80v-38,,-38,,-38,c252,43,252,43,252,43v-18,,-18,,-18,c234,80,234,80,234,80v-28,,-28,,-28,c206,97,206,97,206,97v28,,28,,28,c234,180,234,180,234,180v,29,18,35,32,35c276,215,285,213,291,210v,-17,,-17,,-17c285,196,278,198,272,198v-12,,-20,-4,-20,-24c252,97,252,97,252,97v38,,38,,38,l290,80xm65,80v1,10,2,22,2,29c67,211,67,211,67,211v18,,18,,18,c85,144,85,144,85,144v,-48,36,-50,40,-50c153,94,161,110,161,139v,72,,72,,72c179,211,179,211,179,211v,-83,,-83,,-83c179,96,163,77,130,77v-18,,-36,10,-44,24c85,101,85,101,85,101v,-7,,-14,-1,-21l65,80xm20,13c,13,,13,,13,,211,,211,,211v20,,20,,20,l20,13xe" stroked="f">
                <v:path arrowok="t" o:connecttype="custom" o:connectlocs="1404690,32284;1410410,66784;1349074,43995;1318883,25321;1271212,55706;1290598,24371;1253097,0;1245152,30702;1222906,66784;1170786,46211;1137735,29752;1137735,24371;1073221,43046;1088475,68050;1002033,66784;1047797,57289;924807,66784;943239,24371;896840,66784;853301,25321;818343,66784;823746,33234;791965,13610;809762,61087;738892,66784;758914,24371;693764,43046;708701,62669;676921,57289;625119,43362;618763,25321;607957,44945;607957,47793;539947,44312;482743,66784;482743,31968;454141,46211;463992,66784;457319,41463;384224,34500;382953,31335;306362,49376;306680,60137;283163,34500;237717,55073;261234,66784;260281,40514;227865,25004;154134,45578;191000,25321;184961,59188;104557,43046;119494,62669;65467,25321;80086,55073;27013,45578;27013,31968" o:connectangles="0,0,0,0,0,0,0,0,0,0,0,0,0,0,0,0,0,0,0,0,0,0,0,0,0,0,0,0,0,0,0,0,0,0,0,0,0,0,0,0,0,0,0,0,0,0,0,0,0,0,0,0,0,0,0,0,0"/>
                <o:lock v:ext="edit" verticies="t"/>
              </v:shape>
              <v:shape id="Freeform 8" o:spid="_x0000_s1031" style="position:absolute;left:3081;top:99748;width:4339;height:680;visibility:visible;mso-wrap-style:square;v-text-anchor:top" coordsize="1366,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PE8IA&#10;AADcAAAADwAAAGRycy9kb3ducmV2LnhtbERPTYvCMBC9C/6HMII3TRXqStcoiyB4cMV1FTwOzWxb&#10;tpnUJNruvzeCsLd5vM9ZrDpTizs5X1lWMBknIIhzqysuFJy+N6M5CB+QNdaWScEfeVgt+70FZtq2&#10;/EX3YyhEDGGfoYIyhCaT0uclGfRj2xBH7sc6gyFCV0jtsI3hppbTJJlJgxXHhhIbWpeU/x5vRsF5&#10;mrb27Tz/3Hfr6x4bd9ill4NSw0H38Q4iUBf+xS/3Vsf56QSez8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s8TwgAAANwAAAAPAAAAAAAAAAAAAAAAAJgCAABkcnMvZG93&#10;bnJldi54bWxQSwUGAAAAAAQABAD1AAAAhwMAAAAA&#10;" path="m1366,v-19,,-19,,-19,c1347,211,1347,211,1347,211v19,,19,,19,l1366,xm1186,80v1,10,2,22,2,29c1188,211,1188,211,1188,211v18,,18,,18,c1206,144,1206,144,1206,144v,-48,36,-50,40,-50c1273,94,1281,110,1281,139v,72,,72,,72c1300,211,1300,211,1300,211v,-83,,-83,,-83c1300,96,1284,77,1251,77v-18,,-36,10,-44,24c1206,101,1206,101,1206,101v,-7,,-14,-1,-21l1186,80xm1144,198v,-8,-7,-15,-16,-15c1120,183,1113,190,1113,198v,8,7,15,15,15c1137,213,1144,206,1144,198xm1065,v-18,,-18,,-18,c1047,211,1047,211,1047,211v18,,18,,18,l1065,xm885,80v1,10,2,22,2,29c887,211,887,211,887,211v18,,18,,18,c905,144,905,144,905,144v,-48,36,-50,40,-50c973,94,981,110,981,139v,72,,72,,72c999,211,999,211,999,211v,-83,,-83,,-83c999,96,983,77,950,77v-17,,-36,10,-44,24c905,101,905,101,905,101v,-7,,-14,,-21l885,80xm770,c752,,752,,752,v,211,,211,,211c770,211,770,211,770,211v,-69,,-69,,-69c839,211,839,211,839,211v28,,28,,28,c795,140,795,140,795,140,860,80,860,80,860,80v-28,,-28,,-28,c770,139,770,139,770,139l770,xm712,30v,-8,-7,-14,-14,-14c691,16,685,22,685,30v,8,6,13,13,13c705,43,712,38,712,30xm707,80v-18,,-18,,-18,c689,211,689,211,689,211v18,,18,,18,l707,80xm641,198v,-8,-6,-15,-15,-15c617,183,611,190,611,198v,8,6,15,15,15c635,213,641,206,641,198xm404,80v41,131,41,131,41,131c466,211,466,211,466,211,501,104,501,104,501,104v,,,,,c536,211,536,211,536,211v21,,21,,21,c598,80,598,80,598,80v-21,,-21,,-21,c546,187,546,187,546,187v,,,,,c511,80,511,80,511,80v-19,,-19,,-19,c457,187,457,187,457,187v-1,,-1,,-1,c426,80,426,80,426,80r-22,xm202,80v41,131,41,131,41,131c264,211,264,211,264,211,299,104,299,104,299,104v,,,,,c334,211,334,211,334,211v21,,21,,21,c396,80,396,80,396,80v-22,,-22,,-22,c344,187,344,187,344,187v,,,,,c309,80,309,80,309,80v-19,,-19,,-19,c254,187,254,187,254,187v,,,,,c224,80,224,80,224,80r-22,xm,80c41,211,41,211,41,211v21,,21,,21,c97,104,97,104,97,104v,,,,,c132,211,132,211,132,211v21,,21,,21,c194,80,194,80,194,80v-22,,-22,,-22,c142,187,142,187,142,187v-1,,-1,,-1,c106,80,106,80,106,80v-19,,-19,,-19,c52,187,52,187,52,187v,,,,,c22,80,22,80,22,80l,80xe" stroked="f">
                <v:path arrowok="t" o:connecttype="custom" o:connectlocs="427887,0;433923,67339;376744,25531;377380,67339;383097,45956;406922,44361;412957,67339;397392,24574;383097,32233;376744,25531;358320,58403;358320,67977;338307,0;332590,67339;338307,0;281764,34786;287482,67339;300188,29999;311624,67339;317342,40850;287800,32233;287482,25531;244598,0;238880,67339;244598,45318;275411,67339;273187,25531;244598,44361;226174,9574;217597,9574;226174,9574;218867,25531;224585,67339;203620,63190;194090,63190;203620,63190;141359,67339;159147,33191;170266,67339;189960,25531;173442,59679;162324,25531;145170,59679;135323,25531;64167,25531;83862,67339;94980,33191;112769,67339;118805,25531;109275,59679;92121,25531;80686,59679;64167,25531;13024,67339;30813,33191;41931,67339;61626,25531;45108,59679;33672,25531;16518,59679;6989,25531" o:connectangles="0,0,0,0,0,0,0,0,0,0,0,0,0,0,0,0,0,0,0,0,0,0,0,0,0,0,0,0,0,0,0,0,0,0,0,0,0,0,0,0,0,0,0,0,0,0,0,0,0,0,0,0,0,0,0,0,0,0,0,0,0"/>
                <o:lock v:ext="edit" verticies="t"/>
              </v:shape>
              <v:shape id="Freeform 9" o:spid="_x0000_s1032" style="position:absolute;left:3068;top:101794;width:1499;height:1499;visibility:visible;mso-wrap-style:square;v-text-anchor:top" coordsize="47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JTQsEA&#10;AADcAAAADwAAAGRycy9kb3ducmV2LnhtbERPS2vCQBC+F/wPywi96UShKqmr+MBQ9CDa0vOQHZNg&#10;djZkV03/fbcg9DYf33Pmy87W6s6tr5xoGA0TUCy5M5UUGr4+d4MZKB9IDNVOWMMPe1guei9zSo17&#10;yInv51CoGCI+JQ1lCE2K6POSLfmha1gid3GtpRBhW6Bp6RHDbY3jJJmgpUpiQ0kNb0rOr+eb1TC5&#10;TDO7zhLEpqu234dsj+641/q1363eQQXuwr/46f4wcf7bGP6eiRfg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yU0LBAAAA3AAAAA8AAAAAAAAAAAAAAAAAmAIAAGRycy9kb3du&#10;cmV2LnhtbFBLBQYAAAAABAAEAPUAAACGAwAAAAA=&#10;" path="m76,472c34,472,,438,,396,,76,,76,,76,,34,34,,76,,396,,396,,396,v42,,76,34,76,76c472,396,472,396,472,396v,42,-34,76,-76,76c76,472,76,472,76,472e" fillcolor="#11b5e9" stroked="f">
                <v:path arrowok="t" o:connecttype="custom" o:connectlocs="24142,149931;0,125790;0,24141;24142,0;125793,0;149935,24141;149935,125790;125793,149931;24142,149931" o:connectangles="0,0,0,0,0,0,0,0,0"/>
              </v:shape>
              <v:shape id="Freeform 10" o:spid="_x0000_s1033" style="position:absolute;left:3233;top:102105;width:1201;height:998;visibility:visible;mso-wrap-style:square;v-text-anchor:top" coordsize="37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8QA&#10;AADcAAAADwAAAGRycy9kb3ducmV2LnhtbERPTWvCQBC9C/6HZYTezMZGS4luQmmpSOnBpmJ7HLJj&#10;EszOhuyq6b/vCoK3ebzPWeWDacWZetdYVjCLYhDEpdUNVwp23+/TZxDOI2tsLZOCP3KQZ+PRClNt&#10;L/xF58JXIoSwS1FB7X2XSunKmgy6yHbEgTvY3qAPsK+k7vESwk0rH+P4SRpsODTU2NFrTeWxOBkF&#10;yWz+KZPt+vfH6/jjrdvs9aFdK/UwGV6WIDwN/i6+uTc6zF8kcH0mXC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6fqPEAAAA3AAAAA8AAAAAAAAAAAAAAAAAmAIAAGRycy9k&#10;b3ducmV2LnhtbFBLBQYAAAAABAAEAPUAAACJAwAAAAA=&#10;" path="m378,120v-13,3,-33,,-43,-4c356,114,371,104,376,91v-7,5,-31,10,-44,5c330,88,330,88,330,88,320,51,285,21,250,25v8,-3,8,-3,8,-3c262,20,286,16,282,8v-3,-7,-32,6,-37,7c252,13,264,8,265,,254,2,244,7,236,14v2,-3,5,-7,5,-11c212,21,196,58,182,94,171,84,162,76,153,71,130,59,101,45,56,29v-1,14,8,34,33,47c83,75,73,77,66,79v3,17,13,31,42,38c95,117,88,120,82,127v6,12,20,25,46,23c99,162,117,185,140,182,100,223,36,220,,185v95,130,302,77,333,-48c356,137,370,129,378,120e" stroked="f">
                <v:path arrowok="t" o:connecttype="custom" o:connectlocs="120075,37997;106416,36730;119440,28814;105463,30398;104827,27864;79415,7916;81956,6966;89580,2533;77826,4750;84180,0;74967,4433;76556,950;57814,29764;48602,22482;17789,9183;28272,24065;20965,25015;34307,37047;26048,40213;40660,47496;44472,57629;0,58579;105780,43380;120075,37997" o:connectangles="0,0,0,0,0,0,0,0,0,0,0,0,0,0,0,0,0,0,0,0,0,0,0,0"/>
              </v:shape>
              <v:shape id="Freeform 11" o:spid="_x0000_s1034" style="position:absolute;left:5019;top:101788;width:1499;height:1499;visibility:visible;mso-wrap-style:square;v-text-anchor:top" coordsize="47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durcIA&#10;AADcAAAADwAAAGRycy9kb3ducmV2LnhtbERPS2vCQBC+C/0PyxR6M5OKtZK6Sqs0FD0UH/Q8ZMck&#10;NDsbsluN/94tCN7m43vObNHbRp2487UTDc9JCoqlcKaWUsNh/zmcgvKBxFDjhDVc2MNi/jCYUWbc&#10;WbZ82oVSxRDxGWmoQmgzRF9UbMknrmWJ3NF1lkKEXYmmo3MMtw2O0nSClmqJDRW1vKy4+N39WQ2T&#10;42tuP/IUse3r1c8mX6P7Xmv99Ni/v4EK3Ie7+Ob+MnH+yxj+n4kX4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l26twgAAANwAAAAPAAAAAAAAAAAAAAAAAJgCAABkcnMvZG93&#10;bnJldi54bWxQSwUGAAAAAAQABAD1AAAAhwMAAAAA&#10;" path="m76,472c34,472,,438,,396,,76,,76,,76,,34,34,,76,,396,,396,,396,v42,,76,34,76,76c472,396,472,396,472,396v,42,-34,76,-76,76c76,472,76,472,76,472e" fillcolor="#11b5e9" stroked="f">
                <v:path arrowok="t" o:connecttype="custom" o:connectlocs="24142,149931;0,125790;0,24141;24142,0;125793,0;149935,24141;149935,125790;125793,149931;24142,149931" o:connectangles="0,0,0,0,0,0,0,0,0"/>
              </v:shape>
              <v:shape id="Freeform 12" o:spid="_x0000_s1035" style="position:absolute;left:5292;top:102054;width:228;height:947;visibility:visible;mso-wrap-style:square;v-text-anchor:top" coordsize="71,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1yDcMA&#10;AADcAAAADwAAAGRycy9kb3ducmV2LnhtbERPS2vCQBC+C/6HZYTe6qZCRKKrFEHwYAuxIh7H7OTR&#10;ZmdDdvNof323UPA2H99zNrvR1KKn1lWWFbzMIxDEmdUVFwouH4fnFQjnkTXWlknBNznYbaeTDSba&#10;DpxSf/aFCCHsElRQet8kUrqsJINubhviwOW2NegDbAupWxxCuKnlIoqW0mDFoaHEhvYlZV/nzihI&#10;V8u8fn+7Del9+Nxfu1P+049SqafZ+LoG4Wn0D/G/+6jD/DiGv2fCB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1yDcMAAADcAAAADwAAAAAAAAAAAAAAAACYAgAAZHJzL2Rv&#10;d25yZXYueG1sUEsFBgAAAAAEAAQA9QAAAIgDAAAAAA==&#10;" path="m35,68c14,68,,53,,34,,15,14,,36,,58,,71,15,71,34,71,53,58,68,36,68v-1,,-1,,-1,m67,298v-63,,-63,,-63,c4,94,4,94,4,94v63,,63,,63,l67,298xe" stroked="f">
                <v:path arrowok="t" o:connecttype="custom" o:connectlocs="11275,21600;0,10800;11597,0;22872,10800;11597,21600;11275,21600;21583,94660;1289,94660;1289,29859;21583,29859;21583,94660" o:connectangles="0,0,0,0,0,0,0,0,0,0,0"/>
                <o:lock v:ext="edit" verticies="t"/>
              </v:shape>
              <v:shape id="Freeform 13" o:spid="_x0000_s1036" style="position:absolute;left:5660;top:102340;width:623;height:661;visibility:visible;mso-wrap-style:square;v-text-anchor:top" coordsize="196,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cLusAA&#10;AADcAAAADwAAAGRycy9kb3ducmV2LnhtbERPTWvCQBC9C/0PyxS86aZiRKKrSEEI1EOb6H3Ijtlg&#10;djZkt0n677tCobd5vM/ZHyfbioF63zhW8LZMQBBXTjdcK7iW58UWhA/IGlvHpOCHPBwPL7M9ZtqN&#10;/EVDEWoRQ9hnqMCE0GVS+sqQRb90HXHk7q63GCLsa6l7HGO4beUqSTbSYsOxwWBH74aqR/FtFRRT&#10;6m441uv8szuNJfrt8EEXpeav02kHItAU/sV/7lzH+ekGns/EC+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2cLusAAAADcAAAADwAAAAAAAAAAAAAAAACYAgAAZHJzL2Rvd25y&#10;ZXYueG1sUEsFBgAAAAAEAAQA9QAAAIUDAAAAAA==&#10;" path="m2,69c2,44,1,23,,4v55,,55,,55,c58,33,58,33,58,33v2,,2,,2,c68,19,88,,123,v41,,73,28,73,88c196,208,196,208,196,208v-64,,-64,,-64,c132,95,132,95,132,95v,-26,-9,-44,-32,-44c83,51,72,63,68,75v-2,4,-3,10,-3,16c65,208,65,208,65,208v-63,,-63,,-63,c2,69,2,69,2,69e" stroked="f">
                <v:path arrowok="t" o:connecttype="custom" o:connectlocs="635,21918;0,1271;17471,1271;18424,10482;19059,10482;39072,0;62261,27953;62261,66071;41931,66071;41931,30177;31766,16200;21601,23824;20648,28906;20648,66071;635,66071;635,21918" o:connectangles="0,0,0,0,0,0,0,0,0,0,0,0,0,0,0,0"/>
              </v:shape>
              <v:shape id="Freeform 14" o:spid="_x0000_s1037" style="position:absolute;left:52972;top:1791;width:3584;height:5578;visibility:visible;mso-wrap-style:square;v-text-anchor:top" coordsize="1128,1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ZtMUA&#10;AADcAAAADwAAAGRycy9kb3ducmV2LnhtbERPTWvCQBC9C/0PyxR6EbNpRVuiq4RCofZim1rF2zQ7&#10;TUKzsyG7TdJ/7wqCt3m8z1muB1OLjlpXWVZwH8UgiHOrKy4U7D5fJk8gnEfWWFsmBf/kYL26GS0x&#10;0bbnD+oyX4gQwi5BBaX3TSKly0sy6CLbEAfux7YGfYBtIXWLfQg3tXyI47k0WHFoKLGh55Ly3+zP&#10;KDCp3Y4P31976vrj5i3epNn7tFDq7nZIFyA8Df4qvrhfdZg/e4TzM+ECuT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hm0xQAAANwAAAAPAAAAAAAAAAAAAAAAAJgCAABkcnMv&#10;ZG93bnJldi54bWxQSwUGAAAAAAQABAD1AAAAigMAAAAA&#10;" path="m351,391c250,391,181,310,195,210v4,-29,4,-29,4,-29c214,81,306,,407,1v100,,170,82,156,181c558,211,558,211,558,211,544,311,451,392,351,391t363,825c962,1049,1128,618,1128,618v,,-57,-24,-127,-24c858,594,675,665,521,956v-34,63,-58,128,-73,176c520,603,520,603,520,603v-365,,-365,,-365,c,1744,,1744,,1744v365,,365,,365,c438,1206,438,1206,438,1206v12,63,12,63,12,63c466,1340,577,1754,892,1756v60,,111,-7,155,-18c1047,1738,1086,1317,714,1216e" fillcolor="#006d8c" stroked="f">
                <v:path arrowok="t" o:connecttype="custom" o:connectlocs="111499,124202;61944,66707;63214,57495;129287,318;178842,57812;177254,67024;111499,124202;226809,386264;358320,196308;317977,188685;165501,303674;142311,359581;165183,191543;49237,191543;0,553983;115946,553983;139135,383087;142947,403099;283352,557795;332590,552077;226809,386264" o:connectangles="0,0,0,0,0,0,0,0,0,0,0,0,0,0,0,0,0,0,0,0,0"/>
                <o:lock v:ext="edit" verticies="t"/>
              </v:shape>
              <v:shape id="Freeform 15" o:spid="_x0000_s1038" style="position:absolute;left:56727;top:3672;width:6665;height:3697;visibility:visible;mso-wrap-style:square;v-text-anchor:top" coordsize="2097,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WnvcQA&#10;AADcAAAADwAAAGRycy9kb3ducmV2LnhtbESPQWvDMAyF74P9B6NCb6vTwdKR1S2hMNjaU7vBriLW&#10;klBbzmKvSf59dSj0JvGe3vu03o7eqQv1sQ1sYLnIQBFXwbZcG/j+en96BRUTskUXmAxMFGG7eXxY&#10;Y2HDwEe6nFKtJIRjgQaalLpC61g15DEuQkcs2m/oPSZZ+1rbHgcJ904/Z1muPbYsDQ12tGuoOp/+&#10;vQFEtxs/83K5/1lheaAhnyb3Z8x8NpZvoBKN6W6+XX9YwX8RWnlGJt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lp73EAAAA3AAAAA8AAAAAAAAAAAAAAAAAmAIAAGRycy9k&#10;b3ducmV2LnhtbFBLBQYAAAAABAAEAPUAAACJAwAAAAA=&#10;" path="m851,9v325,,325,,325,c1038,979,1038,979,1038,979v-3,19,-10,65,-38,106c972,1126,928,1163,844,1163v-56,1,-127,-24,-193,-139c609,950,488,686,407,497v-78,654,-78,654,-78,654c,1151,,1151,,1151,162,26,162,26,162,26,205,17,262,,314,,435,,492,74,525,148,784,688,784,688,784,688,851,9,851,9,851,9t799,850c1745,185,1745,185,1745,185,1759,83,1689,1,1588,1v-102,,-195,82,-209,184c1268,969,1268,969,1268,969v-14,101,57,183,158,183c2056,1152,2056,1152,2056,1152v41,-293,41,-293,41,-293c1650,859,1650,859,1650,859e" fillcolor="#11b5e9" stroked="f">
                <v:path arrowok="t" o:connecttype="custom" o:connectlocs="270458,2859;373746,2859;329888,310981;317812,344652;268233,369428;206895,325275;129349,157873;104560,365617;0,365617;51485,8259;99793,0;166851,47012;249164,218544;270458,2859;524389,272862;554581,58765;504685,318;438262,58765;402985,307804;453199,365934;653421,365934;666451,272862;524389,272862" o:connectangles="0,0,0,0,0,0,0,0,0,0,0,0,0,0,0,0,0,0,0,0,0,0,0"/>
                <o:lock v:ext="edit" verticies="t"/>
              </v:shape>
              <v:shape id="Freeform 16" o:spid="_x0000_s1039" style="position:absolute;left:64465;top:3316;width:9384;height:4034;visibility:visible;mso-wrap-style:square;v-text-anchor:top" coordsize="2952,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X8cMA&#10;AADcAAAADwAAAGRycy9kb3ducmV2LnhtbERPTWvCQBC9F/wPywheSt20kGKjq2ip4EVFo6XHITsm&#10;wexsyK4x/ntXKHibx/ucyawzlWipcaVlBe/DCARxZnXJuYJDunwbgXAeWWNlmRTcyMFs2nuZYKLt&#10;lXfU7n0uQgi7BBUU3teJlC4ryKAb2po4cCfbGPQBNrnUDV5DuKnkRxR9SoMlh4YCa/ouKDvvL0aB&#10;jje4iY9t+vd6ltvfdbf4SdudUoN+Nx+D8NT5p/jfvdJhfvwFj2fC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GX8cMAAADcAAAADwAAAAAAAAAAAAAAAACYAgAAZHJzL2Rv&#10;d25yZXYueG1sUEsFBgAAAAAEAAQA9QAAAIgDAAAAAA==&#10;" path="m22,71c11,71,,62,,49,,36,11,27,22,27v11,,22,9,22,22c44,62,33,71,22,71m37,347v-30,,-30,,-30,c7,132,7,132,7,132v30,,30,,30,l37,347xm139,132v-31,,-31,,-31,c109,147,110,168,110,179v,168,,168,,168c140,347,140,347,140,347v,-111,,-111,,-111c140,158,199,154,206,154v45,,58,26,58,74c264,347,264,347,264,347v30,,30,,30,c294,210,294,210,294,210v,-53,-26,-84,-81,-84c185,126,155,143,141,166v-1,,-1,,-1,c140,155,140,143,139,132t337,27c476,132,476,132,476,132v-62,,-62,,-62,c414,71,414,71,414,71v-30,,-30,,-30,c384,132,384,132,384,132v-45,,-45,,-45,c339,159,339,159,339,159v45,,45,,45,c384,295,384,295,384,295v,47,30,57,53,57c453,352,467,349,478,344v-1,-28,-1,-28,-1,-28c468,321,456,325,446,325v-19,,-32,-7,-32,-39c414,159,414,159,414,159v62,,62,,62,m539,247v3,44,36,78,79,78c650,325,675,307,686,287v24,20,24,20,24,20c685,339,653,352,618,352,554,352,507,304,507,239v,-64,47,-113,108,-113c680,127,718,175,718,234v,13,,13,,13c539,247,539,247,539,247m685,223v,-41,-27,-69,-70,-69c575,154,540,187,540,223r145,xm789,390v18,24,48,39,82,39c933,429,955,391,955,345v,-39,,-39,,-39c954,306,954,306,954,306v-19,29,-49,41,-80,41c812,347,762,300,762,237v,-62,46,-111,109,-111c897,126,929,134,954,168v1,,1,,1,c955,132,955,132,955,132v30,,30,,30,c985,345,985,345,985,345v,47,-19,112,-115,112c827,457,794,443,767,414v22,-24,22,-24,22,-24m875,319v44,,83,-33,81,-83c956,191,925,154,875,154v-45,,-80,37,-80,82c795,281,830,319,875,319xm1056,199v,148,,148,,148c1087,347,1087,347,1087,347v,-122,,-122,,-122c1087,197,1107,157,1153,157v8,,14,1,18,2c1176,129,1176,129,1176,129v-6,-2,-13,-3,-22,-3c1116,126,1094,149,1085,172v-1,,-1,,-1,c1084,132,1084,132,1084,132v-30,,-30,,-30,c1055,163,1056,180,1056,199t287,16c1343,209,1343,209,1343,209v,-37,-18,-55,-55,-55c1263,154,1241,163,1222,179v-18,-21,-18,-21,-18,-21c1224,137,1255,126,1295,126v42,,78,24,78,76c1373,298,1373,298,1373,298v,17,2,37,4,49c1348,347,1348,347,1348,347v-2,-11,-3,-24,-3,-35c1344,312,1344,312,1344,312v-17,28,-41,40,-76,40c1230,352,1194,331,1194,289v,-70,82,-74,134,-74c1343,215,1343,215,1343,215t-16,25c1297,240,1227,242,1227,285v,29,27,40,51,40c1322,325,1343,293,1343,255v,-15,,-15,,-15l1327,240xm1581,215v,-6,,-6,,-6c1581,172,1563,154,1526,154v-25,,-47,9,-66,25c1442,158,1442,158,1442,158v20,-21,51,-32,91,-32c1575,126,1611,150,1611,202v,96,,96,,96c1611,315,1613,335,1615,347v-29,,-29,,-29,c1584,336,1583,323,1583,312v-1,,-1,,-1,c1565,340,1541,352,1506,352v-38,,-74,-21,-74,-63c1432,219,1515,215,1566,215v15,,15,,15,m1566,240v-31,,-101,2,-101,45c1465,314,1492,325,1516,325v44,,65,-32,65,-70c1581,240,1581,240,1581,240r-15,xm1689,347v30,,30,,30,c1719,,1719,,1719,v-30,,-30,,-30,l1689,347xm36,687v,-228,,-228,,-228c6,459,6,459,6,459v,346,,346,,346c36,805,36,805,36,805v,-112,,-112,,-112c148,805,148,805,148,805v47,,47,,47,c76,689,76,689,76,689,183,591,183,591,183,591v-45,,-45,,-45,c36,687,36,687,36,687m365,674v,-6,,-6,,-6c365,631,347,613,310,613v-26,,-48,8,-66,25c226,616,226,616,226,616v19,-20,50,-31,91,-31c359,585,395,609,395,661v,96,,96,,96c395,774,397,794,399,805v-30,,-30,,-30,c367,795,367,782,367,771v-1,,-1,,-1,c348,799,324,811,290,811v-38,,-74,-21,-74,-63c216,678,298,674,350,674v15,,15,,15,m349,699v-31,,-100,2,-100,45c249,772,275,783,300,783v44,,65,-31,65,-69c365,699,365,699,365,699r-16,xm494,591v-31,,-31,,-31,c464,606,465,626,465,638v,167,,167,,167c496,805,496,805,496,805v,-110,,-110,,-110c496,617,554,613,561,613v45,,58,26,58,74c619,805,619,805,619,805v30,,30,,30,c649,669,649,669,649,669v,-53,-26,-84,-80,-84c540,585,510,602,496,625v,,,,,c496,614,496,602,494,591t257,96c751,459,751,459,751,459v-31,,-31,,-31,c720,805,720,805,720,805v31,,31,,31,c751,693,751,693,751,693,862,805,862,805,862,805v47,,47,,47,c791,689,791,689,791,689,897,591,897,591,897,591v-45,,-45,,-45,c751,687,751,687,751,687t212,19c966,749,999,783,1041,783v33,,57,-18,69,-37c1134,765,1134,765,1134,765v-25,33,-57,46,-93,46c978,811,930,763,930,698v,-65,48,-113,109,-113c1104,586,1142,634,1142,693v,13,,13,,13c963,706,963,706,963,706t146,-24c1109,641,1082,613,1039,613v-40,,-75,33,-75,69l1109,682xm1200,658v,147,,147,,147c1230,805,1230,805,1230,805v,-121,,-121,,-121c1230,655,1251,615,1297,615v8,,13,1,17,3c1320,588,1320,588,1320,588v-6,-2,-14,-3,-22,-3c1260,585,1237,608,1229,631v-1,,-1,,-1,c1228,591,1228,591,1228,591v-30,,-30,,-30,c1199,622,1200,638,1200,658t297,-17c1522,622,1522,622,1522,622v-21,-24,-50,-36,-78,-37c1373,584,1330,633,1330,698v,65,43,114,114,113c1472,810,1501,799,1522,774v-25,-19,-25,-19,-25,-19c1487,771,1467,783,1444,783v-51,1,-81,-36,-81,-85c1363,649,1393,612,1444,613v23,,43,13,53,28m1583,706v4,43,36,77,79,77c1694,783,1719,765,1731,746v23,19,23,19,23,19c1729,798,1697,811,1662,811v-64,,-111,-48,-111,-113c1551,633,1598,585,1659,585v65,1,103,49,103,108c1762,706,1762,706,1762,706v-179,,-179,,-179,m1729,682v,-41,-26,-69,-70,-69c1620,613,1584,646,1584,682r145,xm1846,591v-31,,-31,,-31,c1816,606,1817,626,1817,638v,167,,167,,167c1847,805,1847,805,1847,805v,-110,,-110,,-110c1847,617,1906,613,1912,613v45,,59,26,59,74c1971,805,1971,805,1971,805v30,,30,,30,c2001,669,2001,669,2001,669v,-53,-26,-84,-81,-84c1892,585,1861,602,1848,625v-1,,-1,,-1,c1847,614,1847,602,1846,591t337,27c2183,591,2183,591,2183,591v-62,,-62,,-62,c2121,530,2121,530,2121,530v-30,,-30,,-30,c2091,591,2091,591,2091,591v-46,,-46,,-46,c2045,618,2045,618,2045,618v46,,46,,46,c2091,754,2091,754,2091,754v,47,30,57,53,57c2159,811,2174,808,2185,803v-1,-28,-1,-28,-1,-28c2174,780,2163,783,2152,783v-18,,-31,-6,-31,-38c2121,618,2121,618,2121,618v62,,62,,62,m2228,658v,147,,147,,147c2258,805,2258,805,2258,805v,-121,,-121,,-121c2258,655,2279,615,2324,615v9,,14,1,18,3c2348,588,2348,588,2348,588v-7,-2,-14,-3,-23,-3c2288,585,2265,608,2256,631v,,,,,c2256,591,2256,591,2256,591v-30,,-30,,-30,c2227,622,2228,638,2228,658t304,147c2563,805,2563,805,2563,805v-1,-15,-2,-35,-2,-47c2561,591,2561,591,2561,591v-31,,-31,,-31,c2530,701,2530,701,2530,701v,78,-58,82,-65,82c2420,783,2407,757,2407,710v,-119,,-119,,-119c2377,591,2377,591,2377,591v,136,,136,,136c2377,780,2403,811,2457,811v29,,59,-17,72,-40c2530,771,2530,771,2530,771v,11,,23,2,34m2632,638v,167,,167,,167c2662,805,2662,805,2662,805v,-110,,-110,,-110c2662,617,2715,613,2723,613v41,,54,24,54,67c2777,805,2777,805,2777,805v30,,30,,30,c2807,691,2807,691,2807,691v,-40,16,-78,61,-78c2909,613,2922,637,2922,680v,125,,125,,125c2952,805,2952,805,2952,805v,-136,,-136,,-136c2952,616,2926,585,2871,585v-29,,-58,17,-70,45c2786,593,2756,585,2732,585v-25,,-54,13,-69,38c2662,623,2662,623,2662,623v,-32,,-32,,-32c2629,591,2629,591,2629,591v1,16,3,31,3,47m241,1215c48,939,48,939,48,939v-42,,-42,,-42,c6,1264,6,1264,6,1264v33,,33,,33,c39,986,39,986,39,986v1,,1,,1,c234,1264,234,1264,234,1264v41,,41,,41,c275,939,275,939,275,939v-33,,-33,,-33,c242,1215,242,1215,242,1215v-1,,-1,,-1,m373,1165v4,43,37,77,79,77c484,1242,509,1224,521,1205v24,19,24,19,24,19c519,1256,488,1270,452,1270v-63,,-111,-48,-111,-113c341,1092,389,1044,450,1044v65,,102,49,102,107c552,1165,552,1165,552,1165v-179,,-179,,-179,m519,1140v,-40,-26,-68,-69,-68c410,1072,374,1105,374,1140r145,xm822,1264v-31,,-31,,-31,c791,1228,791,1228,791,1228v-1,,-1,,-1,c771,1257,735,1270,707,1270v-67,,-114,-48,-114,-113c593,1092,640,1044,707,1044v28,,64,12,83,41c791,1085,791,1085,791,1085v,-168,,-168,,-168c822,917,822,917,822,917v,347,,347,,347m707,1242v49,,86,-37,86,-85c793,1109,756,1072,707,1072v-50,,-81,37,-81,85c626,1205,657,1242,707,1242xm909,1165v4,43,36,77,79,77c1020,1242,1045,1224,1057,1205v23,19,23,19,23,19c1055,1256,1023,1270,988,1270v-64,,-111,-48,-111,-113c877,1092,924,1044,985,1044v65,,103,49,103,107c1088,1165,1088,1165,1088,1165v-179,,-179,,-179,m1055,1140v,-40,-26,-68,-70,-68c946,1072,910,1105,910,1140r145,xm1146,1116v,148,,148,,148c1176,1264,1176,1264,1176,1264v,-121,,-121,,-121c1176,1114,1197,1074,1243,1074v8,,14,1,17,3c1266,1047,1266,1047,1266,1047v-6,-2,-14,-3,-22,-3c1206,1044,1184,1066,1175,1089v-1,,-1,,-1,c1174,1050,1174,1050,1174,1050v-30,,-30,,-30,c1145,1081,1146,1097,1146,1116t156,148c1332,1264,1332,1264,1332,1264v,-347,,-347,,-347c1302,917,1302,917,1302,917r,347xm1543,1133v,-6,,-6,,-6c1543,1090,1525,1072,1488,1072v-25,,-47,8,-66,25c1404,1075,1404,1075,1404,1075v20,-20,50,-31,91,-31c1537,1044,1573,1068,1573,1120v,96,,96,,96c1573,1233,1575,1253,1577,1264v-30,,-30,,-30,c1546,1254,1545,1241,1545,1229v-1,,-1,,-1,c1526,1258,1503,1270,1468,1270v-38,,-74,-21,-74,-63c1394,1137,1476,1133,1528,1133v15,,15,,15,m1527,1157v-31,,-100,3,-100,46c1427,1231,1453,1242,1478,1242v44,,65,-31,65,-69c1543,1157,1543,1157,1543,1157r-16,xm1672,1050v-31,,-31,,-31,c1642,1065,1643,1085,1643,1097v,167,,167,,167c1674,1264,1674,1264,1674,1264v,-110,,-110,,-110c1674,1076,1732,1072,1739,1072v45,,58,26,58,73c1797,1264,1797,1264,1797,1264v30,,30,,30,c1827,1128,1827,1128,1827,1128v,-53,-26,-84,-80,-84c1718,1044,1688,1061,1675,1084v-1,,-1,,-1,c1674,1072,1674,1061,1672,1050t441,214c2082,1264,2082,1264,2082,1264v,-36,,-36,,-36c2082,1228,2082,1228,2082,1228v-20,29,-56,42,-84,42c1931,1270,1884,1222,1884,1157v,-65,47,-113,114,-113c2026,1044,2062,1056,2082,1085v,,,,,c2082,917,2082,917,2082,917v31,,31,,31,c2113,1264,2113,1264,2113,1264t-115,-22c2048,1242,2084,1205,2084,1157v,-48,-36,-85,-86,-85c1948,1072,1917,1109,1917,1157v,48,31,85,81,85xe" fillcolor="#11b5e9" stroked="f">
                <v:path arrowok="t" o:connecttype="custom" o:connectlocs="2225,41930;44503,74966;44503,52730;107760,41930;131600,90848;161163,75919;217744,70836;276869,40024;250803,123884;345530,110225;344577,41930;411648,40024;379543,91801;421820,76236;512097,94660;502560,68295;546427,110225;11444,255709;116024,214097;126832,255709;110938,222038;147812,202661;206301,212509;228870,255709;238724,218226;363013,220132;381450,255709;390351,200438;459012,257615;528308,248721;503196,224262;577579,255709;610320,185826;664677,168355;694239,246180;717762,217273;707590,187732;783562,248721;804860,255709;892275,255709;890368,200120;15258,298274;87416,298274;143680,403417;118885,362122;224738,331628;224738,340522;278776,367522;335358,362122;395437,331628;423410,291286;475223,331628;443118,383405;485395,367522;571221,363711;671670,401511;661816,344652;635114,394523" o:connectangles="0,0,0,0,0,0,0,0,0,0,0,0,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BED"/>
    <w:multiLevelType w:val="hybridMultilevel"/>
    <w:tmpl w:val="74BA931C"/>
    <w:lvl w:ilvl="0" w:tplc="0413000F">
      <w:start w:val="1"/>
      <w:numFmt w:val="decimal"/>
      <w:lvlText w:val="%1."/>
      <w:lvlJc w:val="left"/>
      <w:pPr>
        <w:ind w:left="-2493" w:hanging="360"/>
      </w:pPr>
      <w:rPr>
        <w:rFonts w:hint="default"/>
      </w:rPr>
    </w:lvl>
    <w:lvl w:ilvl="1" w:tplc="04130019" w:tentative="1">
      <w:start w:val="1"/>
      <w:numFmt w:val="lowerLetter"/>
      <w:lvlText w:val="%2."/>
      <w:lvlJc w:val="left"/>
      <w:pPr>
        <w:ind w:left="-1773" w:hanging="360"/>
      </w:pPr>
    </w:lvl>
    <w:lvl w:ilvl="2" w:tplc="0413001B" w:tentative="1">
      <w:start w:val="1"/>
      <w:numFmt w:val="lowerRoman"/>
      <w:lvlText w:val="%3."/>
      <w:lvlJc w:val="right"/>
      <w:pPr>
        <w:ind w:left="-1053" w:hanging="180"/>
      </w:pPr>
    </w:lvl>
    <w:lvl w:ilvl="3" w:tplc="0413000F" w:tentative="1">
      <w:start w:val="1"/>
      <w:numFmt w:val="decimal"/>
      <w:lvlText w:val="%4."/>
      <w:lvlJc w:val="left"/>
      <w:pPr>
        <w:ind w:left="-333" w:hanging="360"/>
      </w:pPr>
    </w:lvl>
    <w:lvl w:ilvl="4" w:tplc="04130019" w:tentative="1">
      <w:start w:val="1"/>
      <w:numFmt w:val="lowerLetter"/>
      <w:lvlText w:val="%5."/>
      <w:lvlJc w:val="left"/>
      <w:pPr>
        <w:ind w:left="387" w:hanging="360"/>
      </w:pPr>
    </w:lvl>
    <w:lvl w:ilvl="5" w:tplc="0413001B" w:tentative="1">
      <w:start w:val="1"/>
      <w:numFmt w:val="lowerRoman"/>
      <w:lvlText w:val="%6."/>
      <w:lvlJc w:val="right"/>
      <w:pPr>
        <w:ind w:left="1107" w:hanging="180"/>
      </w:pPr>
    </w:lvl>
    <w:lvl w:ilvl="6" w:tplc="0413000F" w:tentative="1">
      <w:start w:val="1"/>
      <w:numFmt w:val="decimal"/>
      <w:lvlText w:val="%7."/>
      <w:lvlJc w:val="left"/>
      <w:pPr>
        <w:ind w:left="1827" w:hanging="360"/>
      </w:pPr>
    </w:lvl>
    <w:lvl w:ilvl="7" w:tplc="04130019" w:tentative="1">
      <w:start w:val="1"/>
      <w:numFmt w:val="lowerLetter"/>
      <w:lvlText w:val="%8."/>
      <w:lvlJc w:val="left"/>
      <w:pPr>
        <w:ind w:left="2547" w:hanging="360"/>
      </w:pPr>
    </w:lvl>
    <w:lvl w:ilvl="8" w:tplc="0413001B" w:tentative="1">
      <w:start w:val="1"/>
      <w:numFmt w:val="lowerRoman"/>
      <w:lvlText w:val="%9."/>
      <w:lvlJc w:val="right"/>
      <w:pPr>
        <w:ind w:left="3267" w:hanging="180"/>
      </w:pPr>
    </w:lvl>
  </w:abstractNum>
  <w:abstractNum w:abstractNumId="1">
    <w:nsid w:val="09D56440"/>
    <w:multiLevelType w:val="multilevel"/>
    <w:tmpl w:val="8AC41F9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2">
    <w:nsid w:val="0B031F46"/>
    <w:multiLevelType w:val="hybridMultilevel"/>
    <w:tmpl w:val="5F02651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B9C1D30"/>
    <w:multiLevelType w:val="hybridMultilevel"/>
    <w:tmpl w:val="6DFCF44C"/>
    <w:lvl w:ilvl="0" w:tplc="2F54258A">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F6D6F25"/>
    <w:multiLevelType w:val="hybridMultilevel"/>
    <w:tmpl w:val="753E715C"/>
    <w:lvl w:ilvl="0" w:tplc="A886AC74">
      <w:start w:val="2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6562709"/>
    <w:multiLevelType w:val="hybridMultilevel"/>
    <w:tmpl w:val="F33CFF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BF11880"/>
    <w:multiLevelType w:val="hybridMultilevel"/>
    <w:tmpl w:val="73C6D35A"/>
    <w:lvl w:ilvl="0" w:tplc="2F54258A">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1432F8D"/>
    <w:multiLevelType w:val="hybridMultilevel"/>
    <w:tmpl w:val="E3641796"/>
    <w:lvl w:ilvl="0" w:tplc="2F54258A">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6F94BFA"/>
    <w:multiLevelType w:val="hybridMultilevel"/>
    <w:tmpl w:val="EF9E186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2713339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9C523A7"/>
    <w:multiLevelType w:val="hybridMultilevel"/>
    <w:tmpl w:val="2EAAB472"/>
    <w:lvl w:ilvl="0" w:tplc="E5C8CEDA">
      <w:start w:val="1"/>
      <w:numFmt w:val="decimal"/>
      <w:pStyle w:val="NummerIKNL"/>
      <w:lvlText w:val="%1"/>
      <w:lvlJc w:val="left"/>
      <w:pPr>
        <w:tabs>
          <w:tab w:val="num" w:pos="170"/>
        </w:tabs>
        <w:ind w:left="170" w:hanging="1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B440D59"/>
    <w:multiLevelType w:val="multilevel"/>
    <w:tmpl w:val="64A22F9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2D00DF5"/>
    <w:multiLevelType w:val="multilevel"/>
    <w:tmpl w:val="04C2C06A"/>
    <w:styleLink w:val="LijstopsommingletterIKNL"/>
    <w:lvl w:ilvl="0">
      <w:start w:val="1"/>
      <w:numFmt w:val="lowerLetter"/>
      <w:pStyle w:val="Opsommingletter1eniveauIKNL"/>
      <w:lvlText w:val="%1"/>
      <w:lvlJc w:val="left"/>
      <w:pPr>
        <w:tabs>
          <w:tab w:val="num" w:pos="170"/>
        </w:tabs>
        <w:ind w:left="170" w:hanging="170"/>
      </w:pPr>
      <w:rPr>
        <w:rFonts w:hint="default"/>
      </w:rPr>
    </w:lvl>
    <w:lvl w:ilvl="1">
      <w:start w:val="1"/>
      <w:numFmt w:val="lowerLetter"/>
      <w:pStyle w:val="Opsommingletter2eniveauIKNL"/>
      <w:lvlText w:val="%2"/>
      <w:lvlJc w:val="left"/>
      <w:pPr>
        <w:tabs>
          <w:tab w:val="num" w:pos="510"/>
        </w:tabs>
        <w:ind w:left="510" w:hanging="340"/>
      </w:pPr>
      <w:rPr>
        <w:rFonts w:hint="default"/>
      </w:rPr>
    </w:lvl>
    <w:lvl w:ilvl="2">
      <w:start w:val="1"/>
      <w:numFmt w:val="lowerLetter"/>
      <w:pStyle w:val="Opsommingletter3eniveauIKNL"/>
      <w:lvlText w:val="%3"/>
      <w:lvlJc w:val="left"/>
      <w:pPr>
        <w:tabs>
          <w:tab w:val="num" w:pos="851"/>
        </w:tabs>
        <w:ind w:left="851" w:hanging="341"/>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tabs>
          <w:tab w:val="num" w:pos="1531"/>
        </w:tabs>
        <w:ind w:left="1531" w:hanging="340"/>
      </w:pPr>
      <w:rPr>
        <w:rFonts w:hint="default"/>
      </w:rPr>
    </w:lvl>
    <w:lvl w:ilvl="5">
      <w:start w:val="1"/>
      <w:numFmt w:val="lowerLetter"/>
      <w:lvlText w:val="%6"/>
      <w:lvlJc w:val="left"/>
      <w:pPr>
        <w:tabs>
          <w:tab w:val="num" w:pos="1871"/>
        </w:tabs>
        <w:ind w:left="1871" w:hanging="340"/>
      </w:pPr>
      <w:rPr>
        <w:rFonts w:hint="default"/>
      </w:rPr>
    </w:lvl>
    <w:lvl w:ilvl="6">
      <w:start w:val="1"/>
      <w:numFmt w:val="lowerLetter"/>
      <w:lvlText w:val="%7"/>
      <w:lvlJc w:val="left"/>
      <w:pPr>
        <w:tabs>
          <w:tab w:val="num" w:pos="2211"/>
        </w:tabs>
        <w:ind w:left="2211" w:hanging="340"/>
      </w:pPr>
      <w:rPr>
        <w:rFonts w:hint="default"/>
      </w:rPr>
    </w:lvl>
    <w:lvl w:ilvl="7">
      <w:start w:val="1"/>
      <w:numFmt w:val="lowerLetter"/>
      <w:lvlText w:val="%8"/>
      <w:lvlJc w:val="left"/>
      <w:pPr>
        <w:tabs>
          <w:tab w:val="num" w:pos="2552"/>
        </w:tabs>
        <w:ind w:left="2552" w:hanging="341"/>
      </w:pPr>
      <w:rPr>
        <w:rFonts w:hint="default"/>
      </w:rPr>
    </w:lvl>
    <w:lvl w:ilvl="8">
      <w:start w:val="1"/>
      <w:numFmt w:val="lowerLetter"/>
      <w:lvlText w:val="%9"/>
      <w:lvlJc w:val="left"/>
      <w:pPr>
        <w:tabs>
          <w:tab w:val="num" w:pos="2892"/>
        </w:tabs>
        <w:ind w:left="2892" w:hanging="340"/>
      </w:pPr>
      <w:rPr>
        <w:rFonts w:hint="default"/>
      </w:rPr>
    </w:lvl>
  </w:abstractNum>
  <w:abstractNum w:abstractNumId="13">
    <w:nsid w:val="34556A4F"/>
    <w:multiLevelType w:val="multilevel"/>
    <w:tmpl w:val="EA78BDDC"/>
    <w:lvl w:ilvl="0">
      <w:start w:val="1"/>
      <w:numFmt w:val="decimal"/>
      <w:lvlText w:val="%1"/>
      <w:lvlJc w:val="right"/>
      <w:pPr>
        <w:tabs>
          <w:tab w:val="num" w:pos="432"/>
        </w:tabs>
        <w:ind w:left="432" w:hanging="545"/>
      </w:pPr>
      <w:rPr>
        <w:rFonts w:hint="default"/>
      </w:rPr>
    </w:lvl>
    <w:lvl w:ilvl="1">
      <w:start w:val="1"/>
      <w:numFmt w:val="decimal"/>
      <w:lvlText w:val="%1.%2"/>
      <w:lvlJc w:val="right"/>
      <w:pPr>
        <w:tabs>
          <w:tab w:val="num" w:pos="576"/>
        </w:tabs>
        <w:ind w:left="576" w:hanging="28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5A245D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5C6385C"/>
    <w:multiLevelType w:val="multilevel"/>
    <w:tmpl w:val="D4545C8E"/>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16">
    <w:nsid w:val="3843328D"/>
    <w:multiLevelType w:val="multilevel"/>
    <w:tmpl w:val="5C3AABF6"/>
    <w:styleLink w:val="LijstopsommingtekenIKNL"/>
    <w:lvl w:ilvl="0">
      <w:start w:val="1"/>
      <w:numFmt w:val="bullet"/>
      <w:pStyle w:val="Opsommingteken1eniveauIKNL"/>
      <w:lvlText w:val="•"/>
      <w:lvlJc w:val="left"/>
      <w:pPr>
        <w:tabs>
          <w:tab w:val="num" w:pos="170"/>
        </w:tabs>
        <w:ind w:left="0" w:hanging="170"/>
      </w:pPr>
      <w:rPr>
        <w:rFonts w:ascii="Arial" w:hAnsi="Arial" w:hint="default"/>
      </w:rPr>
    </w:lvl>
    <w:lvl w:ilvl="1">
      <w:start w:val="1"/>
      <w:numFmt w:val="bullet"/>
      <w:pStyle w:val="Opsommingteken2eniveauIKNL"/>
      <w:lvlText w:val="–"/>
      <w:lvlJc w:val="left"/>
      <w:pPr>
        <w:tabs>
          <w:tab w:val="num" w:pos="340"/>
        </w:tabs>
        <w:ind w:left="170" w:hanging="170"/>
      </w:pPr>
      <w:rPr>
        <w:rFonts w:ascii="Times New Roman" w:hAnsi="Times New Roman" w:cs="Times New Roman" w:hint="default"/>
      </w:rPr>
    </w:lvl>
    <w:lvl w:ilvl="2">
      <w:start w:val="1"/>
      <w:numFmt w:val="bullet"/>
      <w:pStyle w:val="Opsommingteken3eniveauIKNL"/>
      <w:lvlText w:val="–"/>
      <w:lvlJc w:val="left"/>
      <w:pPr>
        <w:tabs>
          <w:tab w:val="num" w:pos="510"/>
        </w:tabs>
        <w:ind w:left="340" w:hanging="170"/>
      </w:pPr>
      <w:rPr>
        <w:rFonts w:ascii="Times New Roman" w:hAnsi="Times New Roman" w:cs="Times New Roman" w:hint="default"/>
      </w:rPr>
    </w:lvl>
    <w:lvl w:ilvl="3">
      <w:start w:val="1"/>
      <w:numFmt w:val="bullet"/>
      <w:lvlText w:val="–"/>
      <w:lvlJc w:val="left"/>
      <w:pPr>
        <w:tabs>
          <w:tab w:val="num" w:pos="680"/>
        </w:tabs>
        <w:ind w:left="510" w:hanging="170"/>
      </w:pPr>
      <w:rPr>
        <w:rFonts w:ascii="Times New Roman" w:hAnsi="Times New Roman" w:cs="Times New Roman" w:hint="default"/>
      </w:rPr>
    </w:lvl>
    <w:lvl w:ilvl="4">
      <w:start w:val="1"/>
      <w:numFmt w:val="bullet"/>
      <w:lvlText w:val="–"/>
      <w:lvlJc w:val="left"/>
      <w:pPr>
        <w:tabs>
          <w:tab w:val="num" w:pos="850"/>
        </w:tabs>
        <w:ind w:left="680" w:hanging="170"/>
      </w:pPr>
      <w:rPr>
        <w:rFonts w:ascii="Times New Roman" w:hAnsi="Times New Roman" w:cs="Times New Roman" w:hint="default"/>
      </w:rPr>
    </w:lvl>
    <w:lvl w:ilvl="5">
      <w:start w:val="1"/>
      <w:numFmt w:val="bullet"/>
      <w:lvlText w:val="–"/>
      <w:lvlJc w:val="left"/>
      <w:pPr>
        <w:tabs>
          <w:tab w:val="num" w:pos="1020"/>
        </w:tabs>
        <w:ind w:left="850" w:hanging="170"/>
      </w:pPr>
      <w:rPr>
        <w:rFonts w:ascii="Times New Roman" w:hAnsi="Times New Roman" w:cs="Times New Roman" w:hint="default"/>
      </w:rPr>
    </w:lvl>
    <w:lvl w:ilvl="6">
      <w:start w:val="1"/>
      <w:numFmt w:val="bullet"/>
      <w:lvlText w:val="–"/>
      <w:lvlJc w:val="left"/>
      <w:pPr>
        <w:tabs>
          <w:tab w:val="num" w:pos="1190"/>
        </w:tabs>
        <w:ind w:left="1020" w:hanging="170"/>
      </w:pPr>
      <w:rPr>
        <w:rFonts w:ascii="Times New Roman" w:hAnsi="Times New Roman" w:cs="Times New Roman" w:hint="default"/>
      </w:rPr>
    </w:lvl>
    <w:lvl w:ilvl="7">
      <w:start w:val="1"/>
      <w:numFmt w:val="bullet"/>
      <w:lvlText w:val="–"/>
      <w:lvlJc w:val="left"/>
      <w:pPr>
        <w:tabs>
          <w:tab w:val="num" w:pos="1360"/>
        </w:tabs>
        <w:ind w:left="1190" w:hanging="170"/>
      </w:pPr>
      <w:rPr>
        <w:rFonts w:ascii="Times New Roman" w:hAnsi="Times New Roman" w:cs="Times New Roman" w:hint="default"/>
      </w:rPr>
    </w:lvl>
    <w:lvl w:ilvl="8">
      <w:start w:val="1"/>
      <w:numFmt w:val="bullet"/>
      <w:lvlText w:val="–"/>
      <w:lvlJc w:val="left"/>
      <w:pPr>
        <w:tabs>
          <w:tab w:val="num" w:pos="1530"/>
        </w:tabs>
        <w:ind w:left="1360" w:hanging="170"/>
      </w:pPr>
      <w:rPr>
        <w:rFonts w:ascii="Maiandra GD" w:hAnsi="Maiandra GD" w:hint="default"/>
      </w:rPr>
    </w:lvl>
  </w:abstractNum>
  <w:abstractNum w:abstractNumId="17">
    <w:nsid w:val="38815E78"/>
    <w:multiLevelType w:val="hybridMultilevel"/>
    <w:tmpl w:val="81783666"/>
    <w:lvl w:ilvl="0" w:tplc="953A7820">
      <w:start w:val="1"/>
      <w:numFmt w:val="decimal"/>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nsid w:val="3C303C8E"/>
    <w:multiLevelType w:val="hybridMultilevel"/>
    <w:tmpl w:val="B69E6F20"/>
    <w:lvl w:ilvl="0" w:tplc="739CA8DE">
      <w:start w:val="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40566481"/>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1884D33"/>
    <w:multiLevelType w:val="hybridMultilevel"/>
    <w:tmpl w:val="B5DA0E5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42946EFE"/>
    <w:multiLevelType w:val="multilevel"/>
    <w:tmpl w:val="04130023"/>
    <w:styleLink w:val="Artikelsectie"/>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46514B4C"/>
    <w:multiLevelType w:val="multilevel"/>
    <w:tmpl w:val="78EC888E"/>
    <w:styleLink w:val="LijstopsommingnummerIKNL"/>
    <w:lvl w:ilvl="0">
      <w:start w:val="1"/>
      <w:numFmt w:val="decimal"/>
      <w:pStyle w:val="Opsommingnummer1eniveauIKNL"/>
      <w:lvlText w:val="%1"/>
      <w:lvlJc w:val="left"/>
      <w:pPr>
        <w:tabs>
          <w:tab w:val="num" w:pos="170"/>
        </w:tabs>
        <w:ind w:left="170" w:hanging="170"/>
      </w:pPr>
      <w:rPr>
        <w:rFonts w:hint="default"/>
      </w:rPr>
    </w:lvl>
    <w:lvl w:ilvl="1">
      <w:start w:val="1"/>
      <w:numFmt w:val="decimal"/>
      <w:pStyle w:val="Opsommingnummer2eniveauIKNL"/>
      <w:lvlText w:val="%2"/>
      <w:lvlJc w:val="left"/>
      <w:pPr>
        <w:tabs>
          <w:tab w:val="num" w:pos="510"/>
        </w:tabs>
        <w:ind w:left="510" w:hanging="340"/>
      </w:pPr>
      <w:rPr>
        <w:rFonts w:hint="default"/>
      </w:rPr>
    </w:lvl>
    <w:lvl w:ilvl="2">
      <w:start w:val="1"/>
      <w:numFmt w:val="decimal"/>
      <w:pStyle w:val="Opsommingnummer3eniveauIKNL"/>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decimal"/>
      <w:lvlText w:val="%5"/>
      <w:lvlJc w:val="left"/>
      <w:pPr>
        <w:tabs>
          <w:tab w:val="num" w:pos="1531"/>
        </w:tabs>
        <w:ind w:left="1531" w:hanging="340"/>
      </w:pPr>
      <w:rPr>
        <w:rFonts w:hint="default"/>
      </w:rPr>
    </w:lvl>
    <w:lvl w:ilvl="5">
      <w:start w:val="1"/>
      <w:numFmt w:val="decimal"/>
      <w:lvlText w:val="%6"/>
      <w:lvlJc w:val="left"/>
      <w:pPr>
        <w:tabs>
          <w:tab w:val="num" w:pos="1871"/>
        </w:tabs>
        <w:ind w:left="1871" w:hanging="340"/>
      </w:pPr>
      <w:rPr>
        <w:rFonts w:hint="default"/>
      </w:rPr>
    </w:lvl>
    <w:lvl w:ilvl="6">
      <w:start w:val="1"/>
      <w:numFmt w:val="decimal"/>
      <w:lvlText w:val="%7"/>
      <w:lvlJc w:val="left"/>
      <w:pPr>
        <w:tabs>
          <w:tab w:val="num" w:pos="2211"/>
        </w:tabs>
        <w:ind w:left="2211" w:hanging="340"/>
      </w:pPr>
      <w:rPr>
        <w:rFonts w:hint="default"/>
      </w:rPr>
    </w:lvl>
    <w:lvl w:ilvl="7">
      <w:start w:val="1"/>
      <w:numFmt w:val="decimal"/>
      <w:lvlText w:val="%8"/>
      <w:lvlJc w:val="left"/>
      <w:pPr>
        <w:tabs>
          <w:tab w:val="num" w:pos="2552"/>
        </w:tabs>
        <w:ind w:left="2552" w:hanging="341"/>
      </w:pPr>
      <w:rPr>
        <w:rFonts w:hint="default"/>
      </w:rPr>
    </w:lvl>
    <w:lvl w:ilvl="8">
      <w:start w:val="1"/>
      <w:numFmt w:val="decimal"/>
      <w:lvlText w:val="%9"/>
      <w:lvlJc w:val="left"/>
      <w:pPr>
        <w:tabs>
          <w:tab w:val="num" w:pos="2892"/>
        </w:tabs>
        <w:ind w:left="2892" w:hanging="340"/>
      </w:pPr>
      <w:rPr>
        <w:rFonts w:hint="default"/>
      </w:rPr>
    </w:lvl>
  </w:abstractNum>
  <w:abstractNum w:abstractNumId="23">
    <w:nsid w:val="490B7668"/>
    <w:multiLevelType w:val="multilevel"/>
    <w:tmpl w:val="434E9CBE"/>
    <w:lvl w:ilvl="0">
      <w:start w:val="1"/>
      <w:numFmt w:val="decimal"/>
      <w:pStyle w:val="Kop1"/>
      <w:lvlText w:val="%1"/>
      <w:lvlJc w:val="right"/>
      <w:pPr>
        <w:tabs>
          <w:tab w:val="num" w:pos="0"/>
        </w:tabs>
        <w:ind w:left="0" w:hanging="113"/>
      </w:pPr>
      <w:rPr>
        <w:rFonts w:hint="default"/>
      </w:rPr>
    </w:lvl>
    <w:lvl w:ilvl="1">
      <w:start w:val="1"/>
      <w:numFmt w:val="decimal"/>
      <w:pStyle w:val="Kop2"/>
      <w:lvlText w:val="%1.%2"/>
      <w:lvlJc w:val="right"/>
      <w:pPr>
        <w:tabs>
          <w:tab w:val="num" w:pos="0"/>
        </w:tabs>
        <w:ind w:left="0" w:hanging="113"/>
      </w:pPr>
      <w:rPr>
        <w:rFonts w:hint="default"/>
      </w:rPr>
    </w:lvl>
    <w:lvl w:ilvl="2">
      <w:start w:val="1"/>
      <w:numFmt w:val="decimal"/>
      <w:pStyle w:val="Kop3"/>
      <w:lvlText w:val="%1.%2.%3"/>
      <w:lvlJc w:val="right"/>
      <w:pPr>
        <w:tabs>
          <w:tab w:val="num" w:pos="0"/>
        </w:tabs>
        <w:ind w:left="0" w:hanging="113"/>
      </w:pPr>
      <w:rPr>
        <w:rFonts w:hint="default"/>
      </w:rPr>
    </w:lvl>
    <w:lvl w:ilvl="3">
      <w:start w:val="1"/>
      <w:numFmt w:val="decimal"/>
      <w:lvlRestart w:val="0"/>
      <w:pStyle w:val="Kop4"/>
      <w:lvlText w:val="B%4"/>
      <w:lvlJc w:val="right"/>
      <w:pPr>
        <w:tabs>
          <w:tab w:val="num" w:pos="0"/>
        </w:tabs>
        <w:ind w:left="0" w:hanging="170"/>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4">
    <w:nsid w:val="4FAA63B3"/>
    <w:multiLevelType w:val="multilevel"/>
    <w:tmpl w:val="5C3AABF6"/>
    <w:numStyleLink w:val="LijstopsommingtekenIKNL"/>
  </w:abstractNum>
  <w:abstractNum w:abstractNumId="25">
    <w:nsid w:val="533D02B8"/>
    <w:multiLevelType w:val="multilevel"/>
    <w:tmpl w:val="D05291F0"/>
    <w:lvl w:ilvl="0">
      <w:start w:val="1"/>
      <w:numFmt w:val="lowerLetter"/>
      <w:lvlText w:val="%1"/>
      <w:lvlJc w:val="right"/>
      <w:pPr>
        <w:tabs>
          <w:tab w:val="num" w:pos="113"/>
        </w:tabs>
        <w:ind w:left="113" w:hanging="113"/>
      </w:pPr>
      <w:rPr>
        <w:rFonts w:hint="default"/>
      </w:rPr>
    </w:lvl>
    <w:lvl w:ilvl="1">
      <w:start w:val="1"/>
      <w:numFmt w:val="lowerLetter"/>
      <w:lvlText w:val="%2"/>
      <w:lvlJc w:val="left"/>
      <w:pPr>
        <w:tabs>
          <w:tab w:val="num" w:pos="453"/>
        </w:tabs>
        <w:ind w:left="453" w:hanging="340"/>
      </w:pPr>
      <w:rPr>
        <w:rFonts w:hint="default"/>
      </w:rPr>
    </w:lvl>
    <w:lvl w:ilvl="2">
      <w:start w:val="1"/>
      <w:numFmt w:val="lowerLetter"/>
      <w:lvlText w:val="%3"/>
      <w:lvlJc w:val="left"/>
      <w:pPr>
        <w:tabs>
          <w:tab w:val="num" w:pos="793"/>
        </w:tabs>
        <w:ind w:left="793" w:hanging="340"/>
      </w:pPr>
      <w:rPr>
        <w:rFonts w:hint="default"/>
      </w:rPr>
    </w:lvl>
    <w:lvl w:ilvl="3">
      <w:start w:val="1"/>
      <w:numFmt w:val="lowerLetter"/>
      <w:lvlText w:val="%4"/>
      <w:lvlJc w:val="left"/>
      <w:pPr>
        <w:tabs>
          <w:tab w:val="num" w:pos="1134"/>
        </w:tabs>
        <w:ind w:left="1134" w:hanging="341"/>
      </w:pPr>
      <w:rPr>
        <w:rFonts w:hint="default"/>
      </w:rPr>
    </w:lvl>
    <w:lvl w:ilvl="4">
      <w:start w:val="1"/>
      <w:numFmt w:val="lowerLetter"/>
      <w:lvlText w:val="%5"/>
      <w:lvlJc w:val="left"/>
      <w:pPr>
        <w:tabs>
          <w:tab w:val="num" w:pos="1474"/>
        </w:tabs>
        <w:ind w:left="1474" w:hanging="340"/>
      </w:pPr>
      <w:rPr>
        <w:rFonts w:hint="default"/>
      </w:rPr>
    </w:lvl>
    <w:lvl w:ilvl="5">
      <w:start w:val="1"/>
      <w:numFmt w:val="lowerLetter"/>
      <w:lvlText w:val="%6"/>
      <w:lvlJc w:val="left"/>
      <w:pPr>
        <w:tabs>
          <w:tab w:val="num" w:pos="1814"/>
        </w:tabs>
        <w:ind w:left="1814" w:hanging="340"/>
      </w:pPr>
      <w:rPr>
        <w:rFonts w:hint="default"/>
      </w:rPr>
    </w:lvl>
    <w:lvl w:ilvl="6">
      <w:start w:val="1"/>
      <w:numFmt w:val="lowerLetter"/>
      <w:lvlText w:val="%7"/>
      <w:lvlJc w:val="left"/>
      <w:pPr>
        <w:tabs>
          <w:tab w:val="num" w:pos="2154"/>
        </w:tabs>
        <w:ind w:left="2154" w:hanging="340"/>
      </w:pPr>
      <w:rPr>
        <w:rFonts w:hint="default"/>
      </w:rPr>
    </w:lvl>
    <w:lvl w:ilvl="7">
      <w:start w:val="1"/>
      <w:numFmt w:val="lowerLetter"/>
      <w:lvlText w:val="%8"/>
      <w:lvlJc w:val="left"/>
      <w:pPr>
        <w:tabs>
          <w:tab w:val="num" w:pos="2494"/>
        </w:tabs>
        <w:ind w:left="2494" w:hanging="340"/>
      </w:pPr>
      <w:rPr>
        <w:rFonts w:hint="default"/>
      </w:rPr>
    </w:lvl>
    <w:lvl w:ilvl="8">
      <w:start w:val="1"/>
      <w:numFmt w:val="lowerLetter"/>
      <w:lvlText w:val="%9"/>
      <w:lvlJc w:val="left"/>
      <w:pPr>
        <w:tabs>
          <w:tab w:val="num" w:pos="2835"/>
        </w:tabs>
        <w:ind w:left="2835" w:hanging="341"/>
      </w:pPr>
      <w:rPr>
        <w:rFonts w:hint="default"/>
      </w:rPr>
    </w:lvl>
  </w:abstractNum>
  <w:abstractNum w:abstractNumId="26">
    <w:nsid w:val="570A5E41"/>
    <w:multiLevelType w:val="multilevel"/>
    <w:tmpl w:val="DE70F96C"/>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7">
    <w:nsid w:val="577C70DB"/>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58CF588B"/>
    <w:multiLevelType w:val="hybridMultilevel"/>
    <w:tmpl w:val="30FEDD02"/>
    <w:lvl w:ilvl="0" w:tplc="5D86329A">
      <w:start w:val="1"/>
      <w:numFmt w:val="bullet"/>
      <w:lvlText w:val="•"/>
      <w:lvlJc w:val="left"/>
      <w:pPr>
        <w:tabs>
          <w:tab w:val="num" w:pos="567"/>
        </w:tabs>
        <w:ind w:left="567" w:hanging="283"/>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59584179"/>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9C06B8A"/>
    <w:multiLevelType w:val="multilevel"/>
    <w:tmpl w:val="8612FD5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DF140B1"/>
    <w:multiLevelType w:val="hybridMultilevel"/>
    <w:tmpl w:val="026079BA"/>
    <w:lvl w:ilvl="0" w:tplc="CD1C51F6">
      <w:start w:val="1"/>
      <w:numFmt w:val="bullet"/>
      <w:lvlText w:val="•"/>
      <w:lvlJc w:val="left"/>
      <w:pPr>
        <w:tabs>
          <w:tab w:val="num" w:pos="851"/>
        </w:tabs>
        <w:ind w:left="851"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5FA20F2D"/>
    <w:multiLevelType w:val="multilevel"/>
    <w:tmpl w:val="21900B28"/>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33">
    <w:nsid w:val="67156886"/>
    <w:multiLevelType w:val="hybridMultilevel"/>
    <w:tmpl w:val="45B488F6"/>
    <w:lvl w:ilvl="0" w:tplc="A0EE4920">
      <w:start w:val="1"/>
      <w:numFmt w:val="bullet"/>
      <w:lvlText w:val="•"/>
      <w:lvlJc w:val="left"/>
      <w:pPr>
        <w:tabs>
          <w:tab w:val="num" w:pos="284"/>
        </w:tabs>
        <w:ind w:left="284"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6A1A4740"/>
    <w:multiLevelType w:val="multilevel"/>
    <w:tmpl w:val="54C0DCF6"/>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17E4F36"/>
    <w:multiLevelType w:val="multilevel"/>
    <w:tmpl w:val="C35665FA"/>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36">
    <w:nsid w:val="730E2C7A"/>
    <w:multiLevelType w:val="multilevel"/>
    <w:tmpl w:val="AB2A177A"/>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53243FD"/>
    <w:multiLevelType w:val="multilevel"/>
    <w:tmpl w:val="2F067AA8"/>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38">
    <w:nsid w:val="76AB619E"/>
    <w:multiLevelType w:val="multilevel"/>
    <w:tmpl w:val="5C3AABF6"/>
    <w:numStyleLink w:val="LijstopsommingtekenIKNL"/>
  </w:abstractNum>
  <w:abstractNum w:abstractNumId="39">
    <w:nsid w:val="7D057540"/>
    <w:multiLevelType w:val="hybridMultilevel"/>
    <w:tmpl w:val="444C9EEC"/>
    <w:lvl w:ilvl="0" w:tplc="AC18C62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num>
  <w:num w:numId="2">
    <w:abstractNumId w:val="17"/>
    <w:lvlOverride w:ilvl="0">
      <w:startOverride w:val="1"/>
    </w:lvlOverride>
  </w:num>
  <w:num w:numId="3">
    <w:abstractNumId w:val="23"/>
  </w:num>
  <w:num w:numId="4">
    <w:abstractNumId w:val="22"/>
  </w:num>
  <w:num w:numId="5">
    <w:abstractNumId w:val="35"/>
  </w:num>
  <w:num w:numId="6">
    <w:abstractNumId w:val="27"/>
  </w:num>
  <w:num w:numId="7">
    <w:abstractNumId w:val="9"/>
  </w:num>
  <w:num w:numId="8">
    <w:abstractNumId w:val="21"/>
  </w:num>
  <w:num w:numId="9">
    <w:abstractNumId w:val="16"/>
  </w:num>
  <w:num w:numId="10">
    <w:abstractNumId w:val="33"/>
  </w:num>
  <w:num w:numId="11">
    <w:abstractNumId w:val="28"/>
  </w:num>
  <w:num w:numId="12">
    <w:abstractNumId w:val="31"/>
  </w:num>
  <w:num w:numId="13">
    <w:abstractNumId w:val="32"/>
  </w:num>
  <w:num w:numId="14">
    <w:abstractNumId w:val="17"/>
  </w:num>
  <w:num w:numId="15">
    <w:abstractNumId w:val="25"/>
  </w:num>
  <w:num w:numId="16">
    <w:abstractNumId w:val="14"/>
  </w:num>
  <w:num w:numId="17">
    <w:abstractNumId w:val="1"/>
  </w:num>
  <w:num w:numId="18">
    <w:abstractNumId w:val="13"/>
  </w:num>
  <w:num w:numId="19">
    <w:abstractNumId w:val="34"/>
  </w:num>
  <w:num w:numId="20">
    <w:abstractNumId w:val="11"/>
  </w:num>
  <w:num w:numId="21">
    <w:abstractNumId w:val="30"/>
  </w:num>
  <w:num w:numId="22">
    <w:abstractNumId w:val="37"/>
  </w:num>
  <w:num w:numId="23">
    <w:abstractNumId w:val="29"/>
  </w:num>
  <w:num w:numId="24">
    <w:abstractNumId w:val="19"/>
  </w:num>
  <w:num w:numId="25">
    <w:abstractNumId w:val="26"/>
  </w:num>
  <w:num w:numId="26">
    <w:abstractNumId w:val="15"/>
  </w:num>
  <w:num w:numId="27">
    <w:abstractNumId w:val="36"/>
  </w:num>
  <w:num w:numId="28">
    <w:abstractNumId w:val="10"/>
  </w:num>
  <w:num w:numId="29">
    <w:abstractNumId w:val="12"/>
  </w:num>
  <w:num w:numId="30">
    <w:abstractNumId w:val="24"/>
  </w:num>
  <w:num w:numId="31">
    <w:abstractNumId w:val="38"/>
  </w:num>
  <w:num w:numId="32">
    <w:abstractNumId w:val="2"/>
  </w:num>
  <w:num w:numId="33">
    <w:abstractNumId w:val="0"/>
  </w:num>
  <w:num w:numId="34">
    <w:abstractNumId w:val="5"/>
  </w:num>
  <w:num w:numId="35">
    <w:abstractNumId w:val="20"/>
  </w:num>
  <w:num w:numId="36">
    <w:abstractNumId w:val="8"/>
  </w:num>
  <w:num w:numId="37">
    <w:abstractNumId w:val="18"/>
  </w:num>
  <w:num w:numId="38">
    <w:abstractNumId w:val="4"/>
  </w:num>
  <w:num w:numId="39">
    <w:abstractNumId w:val="39"/>
  </w:num>
  <w:num w:numId="40">
    <w:abstractNumId w:val="3"/>
  </w:num>
  <w:num w:numId="41">
    <w:abstractNumId w:val="7"/>
  </w:num>
  <w:num w:numId="42">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nl-NL" w:vendorID="1" w:dllVersion="512"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evenAndOddHeaders/>
  <w:drawingGridHorizontalSpacing w:val="90"/>
  <w:displayHorizontalDrawingGridEvery w:val="2"/>
  <w:characterSpacingControl w:val="doNotCompress"/>
  <w:hdrShapeDefaults>
    <o:shapedefaults v:ext="edit" spidmax="2252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843"/>
    <w:rsid w:val="00001FE6"/>
    <w:rsid w:val="00014852"/>
    <w:rsid w:val="0002373E"/>
    <w:rsid w:val="0002461B"/>
    <w:rsid w:val="00041DAC"/>
    <w:rsid w:val="00041F71"/>
    <w:rsid w:val="000423D1"/>
    <w:rsid w:val="00053D3E"/>
    <w:rsid w:val="0005430B"/>
    <w:rsid w:val="000628A5"/>
    <w:rsid w:val="00063006"/>
    <w:rsid w:val="000646DF"/>
    <w:rsid w:val="000647FA"/>
    <w:rsid w:val="00066FE9"/>
    <w:rsid w:val="000800BC"/>
    <w:rsid w:val="000873E5"/>
    <w:rsid w:val="00092E3D"/>
    <w:rsid w:val="00095D8C"/>
    <w:rsid w:val="000B0D35"/>
    <w:rsid w:val="000B3E79"/>
    <w:rsid w:val="000B5523"/>
    <w:rsid w:val="000D09C0"/>
    <w:rsid w:val="000D441E"/>
    <w:rsid w:val="000D4CE4"/>
    <w:rsid w:val="000D6AB7"/>
    <w:rsid w:val="000E6E43"/>
    <w:rsid w:val="000F1ECD"/>
    <w:rsid w:val="00105828"/>
    <w:rsid w:val="00106601"/>
    <w:rsid w:val="00107ED4"/>
    <w:rsid w:val="00112507"/>
    <w:rsid w:val="001151FB"/>
    <w:rsid w:val="001207FC"/>
    <w:rsid w:val="00122DED"/>
    <w:rsid w:val="00123EB6"/>
    <w:rsid w:val="00131328"/>
    <w:rsid w:val="001328B2"/>
    <w:rsid w:val="00133AED"/>
    <w:rsid w:val="00155063"/>
    <w:rsid w:val="001638AD"/>
    <w:rsid w:val="0016704E"/>
    <w:rsid w:val="0017384E"/>
    <w:rsid w:val="0017560E"/>
    <w:rsid w:val="0018193A"/>
    <w:rsid w:val="001845A2"/>
    <w:rsid w:val="00186ABA"/>
    <w:rsid w:val="00187CFE"/>
    <w:rsid w:val="001904A6"/>
    <w:rsid w:val="001B1B37"/>
    <w:rsid w:val="001B4550"/>
    <w:rsid w:val="001C0269"/>
    <w:rsid w:val="001D2A06"/>
    <w:rsid w:val="001E060F"/>
    <w:rsid w:val="001E270D"/>
    <w:rsid w:val="001E3495"/>
    <w:rsid w:val="001E3DB2"/>
    <w:rsid w:val="001E40F9"/>
    <w:rsid w:val="001E4AFC"/>
    <w:rsid w:val="001E50B6"/>
    <w:rsid w:val="001E6124"/>
    <w:rsid w:val="001F5B4F"/>
    <w:rsid w:val="00201894"/>
    <w:rsid w:val="0020607F"/>
    <w:rsid w:val="0021608B"/>
    <w:rsid w:val="002171A8"/>
    <w:rsid w:val="0022669E"/>
    <w:rsid w:val="00227606"/>
    <w:rsid w:val="00236DE9"/>
    <w:rsid w:val="002466CE"/>
    <w:rsid w:val="0024682B"/>
    <w:rsid w:val="00246C36"/>
    <w:rsid w:val="002476F2"/>
    <w:rsid w:val="00247777"/>
    <w:rsid w:val="00250B57"/>
    <w:rsid w:val="002524E4"/>
    <w:rsid w:val="002545E1"/>
    <w:rsid w:val="00263992"/>
    <w:rsid w:val="00265B6A"/>
    <w:rsid w:val="002707DA"/>
    <w:rsid w:val="00274290"/>
    <w:rsid w:val="00276907"/>
    <w:rsid w:val="00284A74"/>
    <w:rsid w:val="00285396"/>
    <w:rsid w:val="00287C55"/>
    <w:rsid w:val="002915F3"/>
    <w:rsid w:val="00294F7D"/>
    <w:rsid w:val="002A613F"/>
    <w:rsid w:val="002C0BD1"/>
    <w:rsid w:val="002C3354"/>
    <w:rsid w:val="002C33B4"/>
    <w:rsid w:val="002D1955"/>
    <w:rsid w:val="002D3BCD"/>
    <w:rsid w:val="002D65F2"/>
    <w:rsid w:val="002D7DC4"/>
    <w:rsid w:val="002E0D18"/>
    <w:rsid w:val="002E2560"/>
    <w:rsid w:val="0032182E"/>
    <w:rsid w:val="00323DC5"/>
    <w:rsid w:val="00331795"/>
    <w:rsid w:val="00333BF2"/>
    <w:rsid w:val="00335067"/>
    <w:rsid w:val="003361A6"/>
    <w:rsid w:val="00336222"/>
    <w:rsid w:val="00345FBA"/>
    <w:rsid w:val="00346034"/>
    <w:rsid w:val="00357E95"/>
    <w:rsid w:val="0036081D"/>
    <w:rsid w:val="00365327"/>
    <w:rsid w:val="0037211F"/>
    <w:rsid w:val="003757A0"/>
    <w:rsid w:val="00376096"/>
    <w:rsid w:val="00377612"/>
    <w:rsid w:val="00377A35"/>
    <w:rsid w:val="00392A90"/>
    <w:rsid w:val="00397BED"/>
    <w:rsid w:val="003A28DF"/>
    <w:rsid w:val="003B32E7"/>
    <w:rsid w:val="003B4485"/>
    <w:rsid w:val="003B543A"/>
    <w:rsid w:val="003C0D59"/>
    <w:rsid w:val="003C1FD8"/>
    <w:rsid w:val="003C2342"/>
    <w:rsid w:val="003C42C2"/>
    <w:rsid w:val="003D6A67"/>
    <w:rsid w:val="003D7A5A"/>
    <w:rsid w:val="003E4F45"/>
    <w:rsid w:val="003E5EFA"/>
    <w:rsid w:val="003E7E25"/>
    <w:rsid w:val="003F0F08"/>
    <w:rsid w:val="003F1E0B"/>
    <w:rsid w:val="003F3859"/>
    <w:rsid w:val="003F4B45"/>
    <w:rsid w:val="003F5F54"/>
    <w:rsid w:val="00403690"/>
    <w:rsid w:val="0040785D"/>
    <w:rsid w:val="00407884"/>
    <w:rsid w:val="00407A05"/>
    <w:rsid w:val="004151D6"/>
    <w:rsid w:val="004152B7"/>
    <w:rsid w:val="004201DF"/>
    <w:rsid w:val="004279F5"/>
    <w:rsid w:val="004314E7"/>
    <w:rsid w:val="00431635"/>
    <w:rsid w:val="00431E25"/>
    <w:rsid w:val="00432811"/>
    <w:rsid w:val="00433B71"/>
    <w:rsid w:val="0043420F"/>
    <w:rsid w:val="00435891"/>
    <w:rsid w:val="004440C5"/>
    <w:rsid w:val="00446D58"/>
    <w:rsid w:val="00451FDB"/>
    <w:rsid w:val="004564A6"/>
    <w:rsid w:val="00461809"/>
    <w:rsid w:val="004711FA"/>
    <w:rsid w:val="00480AA6"/>
    <w:rsid w:val="00482150"/>
    <w:rsid w:val="00482E91"/>
    <w:rsid w:val="0048412A"/>
    <w:rsid w:val="004869C8"/>
    <w:rsid w:val="00492207"/>
    <w:rsid w:val="00497D76"/>
    <w:rsid w:val="004A2A53"/>
    <w:rsid w:val="004A43F1"/>
    <w:rsid w:val="004B353E"/>
    <w:rsid w:val="004C44A8"/>
    <w:rsid w:val="004C66DB"/>
    <w:rsid w:val="004D1A2A"/>
    <w:rsid w:val="004F050F"/>
    <w:rsid w:val="004F41BF"/>
    <w:rsid w:val="004F4C0A"/>
    <w:rsid w:val="0050078C"/>
    <w:rsid w:val="00511688"/>
    <w:rsid w:val="005125DF"/>
    <w:rsid w:val="00515B22"/>
    <w:rsid w:val="0051644B"/>
    <w:rsid w:val="00520BA0"/>
    <w:rsid w:val="005316BC"/>
    <w:rsid w:val="00540742"/>
    <w:rsid w:val="00550716"/>
    <w:rsid w:val="00550865"/>
    <w:rsid w:val="0055193B"/>
    <w:rsid w:val="00555C84"/>
    <w:rsid w:val="00557E15"/>
    <w:rsid w:val="00561E91"/>
    <w:rsid w:val="00575FFC"/>
    <w:rsid w:val="005829B5"/>
    <w:rsid w:val="00585B4B"/>
    <w:rsid w:val="00587733"/>
    <w:rsid w:val="005A1F1D"/>
    <w:rsid w:val="005B319B"/>
    <w:rsid w:val="005B4230"/>
    <w:rsid w:val="005B5BEC"/>
    <w:rsid w:val="005B5EB7"/>
    <w:rsid w:val="005B6F93"/>
    <w:rsid w:val="005C142A"/>
    <w:rsid w:val="005C4B48"/>
    <w:rsid w:val="005D42EF"/>
    <w:rsid w:val="005D6E87"/>
    <w:rsid w:val="005E1655"/>
    <w:rsid w:val="005F1F60"/>
    <w:rsid w:val="006103B6"/>
    <w:rsid w:val="00612C22"/>
    <w:rsid w:val="00617C00"/>
    <w:rsid w:val="00623FE3"/>
    <w:rsid w:val="00625BEE"/>
    <w:rsid w:val="006264A6"/>
    <w:rsid w:val="006301D1"/>
    <w:rsid w:val="006307AE"/>
    <w:rsid w:val="006442B4"/>
    <w:rsid w:val="006677F5"/>
    <w:rsid w:val="00675ACD"/>
    <w:rsid w:val="0067690A"/>
    <w:rsid w:val="00681711"/>
    <w:rsid w:val="006832E8"/>
    <w:rsid w:val="00685BE3"/>
    <w:rsid w:val="006932E9"/>
    <w:rsid w:val="006977BB"/>
    <w:rsid w:val="006A0B51"/>
    <w:rsid w:val="006A5F4C"/>
    <w:rsid w:val="006A6366"/>
    <w:rsid w:val="006A792B"/>
    <w:rsid w:val="006C39C6"/>
    <w:rsid w:val="006C4078"/>
    <w:rsid w:val="006C7E5F"/>
    <w:rsid w:val="006D1581"/>
    <w:rsid w:val="006E2B34"/>
    <w:rsid w:val="006E55DB"/>
    <w:rsid w:val="006E58A5"/>
    <w:rsid w:val="006F3297"/>
    <w:rsid w:val="006F5A71"/>
    <w:rsid w:val="007046B8"/>
    <w:rsid w:val="007049E4"/>
    <w:rsid w:val="00706C98"/>
    <w:rsid w:val="00707709"/>
    <w:rsid w:val="007122A3"/>
    <w:rsid w:val="007127FD"/>
    <w:rsid w:val="0071386B"/>
    <w:rsid w:val="007159A9"/>
    <w:rsid w:val="0072633F"/>
    <w:rsid w:val="007335BA"/>
    <w:rsid w:val="0073417B"/>
    <w:rsid w:val="00735199"/>
    <w:rsid w:val="00743D9E"/>
    <w:rsid w:val="00744A82"/>
    <w:rsid w:val="0074764E"/>
    <w:rsid w:val="00750F5B"/>
    <w:rsid w:val="00751ADF"/>
    <w:rsid w:val="00753000"/>
    <w:rsid w:val="007579D5"/>
    <w:rsid w:val="00772250"/>
    <w:rsid w:val="007743C6"/>
    <w:rsid w:val="00781B9D"/>
    <w:rsid w:val="00794D56"/>
    <w:rsid w:val="007A003A"/>
    <w:rsid w:val="007A3EE3"/>
    <w:rsid w:val="007B5AF0"/>
    <w:rsid w:val="007C1133"/>
    <w:rsid w:val="007E52DB"/>
    <w:rsid w:val="007E53DF"/>
    <w:rsid w:val="007E7F62"/>
    <w:rsid w:val="008027D1"/>
    <w:rsid w:val="008045C5"/>
    <w:rsid w:val="00812F04"/>
    <w:rsid w:val="00813325"/>
    <w:rsid w:val="008144E4"/>
    <w:rsid w:val="00816BF8"/>
    <w:rsid w:val="00821018"/>
    <w:rsid w:val="008223E0"/>
    <w:rsid w:val="008254CC"/>
    <w:rsid w:val="00831B12"/>
    <w:rsid w:val="00833DEF"/>
    <w:rsid w:val="00836A35"/>
    <w:rsid w:val="008425BF"/>
    <w:rsid w:val="00844FC1"/>
    <w:rsid w:val="00845D6B"/>
    <w:rsid w:val="00851F20"/>
    <w:rsid w:val="00855944"/>
    <w:rsid w:val="00860613"/>
    <w:rsid w:val="00874054"/>
    <w:rsid w:val="008803F5"/>
    <w:rsid w:val="00890AB3"/>
    <w:rsid w:val="00891C42"/>
    <w:rsid w:val="0089361F"/>
    <w:rsid w:val="00894141"/>
    <w:rsid w:val="008B5CD1"/>
    <w:rsid w:val="008B6EF7"/>
    <w:rsid w:val="008C0D9D"/>
    <w:rsid w:val="008C19BC"/>
    <w:rsid w:val="008C7E4E"/>
    <w:rsid w:val="008D389A"/>
    <w:rsid w:val="008D4E11"/>
    <w:rsid w:val="008D4EB2"/>
    <w:rsid w:val="008D7BDD"/>
    <w:rsid w:val="008E0267"/>
    <w:rsid w:val="008E32F1"/>
    <w:rsid w:val="008E5843"/>
    <w:rsid w:val="008E699B"/>
    <w:rsid w:val="008F5A2E"/>
    <w:rsid w:val="009007FD"/>
    <w:rsid w:val="00900F57"/>
    <w:rsid w:val="009010F5"/>
    <w:rsid w:val="00907BCD"/>
    <w:rsid w:val="00925AB2"/>
    <w:rsid w:val="00927639"/>
    <w:rsid w:val="00930D7F"/>
    <w:rsid w:val="00946116"/>
    <w:rsid w:val="009461E3"/>
    <w:rsid w:val="00950DB4"/>
    <w:rsid w:val="009606EB"/>
    <w:rsid w:val="00961566"/>
    <w:rsid w:val="00964713"/>
    <w:rsid w:val="00966BAB"/>
    <w:rsid w:val="0097623E"/>
    <w:rsid w:val="0097672B"/>
    <w:rsid w:val="0098203C"/>
    <w:rsid w:val="009857A4"/>
    <w:rsid w:val="0098588A"/>
    <w:rsid w:val="0098667E"/>
    <w:rsid w:val="0098778E"/>
    <w:rsid w:val="009A4474"/>
    <w:rsid w:val="009B4DBF"/>
    <w:rsid w:val="009C0F63"/>
    <w:rsid w:val="009C2030"/>
    <w:rsid w:val="009C66C7"/>
    <w:rsid w:val="009C7BA8"/>
    <w:rsid w:val="009C7EF5"/>
    <w:rsid w:val="009D0267"/>
    <w:rsid w:val="009E2F07"/>
    <w:rsid w:val="009E5FC0"/>
    <w:rsid w:val="009E77B3"/>
    <w:rsid w:val="009E7AA2"/>
    <w:rsid w:val="009F684D"/>
    <w:rsid w:val="00A018CD"/>
    <w:rsid w:val="00A05682"/>
    <w:rsid w:val="00A07FCB"/>
    <w:rsid w:val="00A11730"/>
    <w:rsid w:val="00A217F3"/>
    <w:rsid w:val="00A22349"/>
    <w:rsid w:val="00A24AB2"/>
    <w:rsid w:val="00A24B7A"/>
    <w:rsid w:val="00A26137"/>
    <w:rsid w:val="00A345AE"/>
    <w:rsid w:val="00A52993"/>
    <w:rsid w:val="00A602CC"/>
    <w:rsid w:val="00A60D3D"/>
    <w:rsid w:val="00A62048"/>
    <w:rsid w:val="00A637EA"/>
    <w:rsid w:val="00A654BD"/>
    <w:rsid w:val="00A6774C"/>
    <w:rsid w:val="00A75B58"/>
    <w:rsid w:val="00A76E7C"/>
    <w:rsid w:val="00A82ADD"/>
    <w:rsid w:val="00A848F6"/>
    <w:rsid w:val="00A8515E"/>
    <w:rsid w:val="00A903E1"/>
    <w:rsid w:val="00A96F5B"/>
    <w:rsid w:val="00AA1EF6"/>
    <w:rsid w:val="00AB1089"/>
    <w:rsid w:val="00AB1E21"/>
    <w:rsid w:val="00AB2639"/>
    <w:rsid w:val="00AD24E6"/>
    <w:rsid w:val="00AD3466"/>
    <w:rsid w:val="00AD6451"/>
    <w:rsid w:val="00AD6D72"/>
    <w:rsid w:val="00AF1489"/>
    <w:rsid w:val="00B0569C"/>
    <w:rsid w:val="00B0606A"/>
    <w:rsid w:val="00B13831"/>
    <w:rsid w:val="00B20462"/>
    <w:rsid w:val="00B460C2"/>
    <w:rsid w:val="00B4767E"/>
    <w:rsid w:val="00B62AB2"/>
    <w:rsid w:val="00B702F3"/>
    <w:rsid w:val="00B75ED8"/>
    <w:rsid w:val="00B80275"/>
    <w:rsid w:val="00B807CE"/>
    <w:rsid w:val="00B829E1"/>
    <w:rsid w:val="00B910C7"/>
    <w:rsid w:val="00B9540B"/>
    <w:rsid w:val="00B964BA"/>
    <w:rsid w:val="00B9726E"/>
    <w:rsid w:val="00BA1B23"/>
    <w:rsid w:val="00BB2042"/>
    <w:rsid w:val="00BB2619"/>
    <w:rsid w:val="00BB291C"/>
    <w:rsid w:val="00BB4E50"/>
    <w:rsid w:val="00BC7735"/>
    <w:rsid w:val="00BD0387"/>
    <w:rsid w:val="00BD14D9"/>
    <w:rsid w:val="00BE2631"/>
    <w:rsid w:val="00BE3606"/>
    <w:rsid w:val="00BF1EC2"/>
    <w:rsid w:val="00BF6A7B"/>
    <w:rsid w:val="00BF75F7"/>
    <w:rsid w:val="00C00715"/>
    <w:rsid w:val="00C0670D"/>
    <w:rsid w:val="00C06FC2"/>
    <w:rsid w:val="00C07B0D"/>
    <w:rsid w:val="00C10CC1"/>
    <w:rsid w:val="00C10D4F"/>
    <w:rsid w:val="00C16885"/>
    <w:rsid w:val="00C16970"/>
    <w:rsid w:val="00C17F9F"/>
    <w:rsid w:val="00C20D2C"/>
    <w:rsid w:val="00C215B0"/>
    <w:rsid w:val="00C30C71"/>
    <w:rsid w:val="00C50883"/>
    <w:rsid w:val="00C56CE8"/>
    <w:rsid w:val="00C61462"/>
    <w:rsid w:val="00C7340E"/>
    <w:rsid w:val="00C80B2D"/>
    <w:rsid w:val="00C82C6A"/>
    <w:rsid w:val="00C85B64"/>
    <w:rsid w:val="00C93473"/>
    <w:rsid w:val="00CB168E"/>
    <w:rsid w:val="00CB2AE8"/>
    <w:rsid w:val="00CB36E1"/>
    <w:rsid w:val="00CB3EBD"/>
    <w:rsid w:val="00CB4EE0"/>
    <w:rsid w:val="00CC126F"/>
    <w:rsid w:val="00CC14FD"/>
    <w:rsid w:val="00CC3823"/>
    <w:rsid w:val="00CD001D"/>
    <w:rsid w:val="00CD25A9"/>
    <w:rsid w:val="00CD335E"/>
    <w:rsid w:val="00CD5C33"/>
    <w:rsid w:val="00CE068D"/>
    <w:rsid w:val="00CE43FB"/>
    <w:rsid w:val="00CF26CD"/>
    <w:rsid w:val="00CF4758"/>
    <w:rsid w:val="00CF5242"/>
    <w:rsid w:val="00CF6B0D"/>
    <w:rsid w:val="00D02B2E"/>
    <w:rsid w:val="00D061DC"/>
    <w:rsid w:val="00D06525"/>
    <w:rsid w:val="00D11281"/>
    <w:rsid w:val="00D152F9"/>
    <w:rsid w:val="00D2761D"/>
    <w:rsid w:val="00D3050B"/>
    <w:rsid w:val="00D41A7D"/>
    <w:rsid w:val="00D450B5"/>
    <w:rsid w:val="00D534DC"/>
    <w:rsid w:val="00D55CCC"/>
    <w:rsid w:val="00D6087C"/>
    <w:rsid w:val="00D624B2"/>
    <w:rsid w:val="00D6292F"/>
    <w:rsid w:val="00D71F01"/>
    <w:rsid w:val="00D7510F"/>
    <w:rsid w:val="00D7560C"/>
    <w:rsid w:val="00D77659"/>
    <w:rsid w:val="00D80E0F"/>
    <w:rsid w:val="00D815D7"/>
    <w:rsid w:val="00D85CB3"/>
    <w:rsid w:val="00D90EA2"/>
    <w:rsid w:val="00DA3F8E"/>
    <w:rsid w:val="00DA4478"/>
    <w:rsid w:val="00DA47B4"/>
    <w:rsid w:val="00DB00A8"/>
    <w:rsid w:val="00DB116A"/>
    <w:rsid w:val="00DB2CA1"/>
    <w:rsid w:val="00DC2F99"/>
    <w:rsid w:val="00DC3117"/>
    <w:rsid w:val="00DC36BB"/>
    <w:rsid w:val="00DC71B8"/>
    <w:rsid w:val="00DD321C"/>
    <w:rsid w:val="00DD6AF5"/>
    <w:rsid w:val="00DE19E1"/>
    <w:rsid w:val="00DE3010"/>
    <w:rsid w:val="00E238BE"/>
    <w:rsid w:val="00E3140E"/>
    <w:rsid w:val="00E361DB"/>
    <w:rsid w:val="00E37270"/>
    <w:rsid w:val="00E434C9"/>
    <w:rsid w:val="00E46C9D"/>
    <w:rsid w:val="00E479FA"/>
    <w:rsid w:val="00E555AD"/>
    <w:rsid w:val="00E56477"/>
    <w:rsid w:val="00E614C5"/>
    <w:rsid w:val="00E62101"/>
    <w:rsid w:val="00E6666B"/>
    <w:rsid w:val="00E67539"/>
    <w:rsid w:val="00E678A0"/>
    <w:rsid w:val="00E72466"/>
    <w:rsid w:val="00E74E3F"/>
    <w:rsid w:val="00E76680"/>
    <w:rsid w:val="00E842CE"/>
    <w:rsid w:val="00E853FC"/>
    <w:rsid w:val="00E91749"/>
    <w:rsid w:val="00E920EF"/>
    <w:rsid w:val="00E9251E"/>
    <w:rsid w:val="00EA682A"/>
    <w:rsid w:val="00EB05D8"/>
    <w:rsid w:val="00EB248E"/>
    <w:rsid w:val="00EB5FD1"/>
    <w:rsid w:val="00EC4405"/>
    <w:rsid w:val="00EC6611"/>
    <w:rsid w:val="00ED09F0"/>
    <w:rsid w:val="00ED1B66"/>
    <w:rsid w:val="00ED3C1B"/>
    <w:rsid w:val="00ED576D"/>
    <w:rsid w:val="00EE29C9"/>
    <w:rsid w:val="00EF06D0"/>
    <w:rsid w:val="00EF1484"/>
    <w:rsid w:val="00F03461"/>
    <w:rsid w:val="00F20431"/>
    <w:rsid w:val="00F276E7"/>
    <w:rsid w:val="00F41593"/>
    <w:rsid w:val="00F4235D"/>
    <w:rsid w:val="00F42D50"/>
    <w:rsid w:val="00F51289"/>
    <w:rsid w:val="00F52812"/>
    <w:rsid w:val="00F67DCC"/>
    <w:rsid w:val="00F7766C"/>
    <w:rsid w:val="00F80FDA"/>
    <w:rsid w:val="00F82076"/>
    <w:rsid w:val="00F82A36"/>
    <w:rsid w:val="00F86F3C"/>
    <w:rsid w:val="00F911B6"/>
    <w:rsid w:val="00FA2CC7"/>
    <w:rsid w:val="00FC38EE"/>
    <w:rsid w:val="00FC5AA8"/>
    <w:rsid w:val="00FC62CB"/>
    <w:rsid w:val="00FC646A"/>
    <w:rsid w:val="00FD2A59"/>
    <w:rsid w:val="00FE09E4"/>
    <w:rsid w:val="00FE1BFD"/>
    <w:rsid w:val="00FE1DD6"/>
    <w:rsid w:val="00FE48C5"/>
    <w:rsid w:val="00FE6AE4"/>
    <w:rsid w:val="00FF28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ddd"/>
    </o:shapedefaults>
    <o:shapelayout v:ext="edit">
      <o:idmap v:ext="edit" data="1"/>
    </o:shapelayout>
  </w:shapeDefaults>
  <w:decimalSymbol w:val=","/>
  <w:listSeparator w:val=";"/>
  <w14:docId w14:val="0279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Standaard IKNL"/>
    <w:next w:val="BasistekstIKNL"/>
    <w:qFormat/>
    <w:rsid w:val="00AF1489"/>
    <w:pPr>
      <w:spacing w:line="260" w:lineRule="exact"/>
    </w:pPr>
    <w:rPr>
      <w:rFonts w:ascii="Arial" w:hAnsi="Arial" w:cs="Maiandra GD"/>
      <w:sz w:val="18"/>
      <w:szCs w:val="18"/>
    </w:rPr>
  </w:style>
  <w:style w:type="paragraph" w:styleId="Kop1">
    <w:name w:val="heading 1"/>
    <w:aliases w:val="(Hoofdstuk) IKNL"/>
    <w:basedOn w:val="ZsysbasisIKNL"/>
    <w:next w:val="BasistekstIKNL"/>
    <w:qFormat/>
    <w:rsid w:val="0050078C"/>
    <w:pPr>
      <w:keepNext/>
      <w:numPr>
        <w:numId w:val="3"/>
      </w:numPr>
      <w:spacing w:before="780"/>
      <w:outlineLvl w:val="0"/>
    </w:pPr>
    <w:rPr>
      <w:bCs/>
      <w:position w:val="6"/>
      <w:sz w:val="28"/>
      <w:szCs w:val="32"/>
    </w:rPr>
  </w:style>
  <w:style w:type="paragraph" w:styleId="Kop2">
    <w:name w:val="heading 2"/>
    <w:aliases w:val="(Paragraaf) IKNL"/>
    <w:basedOn w:val="ZsysbasisIKNL"/>
    <w:next w:val="BasistekstIKNL"/>
    <w:qFormat/>
    <w:rsid w:val="00B62AB2"/>
    <w:pPr>
      <w:keepNext/>
      <w:numPr>
        <w:ilvl w:val="1"/>
        <w:numId w:val="3"/>
      </w:numPr>
      <w:outlineLvl w:val="1"/>
    </w:pPr>
    <w:rPr>
      <w:b/>
      <w:bCs/>
      <w:iCs/>
      <w:szCs w:val="28"/>
    </w:rPr>
  </w:style>
  <w:style w:type="paragraph" w:styleId="Kop3">
    <w:name w:val="heading 3"/>
    <w:aliases w:val="(Subparagraaf) IKNL"/>
    <w:basedOn w:val="ZsysbasisIKNL"/>
    <w:next w:val="BasistekstIKNL"/>
    <w:qFormat/>
    <w:rsid w:val="00D71F01"/>
    <w:pPr>
      <w:keepNext/>
      <w:numPr>
        <w:ilvl w:val="2"/>
        <w:numId w:val="3"/>
      </w:numPr>
      <w:outlineLvl w:val="2"/>
    </w:pPr>
    <w:rPr>
      <w:iCs/>
      <w:sz w:val="20"/>
    </w:rPr>
  </w:style>
  <w:style w:type="paragraph" w:styleId="Kop4">
    <w:name w:val="heading 4"/>
    <w:aliases w:val="(bijlagkop) IKNL"/>
    <w:basedOn w:val="ZsysbasisIKNL"/>
    <w:next w:val="BasistekstIKNL"/>
    <w:qFormat/>
    <w:rsid w:val="002D1955"/>
    <w:pPr>
      <w:keepNext/>
      <w:numPr>
        <w:ilvl w:val="3"/>
        <w:numId w:val="3"/>
      </w:numPr>
      <w:spacing w:line="520" w:lineRule="exact"/>
      <w:outlineLvl w:val="3"/>
    </w:pPr>
    <w:rPr>
      <w:bCs/>
      <w:sz w:val="36"/>
      <w:szCs w:val="24"/>
    </w:rPr>
  </w:style>
  <w:style w:type="paragraph" w:styleId="Kop5">
    <w:name w:val="heading 5"/>
    <w:aliases w:val="Kop 5 IKNL"/>
    <w:basedOn w:val="ZsysbasisIKNL"/>
    <w:next w:val="BasistekstIKNL"/>
    <w:qFormat/>
    <w:rsid w:val="00FC62CB"/>
    <w:pPr>
      <w:numPr>
        <w:ilvl w:val="4"/>
        <w:numId w:val="3"/>
      </w:numPr>
      <w:spacing w:before="240" w:after="60"/>
      <w:outlineLvl w:val="4"/>
    </w:pPr>
    <w:rPr>
      <w:b/>
      <w:bCs/>
      <w:i/>
      <w:iCs/>
      <w:sz w:val="22"/>
      <w:szCs w:val="22"/>
    </w:rPr>
  </w:style>
  <w:style w:type="paragraph" w:styleId="Kop6">
    <w:name w:val="heading 6"/>
    <w:aliases w:val="Kop 6 IKNL"/>
    <w:basedOn w:val="ZsysbasisIKNL"/>
    <w:next w:val="BasistekstIKNL"/>
    <w:qFormat/>
    <w:rsid w:val="00FC62CB"/>
    <w:pPr>
      <w:numPr>
        <w:ilvl w:val="5"/>
        <w:numId w:val="3"/>
      </w:numPr>
      <w:spacing w:before="240" w:after="60"/>
      <w:outlineLvl w:val="5"/>
    </w:pPr>
    <w:rPr>
      <w:b/>
      <w:bCs/>
      <w:sz w:val="22"/>
      <w:szCs w:val="22"/>
    </w:rPr>
  </w:style>
  <w:style w:type="paragraph" w:styleId="Kop7">
    <w:name w:val="heading 7"/>
    <w:aliases w:val="Kop 7 IKNL"/>
    <w:basedOn w:val="ZsysbasisIKNL"/>
    <w:next w:val="BasistekstIKNL"/>
    <w:qFormat/>
    <w:rsid w:val="00FC62CB"/>
    <w:pPr>
      <w:numPr>
        <w:ilvl w:val="6"/>
        <w:numId w:val="3"/>
      </w:numPr>
      <w:spacing w:before="240" w:after="60"/>
      <w:outlineLvl w:val="6"/>
    </w:pPr>
    <w:rPr>
      <w:b/>
      <w:bCs/>
      <w:sz w:val="20"/>
      <w:szCs w:val="20"/>
    </w:rPr>
  </w:style>
  <w:style w:type="paragraph" w:styleId="Kop8">
    <w:name w:val="heading 8"/>
    <w:aliases w:val="Kop 8 IKNL"/>
    <w:basedOn w:val="ZsysbasisIKNL"/>
    <w:next w:val="BasistekstIKNL"/>
    <w:qFormat/>
    <w:rsid w:val="00FC62CB"/>
    <w:pPr>
      <w:numPr>
        <w:ilvl w:val="7"/>
        <w:numId w:val="3"/>
      </w:numPr>
      <w:spacing w:before="240" w:after="60"/>
      <w:outlineLvl w:val="7"/>
    </w:pPr>
    <w:rPr>
      <w:i/>
      <w:iCs/>
      <w:sz w:val="20"/>
      <w:szCs w:val="20"/>
    </w:rPr>
  </w:style>
  <w:style w:type="paragraph" w:styleId="Kop9">
    <w:name w:val="heading 9"/>
    <w:aliases w:val="Kop 9 IKNL"/>
    <w:basedOn w:val="ZsysbasisIKNL"/>
    <w:next w:val="BasistekstIKNL"/>
    <w:qFormat/>
    <w:rsid w:val="00FC62CB"/>
    <w:pPr>
      <w:numPr>
        <w:ilvl w:val="8"/>
        <w:numId w:val="3"/>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IKNL">
    <w:name w:val="Basistekst IKNL"/>
    <w:basedOn w:val="ZsysbasisIKNL"/>
    <w:rsid w:val="00122DED"/>
  </w:style>
  <w:style w:type="paragraph" w:customStyle="1" w:styleId="ZsysbasisIKNL">
    <w:name w:val="Zsysbasis IKNL"/>
    <w:next w:val="BasistekstIKNL"/>
    <w:semiHidden/>
    <w:rsid w:val="00AF1489"/>
    <w:pPr>
      <w:spacing w:line="260" w:lineRule="exact"/>
    </w:pPr>
    <w:rPr>
      <w:rFonts w:ascii="Arial" w:hAnsi="Arial" w:cs="Maiandra GD"/>
      <w:sz w:val="18"/>
      <w:szCs w:val="18"/>
    </w:rPr>
  </w:style>
  <w:style w:type="paragraph" w:customStyle="1" w:styleId="BasistekstvetIKNL">
    <w:name w:val="Basistekst vet IKNL"/>
    <w:basedOn w:val="ZsysbasisIKNL"/>
    <w:next w:val="BasistekstIKNL"/>
    <w:rsid w:val="00122DED"/>
    <w:rPr>
      <w:b/>
      <w:bCs/>
    </w:rPr>
  </w:style>
  <w:style w:type="character" w:styleId="GevolgdeHyperlink">
    <w:name w:val="FollowedHyperlink"/>
    <w:aliases w:val="GevolgdeHyperlink IKNL"/>
    <w:basedOn w:val="Standaardalinea-lettertype"/>
    <w:rsid w:val="00B460C2"/>
    <w:rPr>
      <w:color w:val="auto"/>
      <w:u w:val="none"/>
    </w:rPr>
  </w:style>
  <w:style w:type="character" w:styleId="Hyperlink">
    <w:name w:val="Hyperlink"/>
    <w:aliases w:val="Hyperlink IKNL"/>
    <w:basedOn w:val="Standaardalinea-lettertype"/>
    <w:uiPriority w:val="99"/>
    <w:rsid w:val="00B460C2"/>
    <w:rPr>
      <w:color w:val="auto"/>
      <w:u w:val="none"/>
    </w:rPr>
  </w:style>
  <w:style w:type="paragraph" w:customStyle="1" w:styleId="AdresvakIKNL">
    <w:name w:val="Adresvak IKNL"/>
    <w:basedOn w:val="ZsysbasisIKNL"/>
    <w:rsid w:val="006301D1"/>
    <w:pPr>
      <w:spacing w:line="210" w:lineRule="exact"/>
    </w:pPr>
    <w:rPr>
      <w:noProof/>
    </w:rPr>
  </w:style>
  <w:style w:type="paragraph" w:styleId="Koptekst">
    <w:name w:val="header"/>
    <w:basedOn w:val="ZsysbasisIKNL"/>
    <w:next w:val="BasistekstIKNL"/>
    <w:semiHidden/>
    <w:rsid w:val="00122DED"/>
  </w:style>
  <w:style w:type="paragraph" w:styleId="Voettekst">
    <w:name w:val="footer"/>
    <w:basedOn w:val="ZsysbasisIKNL"/>
    <w:next w:val="BasistekstIKNL"/>
    <w:semiHidden/>
    <w:rsid w:val="00122DED"/>
    <w:pPr>
      <w:jc w:val="right"/>
    </w:pPr>
  </w:style>
  <w:style w:type="paragraph" w:customStyle="1" w:styleId="KoptekstIKNL">
    <w:name w:val="Koptekst IKNL"/>
    <w:basedOn w:val="ZsysbasisIKNL"/>
    <w:rsid w:val="00CD001D"/>
    <w:pPr>
      <w:spacing w:line="360" w:lineRule="exact"/>
    </w:pPr>
    <w:rPr>
      <w:b/>
      <w:caps/>
      <w:noProof/>
      <w:sz w:val="24"/>
    </w:rPr>
  </w:style>
  <w:style w:type="paragraph" w:customStyle="1" w:styleId="VoettekstIKNL">
    <w:name w:val="Voettekst IKNL"/>
    <w:basedOn w:val="ZsysbasisIKNL"/>
    <w:rsid w:val="00122DED"/>
    <w:rPr>
      <w:noProof/>
    </w:rPr>
  </w:style>
  <w:style w:type="paragraph" w:customStyle="1" w:styleId="Opsommingteken1eniveauIKNL">
    <w:name w:val="Opsomming teken 1e niveau IKNL"/>
    <w:basedOn w:val="ZsysbasisIKNL"/>
    <w:rsid w:val="003F0F08"/>
    <w:pPr>
      <w:numPr>
        <w:numId w:val="31"/>
      </w:numPr>
    </w:pPr>
  </w:style>
  <w:style w:type="numbering" w:styleId="111111">
    <w:name w:val="Outline List 2"/>
    <w:basedOn w:val="Geenlijst"/>
    <w:semiHidden/>
    <w:rsid w:val="002A613F"/>
    <w:pPr>
      <w:numPr>
        <w:numId w:val="6"/>
      </w:numPr>
    </w:pPr>
  </w:style>
  <w:style w:type="numbering" w:styleId="1ai">
    <w:name w:val="Outline List 1"/>
    <w:basedOn w:val="Geenlijst"/>
    <w:semiHidden/>
    <w:rsid w:val="002A613F"/>
    <w:pPr>
      <w:numPr>
        <w:numId w:val="7"/>
      </w:numPr>
    </w:pPr>
  </w:style>
  <w:style w:type="paragraph" w:customStyle="1" w:styleId="BasistekstcursiefIKNL">
    <w:name w:val="Basistekst cursief IKNL"/>
    <w:basedOn w:val="ZsysbasisIKNL"/>
    <w:next w:val="BasistekstIKNL"/>
    <w:rsid w:val="00122DED"/>
    <w:rPr>
      <w:i/>
      <w:iCs/>
    </w:rPr>
  </w:style>
  <w:style w:type="table" w:styleId="3D-effectenvoortabel1">
    <w:name w:val="Table 3D effects 1"/>
    <w:basedOn w:val="Standaardtabel"/>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teken2eniveauIKNL">
    <w:name w:val="Opsomming teken 2e niveau IKNL"/>
    <w:basedOn w:val="ZsysbasisIKNL"/>
    <w:rsid w:val="003F0F08"/>
    <w:pPr>
      <w:numPr>
        <w:ilvl w:val="1"/>
        <w:numId w:val="31"/>
      </w:numPr>
    </w:pPr>
  </w:style>
  <w:style w:type="paragraph" w:customStyle="1" w:styleId="Tussenkop1eniveauIKNL">
    <w:name w:val="Tussenkop 1e niveau IKNL"/>
    <w:basedOn w:val="ZsysbasisIKNL"/>
    <w:next w:val="BasistekstIKNL"/>
    <w:rsid w:val="001E3495"/>
    <w:pPr>
      <w:keepNext/>
      <w:spacing w:before="260"/>
    </w:pPr>
    <w:rPr>
      <w:b/>
      <w:sz w:val="20"/>
    </w:rPr>
  </w:style>
  <w:style w:type="paragraph" w:customStyle="1" w:styleId="Tussenkop2eniveauIKNL">
    <w:name w:val="Tussenkop 2e niveau IKNL"/>
    <w:basedOn w:val="ZsysbasisIKNL"/>
    <w:next w:val="BasistekstIKNL"/>
    <w:rsid w:val="001E3495"/>
    <w:pPr>
      <w:keepNext/>
      <w:spacing w:before="260"/>
    </w:pPr>
    <w:rPr>
      <w:sz w:val="20"/>
    </w:rPr>
  </w:style>
  <w:style w:type="paragraph" w:customStyle="1" w:styleId="Opsommingnummer1eniveauIKNL">
    <w:name w:val="Opsomming nummer 1e niveau IKNL"/>
    <w:basedOn w:val="ZsysbasisIKNL"/>
    <w:rsid w:val="00550716"/>
    <w:pPr>
      <w:numPr>
        <w:numId w:val="4"/>
      </w:numPr>
    </w:pPr>
  </w:style>
  <w:style w:type="paragraph" w:customStyle="1" w:styleId="Opsommingnummer2eniveauIKNL">
    <w:name w:val="Opsomming nummer 2e niveau IKNL"/>
    <w:basedOn w:val="ZsysbasisIKNL"/>
    <w:rsid w:val="00550716"/>
    <w:pPr>
      <w:numPr>
        <w:ilvl w:val="1"/>
        <w:numId w:val="4"/>
      </w:numPr>
    </w:pPr>
  </w:style>
  <w:style w:type="paragraph" w:customStyle="1" w:styleId="Opsommingnummer3eniveauIKNL">
    <w:name w:val="Opsomming nummer 3e niveau IKNL"/>
    <w:basedOn w:val="ZsysbasisIKNL"/>
    <w:rsid w:val="00550716"/>
    <w:pPr>
      <w:numPr>
        <w:ilvl w:val="2"/>
        <w:numId w:val="4"/>
      </w:numPr>
    </w:pPr>
  </w:style>
  <w:style w:type="paragraph" w:styleId="Aanhef">
    <w:name w:val="Salutation"/>
    <w:basedOn w:val="ZsysbasisIKNL"/>
    <w:next w:val="BasistekstIKNL"/>
    <w:semiHidden/>
    <w:rsid w:val="0020607F"/>
  </w:style>
  <w:style w:type="paragraph" w:styleId="Adresenvelop">
    <w:name w:val="envelope address"/>
    <w:basedOn w:val="ZsysbasisIKNL"/>
    <w:next w:val="BasistekstIKNL"/>
    <w:semiHidden/>
    <w:rsid w:val="0020607F"/>
  </w:style>
  <w:style w:type="paragraph" w:styleId="Afsluiting">
    <w:name w:val="Closing"/>
    <w:basedOn w:val="ZsysbasisIKNL"/>
    <w:next w:val="BasistekstIKNL"/>
    <w:semiHidden/>
    <w:rsid w:val="0020607F"/>
  </w:style>
  <w:style w:type="paragraph" w:customStyle="1" w:styleId="Inspring1eniveauIKNL">
    <w:name w:val="Inspring 1e niveau IKNL"/>
    <w:basedOn w:val="ZsysbasisIKNL"/>
    <w:rsid w:val="00550716"/>
    <w:pPr>
      <w:tabs>
        <w:tab w:val="left" w:pos="170"/>
      </w:tabs>
      <w:ind w:left="170" w:hanging="170"/>
    </w:pPr>
  </w:style>
  <w:style w:type="paragraph" w:customStyle="1" w:styleId="Inspring2eniveauIKNL">
    <w:name w:val="Inspring 2e niveau IKNL"/>
    <w:basedOn w:val="ZsysbasisIKNL"/>
    <w:rsid w:val="00550716"/>
    <w:pPr>
      <w:tabs>
        <w:tab w:val="left" w:pos="510"/>
      </w:tabs>
      <w:ind w:left="510" w:hanging="340"/>
    </w:pPr>
  </w:style>
  <w:style w:type="paragraph" w:customStyle="1" w:styleId="Inspring3eniveauIKNL">
    <w:name w:val="Inspring 3e niveau IKNL"/>
    <w:basedOn w:val="ZsysbasisIKNL"/>
    <w:rsid w:val="00550716"/>
    <w:pPr>
      <w:tabs>
        <w:tab w:val="left" w:pos="851"/>
      </w:tabs>
      <w:ind w:left="850" w:hanging="340"/>
    </w:pPr>
  </w:style>
  <w:style w:type="paragraph" w:customStyle="1" w:styleId="Zwevend1eniveauIKNL">
    <w:name w:val="Zwevend 1e niveau IKNL"/>
    <w:basedOn w:val="ZsysbasisIKNL"/>
    <w:rsid w:val="00550716"/>
    <w:pPr>
      <w:ind w:left="170"/>
    </w:pPr>
  </w:style>
  <w:style w:type="paragraph" w:customStyle="1" w:styleId="Zwevend2eniveauIKNL">
    <w:name w:val="Zwevend 2e niveau IKNL"/>
    <w:basedOn w:val="ZsysbasisIKNL"/>
    <w:rsid w:val="00550716"/>
    <w:pPr>
      <w:ind w:left="510"/>
    </w:pPr>
  </w:style>
  <w:style w:type="paragraph" w:customStyle="1" w:styleId="Zwevend3eniveauIKNL">
    <w:name w:val="Zwevend 3e niveau IKNL"/>
    <w:basedOn w:val="ZsysbasisIKNL"/>
    <w:rsid w:val="00550716"/>
    <w:pPr>
      <w:ind w:left="851"/>
    </w:pPr>
  </w:style>
  <w:style w:type="paragraph" w:styleId="Inhopg1">
    <w:name w:val="toc 1"/>
    <w:basedOn w:val="ZsysbasisIKNL"/>
    <w:next w:val="BasistekstIKNL"/>
    <w:semiHidden/>
    <w:rsid w:val="000647FA"/>
    <w:pPr>
      <w:tabs>
        <w:tab w:val="left" w:pos="709"/>
      </w:tabs>
      <w:ind w:left="709" w:right="567" w:hanging="709"/>
    </w:pPr>
    <w:rPr>
      <w:b/>
    </w:rPr>
  </w:style>
  <w:style w:type="paragraph" w:styleId="Inhopg2">
    <w:name w:val="toc 2"/>
    <w:basedOn w:val="ZsysbasisIKNL"/>
    <w:next w:val="BasistekstIKNL"/>
    <w:semiHidden/>
    <w:rsid w:val="000647FA"/>
    <w:pPr>
      <w:tabs>
        <w:tab w:val="left" w:pos="709"/>
      </w:tabs>
      <w:ind w:left="709" w:right="567" w:hanging="709"/>
    </w:pPr>
  </w:style>
  <w:style w:type="paragraph" w:styleId="Inhopg3">
    <w:name w:val="toc 3"/>
    <w:basedOn w:val="ZsysbasisIKNL"/>
    <w:next w:val="BasistekstIKNL"/>
    <w:semiHidden/>
    <w:rsid w:val="000647FA"/>
    <w:pPr>
      <w:tabs>
        <w:tab w:val="left" w:pos="709"/>
      </w:tabs>
      <w:ind w:left="709" w:right="567" w:hanging="709"/>
    </w:pPr>
  </w:style>
  <w:style w:type="paragraph" w:styleId="Inhopg4">
    <w:name w:val="toc 4"/>
    <w:basedOn w:val="ZsysbasisIKNL"/>
    <w:next w:val="BasistekstIKNL"/>
    <w:semiHidden/>
    <w:rsid w:val="00122DED"/>
  </w:style>
  <w:style w:type="paragraph" w:styleId="Index1">
    <w:name w:val="index 1"/>
    <w:basedOn w:val="ZsysbasisIKNL"/>
    <w:next w:val="BasistekstIKNL"/>
    <w:semiHidden/>
    <w:rsid w:val="00122DED"/>
  </w:style>
  <w:style w:type="paragraph" w:styleId="Index2">
    <w:name w:val="index 2"/>
    <w:basedOn w:val="ZsysbasisIKNL"/>
    <w:next w:val="BasistekstIKNL"/>
    <w:semiHidden/>
    <w:rsid w:val="00122DED"/>
  </w:style>
  <w:style w:type="paragraph" w:styleId="Index3">
    <w:name w:val="index 3"/>
    <w:basedOn w:val="ZsysbasisIKNL"/>
    <w:next w:val="BasistekstIKNL"/>
    <w:semiHidden/>
    <w:rsid w:val="00122DED"/>
  </w:style>
  <w:style w:type="paragraph" w:styleId="Ondertitel">
    <w:name w:val="Subtitle"/>
    <w:basedOn w:val="ZsysbasisIKNL"/>
    <w:next w:val="BasistekstIKNL"/>
    <w:semiHidden/>
    <w:qFormat/>
    <w:rsid w:val="00122DED"/>
  </w:style>
  <w:style w:type="paragraph" w:styleId="Titel">
    <w:name w:val="Title"/>
    <w:basedOn w:val="ZsysbasisIKNL"/>
    <w:next w:val="BasistekstIKNL"/>
    <w:semiHidden/>
    <w:qFormat/>
    <w:rsid w:val="00122DED"/>
  </w:style>
  <w:style w:type="paragraph" w:customStyle="1" w:styleId="Kop2zondernummerIKNL">
    <w:name w:val="Kop 2 zonder nummer IKNL"/>
    <w:basedOn w:val="ZsysbasisIKNL"/>
    <w:next w:val="BasistekstIKNL"/>
    <w:rsid w:val="00B62AB2"/>
    <w:pPr>
      <w:keepNext/>
    </w:pPr>
    <w:rPr>
      <w:b/>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IKNL">
    <w:name w:val="Kop 1 zonder nummer IKNL"/>
    <w:basedOn w:val="ZsysbasisIKNL"/>
    <w:next w:val="BasistekstIKNL"/>
    <w:rsid w:val="00946116"/>
    <w:pPr>
      <w:keepNext/>
      <w:spacing w:before="780"/>
    </w:pPr>
    <w:rPr>
      <w:position w:val="6"/>
      <w:sz w:val="28"/>
      <w:szCs w:val="32"/>
    </w:rPr>
  </w:style>
  <w:style w:type="paragraph" w:customStyle="1" w:styleId="Kop3zondernummerIKNL">
    <w:name w:val="Kop 3 zonder nummer IKNL"/>
    <w:basedOn w:val="ZsysbasisIKNL"/>
    <w:next w:val="BasistekstIKNL"/>
    <w:rsid w:val="00D71F01"/>
    <w:pPr>
      <w:keepNext/>
    </w:pPr>
    <w:rPr>
      <w:sz w:val="20"/>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semiHidden/>
    <w:unhideWhenUsed/>
    <w:rsid w:val="00122DED"/>
    <w:pPr>
      <w:ind w:left="720"/>
    </w:pPr>
  </w:style>
  <w:style w:type="paragraph" w:styleId="Inhopg6">
    <w:name w:val="toc 6"/>
    <w:basedOn w:val="Standaard"/>
    <w:next w:val="Standaard"/>
    <w:semiHidden/>
    <w:unhideWhenUsed/>
    <w:rsid w:val="00122DED"/>
    <w:pPr>
      <w:ind w:left="900"/>
    </w:p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IKNL"/>
    <w:next w:val="BasistekstIKNL"/>
    <w:semiHidden/>
    <w:rsid w:val="0020607F"/>
  </w:style>
  <w:style w:type="numbering" w:styleId="Artikelsectie">
    <w:name w:val="Outline List 3"/>
    <w:basedOn w:val="Geenlijst"/>
    <w:semiHidden/>
    <w:rsid w:val="003C2342"/>
    <w:pPr>
      <w:numPr>
        <w:numId w:val="8"/>
      </w:numPr>
    </w:pPr>
  </w:style>
  <w:style w:type="paragraph" w:styleId="Berichtkop">
    <w:name w:val="Message Header"/>
    <w:basedOn w:val="ZsysbasisIKNL"/>
    <w:next w:val="BasistekstIKNL"/>
    <w:semiHidden/>
    <w:rsid w:val="0020607F"/>
  </w:style>
  <w:style w:type="paragraph" w:styleId="Bloktekst">
    <w:name w:val="Block Text"/>
    <w:basedOn w:val="ZsysbasisIKNL"/>
    <w:next w:val="BasistekstIKNL"/>
    <w:semiHidden/>
    <w:rsid w:val="0020607F"/>
  </w:style>
  <w:style w:type="table" w:styleId="Eenvoudigetabel1">
    <w:name w:val="Table Simple 1"/>
    <w:basedOn w:val="Standaardtabel"/>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IKNL"/>
    <w:next w:val="BasistekstIKNL"/>
    <w:semiHidden/>
    <w:rsid w:val="0020607F"/>
  </w:style>
  <w:style w:type="paragraph" w:styleId="Handtekening">
    <w:name w:val="Signature"/>
    <w:basedOn w:val="ZsysbasisIKNL"/>
    <w:next w:val="BasistekstIKNL"/>
    <w:semiHidden/>
    <w:rsid w:val="0020607F"/>
  </w:style>
  <w:style w:type="paragraph" w:styleId="HTML-voorafopgemaakt">
    <w:name w:val="HTML Preformatted"/>
    <w:basedOn w:val="ZsysbasisIKNL"/>
    <w:next w:val="BasistekstIKNL"/>
    <w:semiHidden/>
    <w:rsid w:val="0020607F"/>
  </w:style>
  <w:style w:type="character" w:styleId="Eindnootmarkering">
    <w:name w:val="endnote reference"/>
    <w:basedOn w:val="Standaardalinea-lettertype"/>
    <w:semiHidden/>
    <w:rsid w:val="005D42EF"/>
    <w:rPr>
      <w:vertAlign w:val="superscript"/>
    </w:rPr>
  </w:style>
  <w:style w:type="character" w:styleId="HTMLCode">
    <w:name w:val="HTML Code"/>
    <w:basedOn w:val="Standaardalinea-lettertype"/>
    <w:semiHidden/>
    <w:rsid w:val="005D42EF"/>
    <w:rPr>
      <w:rFonts w:ascii="Courier New" w:hAnsi="Courier New" w:cs="Courier New"/>
      <w:sz w:val="20"/>
      <w:szCs w:val="20"/>
    </w:rPr>
  </w:style>
  <w:style w:type="character" w:styleId="HTMLDefinition">
    <w:name w:val="HTML Definition"/>
    <w:basedOn w:val="Standaardalinea-lettertype"/>
    <w:semiHidden/>
    <w:rsid w:val="005D42EF"/>
    <w:rPr>
      <w:i/>
      <w:iCs/>
    </w:rPr>
  </w:style>
  <w:style w:type="character" w:styleId="HTMLVariable">
    <w:name w:val="HTML Variable"/>
    <w:basedOn w:val="Standaardalinea-lettertype"/>
    <w:semiHidden/>
    <w:rsid w:val="005D42EF"/>
    <w:rPr>
      <w:i/>
      <w:iCs/>
    </w:rPr>
  </w:style>
  <w:style w:type="paragraph" w:styleId="HTML-adres">
    <w:name w:val="HTML Address"/>
    <w:basedOn w:val="ZsysbasisIKNL"/>
    <w:next w:val="BasistekstIKNL"/>
    <w:semiHidden/>
    <w:rsid w:val="0020607F"/>
  </w:style>
  <w:style w:type="character" w:styleId="HTML-acroniem">
    <w:name w:val="HTML Acronym"/>
    <w:basedOn w:val="Standaardalinea-lettertype"/>
    <w:semiHidden/>
    <w:rsid w:val="005D42EF"/>
  </w:style>
  <w:style w:type="character" w:styleId="HTML-citaat">
    <w:name w:val="HTML Cite"/>
    <w:basedOn w:val="Standaardalinea-lettertype"/>
    <w:semiHidden/>
    <w:rsid w:val="005D42EF"/>
    <w:rPr>
      <w:i/>
      <w:iCs/>
    </w:rPr>
  </w:style>
  <w:style w:type="character" w:styleId="HTML-schrijfmachine">
    <w:name w:val="HTML Typewriter"/>
    <w:basedOn w:val="Standaardalinea-lettertype"/>
    <w:semiHidden/>
    <w:rsid w:val="005D42EF"/>
    <w:rPr>
      <w:rFonts w:ascii="Courier New" w:hAnsi="Courier New" w:cs="Courier New"/>
      <w:sz w:val="20"/>
      <w:szCs w:val="20"/>
    </w:rPr>
  </w:style>
  <w:style w:type="character" w:styleId="HTML-toetsenbord">
    <w:name w:val="HTML Keyboard"/>
    <w:basedOn w:val="Standaardalinea-lettertype"/>
    <w:semiHidden/>
    <w:rsid w:val="005D42EF"/>
    <w:rPr>
      <w:rFonts w:ascii="Courier New" w:hAnsi="Courier New" w:cs="Courier New"/>
      <w:sz w:val="20"/>
      <w:szCs w:val="20"/>
    </w:rPr>
  </w:style>
  <w:style w:type="table" w:styleId="Klassieketabel1">
    <w:name w:val="Table Classic 1"/>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IKNL"/>
    <w:next w:val="BasistekstIKNL"/>
    <w:semiHidden/>
    <w:rsid w:val="0020607F"/>
  </w:style>
  <w:style w:type="paragraph" w:styleId="Lijst2">
    <w:name w:val="List 2"/>
    <w:basedOn w:val="ZsysbasisIKNL"/>
    <w:next w:val="BasistekstIKNL"/>
    <w:semiHidden/>
    <w:rsid w:val="0020607F"/>
  </w:style>
  <w:style w:type="paragraph" w:styleId="Lijst3">
    <w:name w:val="List 3"/>
    <w:basedOn w:val="ZsysbasisIKNL"/>
    <w:next w:val="BasistekstIKNL"/>
    <w:semiHidden/>
    <w:rsid w:val="0020607F"/>
  </w:style>
  <w:style w:type="paragraph" w:styleId="Lijst4">
    <w:name w:val="List 4"/>
    <w:basedOn w:val="ZsysbasisIKNL"/>
    <w:next w:val="BasistekstIKNL"/>
    <w:semiHidden/>
    <w:rsid w:val="0020607F"/>
  </w:style>
  <w:style w:type="paragraph" w:styleId="Lijst5">
    <w:name w:val="List 5"/>
    <w:basedOn w:val="ZsysbasisIKNL"/>
    <w:next w:val="BasistekstIKNL"/>
    <w:semiHidden/>
    <w:rsid w:val="0020607F"/>
  </w:style>
  <w:style w:type="paragraph" w:styleId="Lijstopsomteken">
    <w:name w:val="List Bullet"/>
    <w:basedOn w:val="ZsysbasisIKNL"/>
    <w:next w:val="BasistekstIKNL"/>
    <w:semiHidden/>
    <w:rsid w:val="0020607F"/>
  </w:style>
  <w:style w:type="paragraph" w:styleId="Lijstopsomteken2">
    <w:name w:val="List Bullet 2"/>
    <w:basedOn w:val="ZsysbasisIKNL"/>
    <w:next w:val="BasistekstIKNL"/>
    <w:semiHidden/>
    <w:rsid w:val="0020607F"/>
  </w:style>
  <w:style w:type="paragraph" w:styleId="Lijstopsomteken3">
    <w:name w:val="List Bullet 3"/>
    <w:basedOn w:val="ZsysbasisIKNL"/>
    <w:next w:val="BasistekstIKNL"/>
    <w:semiHidden/>
    <w:rsid w:val="0020607F"/>
  </w:style>
  <w:style w:type="paragraph" w:styleId="Lijstopsomteken4">
    <w:name w:val="List Bullet 4"/>
    <w:basedOn w:val="ZsysbasisIKNL"/>
    <w:next w:val="BasistekstIKNL"/>
    <w:semiHidden/>
    <w:rsid w:val="0020607F"/>
  </w:style>
  <w:style w:type="paragraph" w:styleId="Lijstopsomteken5">
    <w:name w:val="List Bullet 5"/>
    <w:basedOn w:val="ZsysbasisIKNL"/>
    <w:next w:val="BasistekstIKNL"/>
    <w:semiHidden/>
    <w:rsid w:val="0020607F"/>
  </w:style>
  <w:style w:type="paragraph" w:styleId="Lijstnummering">
    <w:name w:val="List Number"/>
    <w:basedOn w:val="ZsysbasisIKNL"/>
    <w:next w:val="BasistekstIKNL"/>
    <w:semiHidden/>
    <w:rsid w:val="0020607F"/>
  </w:style>
  <w:style w:type="paragraph" w:styleId="Lijstnummering2">
    <w:name w:val="List Number 2"/>
    <w:basedOn w:val="ZsysbasisIKNL"/>
    <w:next w:val="BasistekstIKNL"/>
    <w:semiHidden/>
    <w:rsid w:val="0020607F"/>
  </w:style>
  <w:style w:type="paragraph" w:styleId="Lijstnummering3">
    <w:name w:val="List Number 3"/>
    <w:basedOn w:val="ZsysbasisIKNL"/>
    <w:next w:val="BasistekstIKNL"/>
    <w:semiHidden/>
    <w:rsid w:val="0020607F"/>
  </w:style>
  <w:style w:type="paragraph" w:styleId="Lijstnummering4">
    <w:name w:val="List Number 4"/>
    <w:basedOn w:val="ZsysbasisIKNL"/>
    <w:next w:val="BasistekstIKNL"/>
    <w:semiHidden/>
    <w:rsid w:val="0020607F"/>
  </w:style>
  <w:style w:type="paragraph" w:styleId="Lijstnummering5">
    <w:name w:val="List Number 5"/>
    <w:basedOn w:val="ZsysbasisIKNL"/>
    <w:next w:val="BasistekstIKNL"/>
    <w:semiHidden/>
    <w:rsid w:val="0020607F"/>
  </w:style>
  <w:style w:type="paragraph" w:styleId="Lijstvoortzetting">
    <w:name w:val="List Continue"/>
    <w:basedOn w:val="ZsysbasisIKNL"/>
    <w:next w:val="BasistekstIKNL"/>
    <w:semiHidden/>
    <w:rsid w:val="0020607F"/>
  </w:style>
  <w:style w:type="paragraph" w:styleId="Lijstvoortzetting2">
    <w:name w:val="List Continue 2"/>
    <w:basedOn w:val="ZsysbasisIKNL"/>
    <w:next w:val="BasistekstIKNL"/>
    <w:semiHidden/>
    <w:rsid w:val="0020607F"/>
  </w:style>
  <w:style w:type="paragraph" w:styleId="Lijstvoortzetting3">
    <w:name w:val="List Continue 3"/>
    <w:basedOn w:val="ZsysbasisIKNL"/>
    <w:next w:val="BasistekstIKNL"/>
    <w:semiHidden/>
    <w:rsid w:val="0020607F"/>
  </w:style>
  <w:style w:type="paragraph" w:styleId="Lijstvoortzetting4">
    <w:name w:val="List Continue 4"/>
    <w:basedOn w:val="ZsysbasisIKNL"/>
    <w:next w:val="BasistekstIKNL"/>
    <w:semiHidden/>
    <w:rsid w:val="0020607F"/>
  </w:style>
  <w:style w:type="paragraph" w:styleId="Lijstvoortzetting5">
    <w:name w:val="List Continue 5"/>
    <w:basedOn w:val="ZsysbasisIKNL"/>
    <w:next w:val="BasistekstIKNL"/>
    <w:semiHidden/>
    <w:rsid w:val="0020607F"/>
  </w:style>
  <w:style w:type="character" w:styleId="HTML-voorbeeld">
    <w:name w:val="HTML Sample"/>
    <w:basedOn w:val="Standaardalinea-lettertype"/>
    <w:semiHidden/>
    <w:rsid w:val="005D42EF"/>
    <w:rPr>
      <w:rFonts w:ascii="Courier New" w:hAnsi="Courier New" w:cs="Courier New"/>
    </w:rPr>
  </w:style>
  <w:style w:type="paragraph" w:styleId="Normaalweb">
    <w:name w:val="Normal (Web)"/>
    <w:basedOn w:val="ZsysbasisIKNL"/>
    <w:next w:val="BasistekstIKNL"/>
    <w:semiHidden/>
    <w:rsid w:val="0020607F"/>
  </w:style>
  <w:style w:type="paragraph" w:styleId="Notitiekop">
    <w:name w:val="Note Heading"/>
    <w:basedOn w:val="ZsysbasisIKNL"/>
    <w:next w:val="BasistekstIKNL"/>
    <w:semiHidden/>
    <w:rsid w:val="0020607F"/>
  </w:style>
  <w:style w:type="paragraph" w:styleId="Plattetekst">
    <w:name w:val="Body Text"/>
    <w:basedOn w:val="ZsysbasisIKNL"/>
    <w:next w:val="BasistekstIKNL"/>
    <w:semiHidden/>
    <w:rsid w:val="0020607F"/>
  </w:style>
  <w:style w:type="paragraph" w:styleId="Plattetekst2">
    <w:name w:val="Body Text 2"/>
    <w:basedOn w:val="ZsysbasisIKNL"/>
    <w:next w:val="BasistekstIKNL"/>
    <w:semiHidden/>
    <w:rsid w:val="0020607F"/>
  </w:style>
  <w:style w:type="paragraph" w:styleId="Plattetekst3">
    <w:name w:val="Body Text 3"/>
    <w:basedOn w:val="ZsysbasisIKNL"/>
    <w:next w:val="BasistekstIKNL"/>
    <w:semiHidden/>
    <w:rsid w:val="0020607F"/>
  </w:style>
  <w:style w:type="paragraph" w:styleId="Platteteksteersteinspringing">
    <w:name w:val="Body Text First Indent"/>
    <w:basedOn w:val="ZsysbasisIKNL"/>
    <w:next w:val="BasistekstIKNL"/>
    <w:semiHidden/>
    <w:rsid w:val="0020607F"/>
  </w:style>
  <w:style w:type="paragraph" w:styleId="Plattetekstinspringen">
    <w:name w:val="Body Text Indent"/>
    <w:basedOn w:val="ZsysbasisIKNL"/>
    <w:next w:val="BasistekstIKNL"/>
    <w:semiHidden/>
    <w:rsid w:val="0020607F"/>
  </w:style>
  <w:style w:type="paragraph" w:styleId="Platteteksteersteinspringing2">
    <w:name w:val="Body Text First Indent 2"/>
    <w:basedOn w:val="ZsysbasisIKNL"/>
    <w:next w:val="BasistekstIKNL"/>
    <w:semiHidden/>
    <w:rsid w:val="0020607F"/>
  </w:style>
  <w:style w:type="paragraph" w:styleId="Plattetekstinspringen2">
    <w:name w:val="Body Text Indent 2"/>
    <w:basedOn w:val="ZsysbasisIKNL"/>
    <w:next w:val="BasistekstIKNL"/>
    <w:semiHidden/>
    <w:rsid w:val="0020607F"/>
  </w:style>
  <w:style w:type="paragraph" w:styleId="Plattetekstinspringen3">
    <w:name w:val="Body Text Indent 3"/>
    <w:basedOn w:val="ZsysbasisIKNL"/>
    <w:next w:val="BasistekstIKNL"/>
    <w:semiHidden/>
    <w:rsid w:val="0020607F"/>
  </w:style>
  <w:style w:type="table" w:styleId="Professioneletabel">
    <w:name w:val="Table Professional"/>
    <w:basedOn w:val="Standaardtabel"/>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basedOn w:val="Standaardalinea-lettertype"/>
    <w:semiHidden/>
    <w:qFormat/>
    <w:rsid w:val="005D42EF"/>
    <w:rPr>
      <w:i/>
      <w:iCs/>
    </w:rPr>
  </w:style>
  <w:style w:type="paragraph" w:styleId="Standaardinspringing">
    <w:name w:val="Normal Indent"/>
    <w:basedOn w:val="ZsysbasisIKNL"/>
    <w:next w:val="BasistekstIKNL"/>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semiHidden/>
    <w:rsid w:val="00A6774C"/>
    <w:rPr>
      <w:vertAlign w:val="superscript"/>
    </w:rPr>
  </w:style>
  <w:style w:type="paragraph" w:styleId="Voetnoottekst">
    <w:name w:val="footnote text"/>
    <w:basedOn w:val="ZsysbasisIKNL"/>
    <w:semiHidden/>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qFormat/>
    <w:rsid w:val="00451FDB"/>
    <w:rPr>
      <w:b w:val="0"/>
      <w:bCs w:val="0"/>
    </w:rPr>
  </w:style>
  <w:style w:type="paragraph" w:styleId="Datum">
    <w:name w:val="Date"/>
    <w:basedOn w:val="ZsysbasisIKNL"/>
    <w:next w:val="BasistekstIKNL"/>
    <w:semiHidden/>
    <w:rsid w:val="0020607F"/>
  </w:style>
  <w:style w:type="paragraph" w:styleId="Tekstzonderopmaak">
    <w:name w:val="Plain Text"/>
    <w:aliases w:val="Tekst zonder opmaak IKNL"/>
    <w:basedOn w:val="ZsysbasisIKNL"/>
    <w:next w:val="BasistekstIKNL"/>
    <w:rsid w:val="0020607F"/>
  </w:style>
  <w:style w:type="paragraph" w:styleId="Ballontekst">
    <w:name w:val="Balloon Text"/>
    <w:basedOn w:val="ZsysbasisIKNL"/>
    <w:next w:val="BasistekstIKNL"/>
    <w:semiHidden/>
    <w:rsid w:val="0020607F"/>
  </w:style>
  <w:style w:type="paragraph" w:styleId="Bijschrift">
    <w:name w:val="caption"/>
    <w:basedOn w:val="ZsysbasisIKNL"/>
    <w:next w:val="BasistekstIKNL"/>
    <w:semiHidden/>
    <w:qFormat/>
    <w:rsid w:val="0020607F"/>
  </w:style>
  <w:style w:type="paragraph" w:styleId="Bronvermelding">
    <w:name w:val="table of authorities"/>
    <w:basedOn w:val="ZsysbasisIKNL"/>
    <w:next w:val="BasistekstIKNL"/>
    <w:semiHidden/>
    <w:rsid w:val="0020607F"/>
  </w:style>
  <w:style w:type="paragraph" w:styleId="Documentstructuur">
    <w:name w:val="Document Map"/>
    <w:basedOn w:val="ZsysbasisIKNL"/>
    <w:next w:val="BasistekstIKNL"/>
    <w:semiHidden/>
    <w:rsid w:val="0020607F"/>
  </w:style>
  <w:style w:type="character" w:styleId="Regelnummer">
    <w:name w:val="line number"/>
    <w:basedOn w:val="Standaardalinea-lettertype"/>
    <w:semiHidden/>
    <w:rsid w:val="005D42EF"/>
  </w:style>
  <w:style w:type="paragraph" w:styleId="Eindnoottekst">
    <w:name w:val="endnote text"/>
    <w:basedOn w:val="ZsysbasisIKNL"/>
    <w:next w:val="BasistekstIKNL"/>
    <w:semiHidden/>
    <w:rsid w:val="0020607F"/>
  </w:style>
  <w:style w:type="paragraph" w:styleId="Indexkop">
    <w:name w:val="index heading"/>
    <w:basedOn w:val="ZsysbasisIKNL"/>
    <w:next w:val="BasistekstIKNL"/>
    <w:semiHidden/>
    <w:rsid w:val="0020607F"/>
  </w:style>
  <w:style w:type="paragraph" w:styleId="Kopbronvermelding">
    <w:name w:val="toa heading"/>
    <w:basedOn w:val="ZsysbasisIKNL"/>
    <w:next w:val="BasistekstIKNL"/>
    <w:semiHidden/>
    <w:rsid w:val="0020607F"/>
  </w:style>
  <w:style w:type="paragraph" w:styleId="Lijstmetafbeeldingen">
    <w:name w:val="table of figures"/>
    <w:basedOn w:val="ZsysbasisIKNL"/>
    <w:next w:val="BasistekstIKNL"/>
    <w:semiHidden/>
    <w:rsid w:val="0020607F"/>
  </w:style>
  <w:style w:type="paragraph" w:styleId="Macrotekst">
    <w:name w:val="macro"/>
    <w:basedOn w:val="ZsysbasisIKNL"/>
    <w:next w:val="BasistekstIKNL"/>
    <w:semiHidden/>
    <w:rsid w:val="0020607F"/>
  </w:style>
  <w:style w:type="paragraph" w:styleId="Tekstopmerking">
    <w:name w:val="annotation text"/>
    <w:basedOn w:val="ZsysbasisIKNL"/>
    <w:next w:val="BasistekstIKNL"/>
    <w:semiHidden/>
    <w:rsid w:val="0020607F"/>
  </w:style>
  <w:style w:type="paragraph" w:styleId="Onderwerpvanopmerking">
    <w:name w:val="annotation subject"/>
    <w:basedOn w:val="ZsysbasisIKNL"/>
    <w:next w:val="BasistekstIKNL"/>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nummerIKNL">
    <w:name w:val="Lijst opsomming nummer IKNL"/>
    <w:basedOn w:val="Geenlijst"/>
    <w:semiHidden/>
    <w:rsid w:val="00550716"/>
    <w:pPr>
      <w:numPr>
        <w:numId w:val="4"/>
      </w:numPr>
    </w:pPr>
  </w:style>
  <w:style w:type="paragraph" w:customStyle="1" w:styleId="Opsommingletter1eniveauIKNL">
    <w:name w:val="Opsomming letter 1e niveau IKNL"/>
    <w:basedOn w:val="ZsysbasisIKNL"/>
    <w:rsid w:val="00A26137"/>
    <w:pPr>
      <w:numPr>
        <w:numId w:val="29"/>
      </w:numPr>
    </w:pPr>
  </w:style>
  <w:style w:type="numbering" w:customStyle="1" w:styleId="LijstopsommingtekenIKNL">
    <w:name w:val="Lijst opsomming teken IKNL"/>
    <w:basedOn w:val="Geenlijst"/>
    <w:semiHidden/>
    <w:rsid w:val="003F0F08"/>
    <w:pPr>
      <w:numPr>
        <w:numId w:val="9"/>
      </w:numPr>
    </w:pPr>
  </w:style>
  <w:style w:type="paragraph" w:customStyle="1" w:styleId="ZsyseenpuntIKNL">
    <w:name w:val="Zsyseenpunt IKNL"/>
    <w:basedOn w:val="ZsysbasisIKNL"/>
    <w:next w:val="BasistekstIKNL"/>
    <w:semiHidden/>
    <w:rsid w:val="001E060F"/>
    <w:pPr>
      <w:spacing w:line="20" w:lineRule="exact"/>
    </w:pPr>
    <w:rPr>
      <w:sz w:val="2"/>
    </w:rPr>
  </w:style>
  <w:style w:type="paragraph" w:customStyle="1" w:styleId="Opsommingteken3eniveauIKNL">
    <w:name w:val="Opsomming teken 3e niveau IKNL"/>
    <w:basedOn w:val="ZsysbasisIKNL"/>
    <w:rsid w:val="003F0F08"/>
    <w:pPr>
      <w:numPr>
        <w:ilvl w:val="2"/>
        <w:numId w:val="31"/>
      </w:numPr>
    </w:pPr>
  </w:style>
  <w:style w:type="paragraph" w:customStyle="1" w:styleId="Opsommingletter2eniveauIKNL">
    <w:name w:val="Opsomming letter 2e niveau IKNL"/>
    <w:basedOn w:val="ZsysbasisIKNL"/>
    <w:rsid w:val="00A26137"/>
    <w:pPr>
      <w:numPr>
        <w:ilvl w:val="1"/>
        <w:numId w:val="29"/>
      </w:numPr>
    </w:pPr>
  </w:style>
  <w:style w:type="paragraph" w:customStyle="1" w:styleId="Opsommingletter3eniveauIKNL">
    <w:name w:val="Opsomming letter 3e niveau IKNL"/>
    <w:basedOn w:val="ZsysbasisIKNL"/>
    <w:rsid w:val="00A26137"/>
    <w:pPr>
      <w:numPr>
        <w:ilvl w:val="2"/>
        <w:numId w:val="29"/>
      </w:numPr>
    </w:pPr>
  </w:style>
  <w:style w:type="paragraph" w:customStyle="1" w:styleId="DocumentgegevensIKNL">
    <w:name w:val="Documentgegevens IKNL"/>
    <w:basedOn w:val="ZsysbasisIKNL"/>
    <w:rsid w:val="00A602CC"/>
  </w:style>
  <w:style w:type="paragraph" w:customStyle="1" w:styleId="DocumentgegevensonderwerpIKNL">
    <w:name w:val="Documentgegevens onderwerp IKNL"/>
    <w:basedOn w:val="ZsysbasisIKNL"/>
    <w:rsid w:val="00A602CC"/>
  </w:style>
  <w:style w:type="paragraph" w:customStyle="1" w:styleId="PraktischeinformatiedatumenlocatieIKNL">
    <w:name w:val="Praktische informatie datum en locatie IKNL"/>
    <w:basedOn w:val="ZsysbasisIKNL"/>
    <w:next w:val="BasistekstIKNL"/>
    <w:rsid w:val="00AF1489"/>
    <w:pPr>
      <w:spacing w:line="360" w:lineRule="exact"/>
    </w:pPr>
    <w:rPr>
      <w:sz w:val="28"/>
    </w:rPr>
  </w:style>
  <w:style w:type="paragraph" w:customStyle="1" w:styleId="DocumentgegevensreferentieIKNL">
    <w:name w:val="Documentgegevens referentie IKNL"/>
    <w:basedOn w:val="ZsysbasisIKNL"/>
    <w:rsid w:val="00A602CC"/>
  </w:style>
  <w:style w:type="paragraph" w:customStyle="1" w:styleId="DocumentgegevenskopjeIKNL">
    <w:name w:val="Documentgegevens kopje IKNL"/>
    <w:basedOn w:val="ZsysbasisIKNL"/>
    <w:rsid w:val="00675ACD"/>
    <w:rPr>
      <w:sz w:val="14"/>
    </w:rPr>
  </w:style>
  <w:style w:type="paragraph" w:customStyle="1" w:styleId="RetouradresIKNL">
    <w:name w:val="Retouradres IKNL"/>
    <w:basedOn w:val="ZsysbasisIKNL"/>
    <w:rsid w:val="00D152F9"/>
    <w:rPr>
      <w:noProof/>
      <w:sz w:val="14"/>
    </w:rPr>
  </w:style>
  <w:style w:type="paragraph" w:customStyle="1" w:styleId="AfzendergegevensIKNL">
    <w:name w:val="Afzendergegevens IKNL"/>
    <w:basedOn w:val="ZsysbasisIKNL"/>
    <w:rsid w:val="00E238BE"/>
    <w:pPr>
      <w:spacing w:line="210" w:lineRule="exact"/>
    </w:pPr>
    <w:rPr>
      <w:noProof/>
      <w:sz w:val="14"/>
    </w:rPr>
  </w:style>
  <w:style w:type="paragraph" w:customStyle="1" w:styleId="AfzendergegevenskopjeIKNL">
    <w:name w:val="Afzendergegevens kopje IKNL"/>
    <w:basedOn w:val="ZsysbasisIKNL"/>
    <w:next w:val="AfzendergegevensIKNL"/>
    <w:rsid w:val="001C0269"/>
    <w:pPr>
      <w:spacing w:line="210" w:lineRule="exact"/>
    </w:pPr>
    <w:rPr>
      <w:b/>
      <w:noProof/>
      <w:sz w:val="14"/>
    </w:rPr>
  </w:style>
  <w:style w:type="paragraph" w:customStyle="1" w:styleId="NaamvergadergroepIKNL">
    <w:name w:val="Naam vergadergroep IKNL"/>
    <w:basedOn w:val="ZsysbasisIKNL"/>
    <w:next w:val="BasistekstIKNL"/>
    <w:rsid w:val="00FC38EE"/>
    <w:pPr>
      <w:spacing w:after="260"/>
    </w:pPr>
    <w:rPr>
      <w:sz w:val="22"/>
    </w:rPr>
  </w:style>
  <w:style w:type="paragraph" w:customStyle="1" w:styleId="NummerIKNL">
    <w:name w:val="Nummer IKNL"/>
    <w:basedOn w:val="ZsysbasisIKNL"/>
    <w:rsid w:val="00EA682A"/>
    <w:pPr>
      <w:numPr>
        <w:numId w:val="28"/>
      </w:numPr>
    </w:pPr>
    <w:rPr>
      <w:position w:val="-1"/>
      <w:sz w:val="22"/>
    </w:rPr>
  </w:style>
  <w:style w:type="numbering" w:customStyle="1" w:styleId="LijstopsommingletterIKNL">
    <w:name w:val="Lijst opsomming letter IKNL"/>
    <w:basedOn w:val="Geenlijst"/>
    <w:semiHidden/>
    <w:rsid w:val="00A26137"/>
    <w:pPr>
      <w:numPr>
        <w:numId w:val="29"/>
      </w:numPr>
    </w:pPr>
  </w:style>
  <w:style w:type="paragraph" w:customStyle="1" w:styleId="DocumentgegevensnaamIKNL">
    <w:name w:val="Documentgegevens naam IKNL"/>
    <w:basedOn w:val="ZsysbasisIKNL"/>
    <w:rsid w:val="002D65F2"/>
  </w:style>
  <w:style w:type="paragraph" w:customStyle="1" w:styleId="ZsysWaarschuwingstekstIKNL">
    <w:name w:val="ZsysWaarschuwingstekst IKNL"/>
    <w:basedOn w:val="ZsysbasisIKNL"/>
    <w:semiHidden/>
    <w:qFormat/>
    <w:rsid w:val="00285396"/>
    <w:rPr>
      <w:b/>
      <w:caps/>
      <w:sz w:val="20"/>
    </w:rPr>
  </w:style>
  <w:style w:type="paragraph" w:customStyle="1" w:styleId="TitelvetIKNL">
    <w:name w:val="Titel vet IKNL"/>
    <w:basedOn w:val="ZsysbasisIKNL"/>
    <w:next w:val="SubtitelIKNL"/>
    <w:qFormat/>
    <w:rsid w:val="00AF1489"/>
    <w:pPr>
      <w:spacing w:line="600" w:lineRule="exact"/>
    </w:pPr>
    <w:rPr>
      <w:b/>
      <w:sz w:val="52"/>
    </w:rPr>
  </w:style>
  <w:style w:type="paragraph" w:customStyle="1" w:styleId="SubtitelIKNL">
    <w:name w:val="Subtitel IKNL"/>
    <w:basedOn w:val="ZsysbasisIKNL"/>
    <w:next w:val="BasistekstIKNL"/>
    <w:qFormat/>
    <w:rsid w:val="00AF1489"/>
    <w:pPr>
      <w:spacing w:line="600" w:lineRule="exact"/>
    </w:pPr>
    <w:rPr>
      <w:sz w:val="52"/>
    </w:rPr>
  </w:style>
  <w:style w:type="paragraph" w:customStyle="1" w:styleId="PraktischeinformatieIKNL">
    <w:name w:val="Praktische informatie IKNL"/>
    <w:basedOn w:val="ZsysbasisIKNL"/>
    <w:next w:val="PraktischeinformatiedatumenlocatieIKNL"/>
    <w:qFormat/>
    <w:rsid w:val="00AF1489"/>
    <w:pPr>
      <w:spacing w:line="360" w:lineRule="exact"/>
    </w:pPr>
    <w:rPr>
      <w:b/>
      <w:sz w:val="28"/>
    </w:rPr>
  </w:style>
  <w:style w:type="paragraph" w:customStyle="1" w:styleId="TijdprogrammaIKNL">
    <w:name w:val="Tijd programma IKNL"/>
    <w:basedOn w:val="ZsysbasisIKNL"/>
    <w:qFormat/>
    <w:rsid w:val="00CF6B0D"/>
    <w:rPr>
      <w:sz w:val="28"/>
    </w:rPr>
  </w:style>
  <w:style w:type="paragraph" w:customStyle="1" w:styleId="Praktischkopjepagina2IKNL">
    <w:name w:val="Praktisch kopje pagina 2 IKNL"/>
    <w:basedOn w:val="ZsysbasisIKNL"/>
    <w:qFormat/>
    <w:rsid w:val="00540742"/>
    <w:pPr>
      <w:spacing w:line="590" w:lineRule="exact"/>
    </w:pPr>
    <w:rPr>
      <w:sz w:val="28"/>
    </w:rPr>
  </w:style>
  <w:style w:type="paragraph" w:customStyle="1" w:styleId="VerwijzingtitelIKNL">
    <w:name w:val="Verwijzing titel IKNL"/>
    <w:basedOn w:val="ZsysbasisIKNL"/>
    <w:next w:val="BasistekstIKNL"/>
    <w:qFormat/>
    <w:rsid w:val="00A62048"/>
    <w:pPr>
      <w:spacing w:line="520" w:lineRule="exact"/>
    </w:pPr>
    <w:rPr>
      <w:b/>
      <w:sz w:val="28"/>
    </w:rPr>
  </w:style>
  <w:style w:type="paragraph" w:styleId="Bibliografie">
    <w:name w:val="Bibliography"/>
    <w:basedOn w:val="Standaard"/>
    <w:next w:val="Standaard"/>
    <w:uiPriority w:val="37"/>
    <w:semiHidden/>
    <w:unhideWhenUsed/>
    <w:rsid w:val="008254CC"/>
  </w:style>
  <w:style w:type="paragraph" w:styleId="Citaat">
    <w:name w:val="Quote"/>
    <w:basedOn w:val="Standaard"/>
    <w:next w:val="Standaard"/>
    <w:link w:val="CitaatChar"/>
    <w:uiPriority w:val="29"/>
    <w:semiHidden/>
    <w:qFormat/>
    <w:rsid w:val="008254CC"/>
    <w:rPr>
      <w:i/>
      <w:iCs/>
      <w:color w:val="000000" w:themeColor="text1"/>
    </w:rPr>
  </w:style>
  <w:style w:type="character" w:customStyle="1" w:styleId="CitaatChar">
    <w:name w:val="Citaat Char"/>
    <w:basedOn w:val="Standaardalinea-lettertype"/>
    <w:link w:val="Citaat"/>
    <w:uiPriority w:val="29"/>
    <w:rsid w:val="008254CC"/>
    <w:rPr>
      <w:rFonts w:ascii="Arial" w:hAnsi="Arial" w:cs="Maiandra GD"/>
      <w:i/>
      <w:iCs/>
      <w:color w:val="000000" w:themeColor="text1"/>
      <w:sz w:val="18"/>
      <w:szCs w:val="18"/>
    </w:rPr>
  </w:style>
  <w:style w:type="paragraph" w:styleId="Duidelijkcitaat">
    <w:name w:val="Intense Quote"/>
    <w:basedOn w:val="Standaard"/>
    <w:next w:val="Standaard"/>
    <w:link w:val="DuidelijkcitaatChar"/>
    <w:uiPriority w:val="30"/>
    <w:semiHidden/>
    <w:qFormat/>
    <w:rsid w:val="008254CC"/>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8254CC"/>
    <w:rPr>
      <w:rFonts w:ascii="Arial" w:hAnsi="Arial" w:cs="Maiandra GD"/>
      <w:b/>
      <w:bCs/>
      <w:i/>
      <w:iCs/>
      <w:color w:val="4F81BD" w:themeColor="accent1"/>
      <w:sz w:val="18"/>
      <w:szCs w:val="18"/>
    </w:rPr>
  </w:style>
  <w:style w:type="paragraph" w:styleId="Geenafstand">
    <w:name w:val="No Spacing"/>
    <w:uiPriority w:val="1"/>
    <w:semiHidden/>
    <w:qFormat/>
    <w:rsid w:val="008254CC"/>
    <w:rPr>
      <w:rFonts w:ascii="Arial" w:hAnsi="Arial" w:cs="Maiandra GD"/>
      <w:sz w:val="18"/>
      <w:szCs w:val="18"/>
    </w:rPr>
  </w:style>
  <w:style w:type="character" w:styleId="Intensievebenadrukking">
    <w:name w:val="Intense Emphasis"/>
    <w:basedOn w:val="Standaardalinea-lettertype"/>
    <w:uiPriority w:val="21"/>
    <w:semiHidden/>
    <w:qFormat/>
    <w:rsid w:val="008254CC"/>
    <w:rPr>
      <w:b/>
      <w:bCs/>
      <w:i/>
      <w:iCs/>
      <w:color w:val="4F81BD" w:themeColor="accent1"/>
    </w:rPr>
  </w:style>
  <w:style w:type="character" w:styleId="Intensieveverwijzing">
    <w:name w:val="Intense Reference"/>
    <w:basedOn w:val="Standaardalinea-lettertype"/>
    <w:uiPriority w:val="32"/>
    <w:semiHidden/>
    <w:qFormat/>
    <w:rsid w:val="008254CC"/>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8254CC"/>
    <w:pPr>
      <w:keepLines/>
      <w:numPr>
        <w:numId w:val="0"/>
      </w:numPr>
      <w:spacing w:before="480"/>
      <w:outlineLvl w:val="9"/>
    </w:pPr>
    <w:rPr>
      <w:rFonts w:asciiTheme="majorHAnsi" w:eastAsiaTheme="majorEastAsia" w:hAnsiTheme="majorHAnsi" w:cstheme="majorBidi"/>
      <w:b/>
      <w:color w:val="365F91" w:themeColor="accent1" w:themeShade="BF"/>
      <w:position w:val="0"/>
      <w:szCs w:val="28"/>
    </w:rPr>
  </w:style>
  <w:style w:type="paragraph" w:styleId="Lijstalinea">
    <w:name w:val="List Paragraph"/>
    <w:basedOn w:val="Standaard"/>
    <w:uiPriority w:val="34"/>
    <w:semiHidden/>
    <w:qFormat/>
    <w:rsid w:val="008254CC"/>
    <w:pPr>
      <w:ind w:left="720"/>
      <w:contextualSpacing/>
    </w:pPr>
  </w:style>
  <w:style w:type="character" w:styleId="Subtielebenadrukking">
    <w:name w:val="Subtle Emphasis"/>
    <w:basedOn w:val="Standaardalinea-lettertype"/>
    <w:uiPriority w:val="19"/>
    <w:semiHidden/>
    <w:qFormat/>
    <w:rsid w:val="008254CC"/>
    <w:rPr>
      <w:i/>
      <w:iCs/>
      <w:color w:val="808080" w:themeColor="text1" w:themeTint="7F"/>
    </w:rPr>
  </w:style>
  <w:style w:type="character" w:styleId="Subtieleverwijzing">
    <w:name w:val="Subtle Reference"/>
    <w:basedOn w:val="Standaardalinea-lettertype"/>
    <w:uiPriority w:val="31"/>
    <w:semiHidden/>
    <w:qFormat/>
    <w:rsid w:val="008254CC"/>
    <w:rPr>
      <w:smallCaps/>
      <w:color w:val="C0504D" w:themeColor="accent2"/>
      <w:u w:val="single"/>
    </w:rPr>
  </w:style>
  <w:style w:type="character" w:styleId="Tekstvantijdelijkeaanduiding">
    <w:name w:val="Placeholder Text"/>
    <w:basedOn w:val="Standaardalinea-lettertype"/>
    <w:uiPriority w:val="99"/>
    <w:semiHidden/>
    <w:rsid w:val="008254CC"/>
    <w:rPr>
      <w:color w:val="808080"/>
    </w:rPr>
  </w:style>
  <w:style w:type="character" w:styleId="Titelvanboek">
    <w:name w:val="Book Title"/>
    <w:basedOn w:val="Standaardalinea-lettertype"/>
    <w:uiPriority w:val="33"/>
    <w:semiHidden/>
    <w:qFormat/>
    <w:rsid w:val="008254CC"/>
    <w:rPr>
      <w:b/>
      <w:bCs/>
      <w:smallCaps/>
      <w:spacing w:val="5"/>
    </w:rPr>
  </w:style>
  <w:style w:type="paragraph" w:customStyle="1" w:styleId="Default">
    <w:name w:val="Default"/>
    <w:rsid w:val="007049E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Standaard IKNL"/>
    <w:next w:val="BasistekstIKNL"/>
    <w:qFormat/>
    <w:rsid w:val="00AF1489"/>
    <w:pPr>
      <w:spacing w:line="260" w:lineRule="exact"/>
    </w:pPr>
    <w:rPr>
      <w:rFonts w:ascii="Arial" w:hAnsi="Arial" w:cs="Maiandra GD"/>
      <w:sz w:val="18"/>
      <w:szCs w:val="18"/>
    </w:rPr>
  </w:style>
  <w:style w:type="paragraph" w:styleId="Kop1">
    <w:name w:val="heading 1"/>
    <w:aliases w:val="(Hoofdstuk) IKNL"/>
    <w:basedOn w:val="ZsysbasisIKNL"/>
    <w:next w:val="BasistekstIKNL"/>
    <w:qFormat/>
    <w:rsid w:val="0050078C"/>
    <w:pPr>
      <w:keepNext/>
      <w:numPr>
        <w:numId w:val="3"/>
      </w:numPr>
      <w:spacing w:before="780"/>
      <w:outlineLvl w:val="0"/>
    </w:pPr>
    <w:rPr>
      <w:bCs/>
      <w:position w:val="6"/>
      <w:sz w:val="28"/>
      <w:szCs w:val="32"/>
    </w:rPr>
  </w:style>
  <w:style w:type="paragraph" w:styleId="Kop2">
    <w:name w:val="heading 2"/>
    <w:aliases w:val="(Paragraaf) IKNL"/>
    <w:basedOn w:val="ZsysbasisIKNL"/>
    <w:next w:val="BasistekstIKNL"/>
    <w:qFormat/>
    <w:rsid w:val="00B62AB2"/>
    <w:pPr>
      <w:keepNext/>
      <w:numPr>
        <w:ilvl w:val="1"/>
        <w:numId w:val="3"/>
      </w:numPr>
      <w:outlineLvl w:val="1"/>
    </w:pPr>
    <w:rPr>
      <w:b/>
      <w:bCs/>
      <w:iCs/>
      <w:szCs w:val="28"/>
    </w:rPr>
  </w:style>
  <w:style w:type="paragraph" w:styleId="Kop3">
    <w:name w:val="heading 3"/>
    <w:aliases w:val="(Subparagraaf) IKNL"/>
    <w:basedOn w:val="ZsysbasisIKNL"/>
    <w:next w:val="BasistekstIKNL"/>
    <w:qFormat/>
    <w:rsid w:val="00D71F01"/>
    <w:pPr>
      <w:keepNext/>
      <w:numPr>
        <w:ilvl w:val="2"/>
        <w:numId w:val="3"/>
      </w:numPr>
      <w:outlineLvl w:val="2"/>
    </w:pPr>
    <w:rPr>
      <w:iCs/>
      <w:sz w:val="20"/>
    </w:rPr>
  </w:style>
  <w:style w:type="paragraph" w:styleId="Kop4">
    <w:name w:val="heading 4"/>
    <w:aliases w:val="(bijlagkop) IKNL"/>
    <w:basedOn w:val="ZsysbasisIKNL"/>
    <w:next w:val="BasistekstIKNL"/>
    <w:qFormat/>
    <w:rsid w:val="002D1955"/>
    <w:pPr>
      <w:keepNext/>
      <w:numPr>
        <w:ilvl w:val="3"/>
        <w:numId w:val="3"/>
      </w:numPr>
      <w:spacing w:line="520" w:lineRule="exact"/>
      <w:outlineLvl w:val="3"/>
    </w:pPr>
    <w:rPr>
      <w:bCs/>
      <w:sz w:val="36"/>
      <w:szCs w:val="24"/>
    </w:rPr>
  </w:style>
  <w:style w:type="paragraph" w:styleId="Kop5">
    <w:name w:val="heading 5"/>
    <w:aliases w:val="Kop 5 IKNL"/>
    <w:basedOn w:val="ZsysbasisIKNL"/>
    <w:next w:val="BasistekstIKNL"/>
    <w:qFormat/>
    <w:rsid w:val="00FC62CB"/>
    <w:pPr>
      <w:numPr>
        <w:ilvl w:val="4"/>
        <w:numId w:val="3"/>
      </w:numPr>
      <w:spacing w:before="240" w:after="60"/>
      <w:outlineLvl w:val="4"/>
    </w:pPr>
    <w:rPr>
      <w:b/>
      <w:bCs/>
      <w:i/>
      <w:iCs/>
      <w:sz w:val="22"/>
      <w:szCs w:val="22"/>
    </w:rPr>
  </w:style>
  <w:style w:type="paragraph" w:styleId="Kop6">
    <w:name w:val="heading 6"/>
    <w:aliases w:val="Kop 6 IKNL"/>
    <w:basedOn w:val="ZsysbasisIKNL"/>
    <w:next w:val="BasistekstIKNL"/>
    <w:qFormat/>
    <w:rsid w:val="00FC62CB"/>
    <w:pPr>
      <w:numPr>
        <w:ilvl w:val="5"/>
        <w:numId w:val="3"/>
      </w:numPr>
      <w:spacing w:before="240" w:after="60"/>
      <w:outlineLvl w:val="5"/>
    </w:pPr>
    <w:rPr>
      <w:b/>
      <w:bCs/>
      <w:sz w:val="22"/>
      <w:szCs w:val="22"/>
    </w:rPr>
  </w:style>
  <w:style w:type="paragraph" w:styleId="Kop7">
    <w:name w:val="heading 7"/>
    <w:aliases w:val="Kop 7 IKNL"/>
    <w:basedOn w:val="ZsysbasisIKNL"/>
    <w:next w:val="BasistekstIKNL"/>
    <w:qFormat/>
    <w:rsid w:val="00FC62CB"/>
    <w:pPr>
      <w:numPr>
        <w:ilvl w:val="6"/>
        <w:numId w:val="3"/>
      </w:numPr>
      <w:spacing w:before="240" w:after="60"/>
      <w:outlineLvl w:val="6"/>
    </w:pPr>
    <w:rPr>
      <w:b/>
      <w:bCs/>
      <w:sz w:val="20"/>
      <w:szCs w:val="20"/>
    </w:rPr>
  </w:style>
  <w:style w:type="paragraph" w:styleId="Kop8">
    <w:name w:val="heading 8"/>
    <w:aliases w:val="Kop 8 IKNL"/>
    <w:basedOn w:val="ZsysbasisIKNL"/>
    <w:next w:val="BasistekstIKNL"/>
    <w:qFormat/>
    <w:rsid w:val="00FC62CB"/>
    <w:pPr>
      <w:numPr>
        <w:ilvl w:val="7"/>
        <w:numId w:val="3"/>
      </w:numPr>
      <w:spacing w:before="240" w:after="60"/>
      <w:outlineLvl w:val="7"/>
    </w:pPr>
    <w:rPr>
      <w:i/>
      <w:iCs/>
      <w:sz w:val="20"/>
      <w:szCs w:val="20"/>
    </w:rPr>
  </w:style>
  <w:style w:type="paragraph" w:styleId="Kop9">
    <w:name w:val="heading 9"/>
    <w:aliases w:val="Kop 9 IKNL"/>
    <w:basedOn w:val="ZsysbasisIKNL"/>
    <w:next w:val="BasistekstIKNL"/>
    <w:qFormat/>
    <w:rsid w:val="00FC62CB"/>
    <w:pPr>
      <w:numPr>
        <w:ilvl w:val="8"/>
        <w:numId w:val="3"/>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IKNL">
    <w:name w:val="Basistekst IKNL"/>
    <w:basedOn w:val="ZsysbasisIKNL"/>
    <w:rsid w:val="00122DED"/>
  </w:style>
  <w:style w:type="paragraph" w:customStyle="1" w:styleId="ZsysbasisIKNL">
    <w:name w:val="Zsysbasis IKNL"/>
    <w:next w:val="BasistekstIKNL"/>
    <w:semiHidden/>
    <w:rsid w:val="00AF1489"/>
    <w:pPr>
      <w:spacing w:line="260" w:lineRule="exact"/>
    </w:pPr>
    <w:rPr>
      <w:rFonts w:ascii="Arial" w:hAnsi="Arial" w:cs="Maiandra GD"/>
      <w:sz w:val="18"/>
      <w:szCs w:val="18"/>
    </w:rPr>
  </w:style>
  <w:style w:type="paragraph" w:customStyle="1" w:styleId="BasistekstvetIKNL">
    <w:name w:val="Basistekst vet IKNL"/>
    <w:basedOn w:val="ZsysbasisIKNL"/>
    <w:next w:val="BasistekstIKNL"/>
    <w:rsid w:val="00122DED"/>
    <w:rPr>
      <w:b/>
      <w:bCs/>
    </w:rPr>
  </w:style>
  <w:style w:type="character" w:styleId="GevolgdeHyperlink">
    <w:name w:val="FollowedHyperlink"/>
    <w:aliases w:val="GevolgdeHyperlink IKNL"/>
    <w:basedOn w:val="Standaardalinea-lettertype"/>
    <w:rsid w:val="00B460C2"/>
    <w:rPr>
      <w:color w:val="auto"/>
      <w:u w:val="none"/>
    </w:rPr>
  </w:style>
  <w:style w:type="character" w:styleId="Hyperlink">
    <w:name w:val="Hyperlink"/>
    <w:aliases w:val="Hyperlink IKNL"/>
    <w:basedOn w:val="Standaardalinea-lettertype"/>
    <w:uiPriority w:val="99"/>
    <w:rsid w:val="00B460C2"/>
    <w:rPr>
      <w:color w:val="auto"/>
      <w:u w:val="none"/>
    </w:rPr>
  </w:style>
  <w:style w:type="paragraph" w:customStyle="1" w:styleId="AdresvakIKNL">
    <w:name w:val="Adresvak IKNL"/>
    <w:basedOn w:val="ZsysbasisIKNL"/>
    <w:rsid w:val="006301D1"/>
    <w:pPr>
      <w:spacing w:line="210" w:lineRule="exact"/>
    </w:pPr>
    <w:rPr>
      <w:noProof/>
    </w:rPr>
  </w:style>
  <w:style w:type="paragraph" w:styleId="Koptekst">
    <w:name w:val="header"/>
    <w:basedOn w:val="ZsysbasisIKNL"/>
    <w:next w:val="BasistekstIKNL"/>
    <w:semiHidden/>
    <w:rsid w:val="00122DED"/>
  </w:style>
  <w:style w:type="paragraph" w:styleId="Voettekst">
    <w:name w:val="footer"/>
    <w:basedOn w:val="ZsysbasisIKNL"/>
    <w:next w:val="BasistekstIKNL"/>
    <w:semiHidden/>
    <w:rsid w:val="00122DED"/>
    <w:pPr>
      <w:jc w:val="right"/>
    </w:pPr>
  </w:style>
  <w:style w:type="paragraph" w:customStyle="1" w:styleId="KoptekstIKNL">
    <w:name w:val="Koptekst IKNL"/>
    <w:basedOn w:val="ZsysbasisIKNL"/>
    <w:rsid w:val="00CD001D"/>
    <w:pPr>
      <w:spacing w:line="360" w:lineRule="exact"/>
    </w:pPr>
    <w:rPr>
      <w:b/>
      <w:caps/>
      <w:noProof/>
      <w:sz w:val="24"/>
    </w:rPr>
  </w:style>
  <w:style w:type="paragraph" w:customStyle="1" w:styleId="VoettekstIKNL">
    <w:name w:val="Voettekst IKNL"/>
    <w:basedOn w:val="ZsysbasisIKNL"/>
    <w:rsid w:val="00122DED"/>
    <w:rPr>
      <w:noProof/>
    </w:rPr>
  </w:style>
  <w:style w:type="paragraph" w:customStyle="1" w:styleId="Opsommingteken1eniveauIKNL">
    <w:name w:val="Opsomming teken 1e niveau IKNL"/>
    <w:basedOn w:val="ZsysbasisIKNL"/>
    <w:rsid w:val="003F0F08"/>
    <w:pPr>
      <w:numPr>
        <w:numId w:val="31"/>
      </w:numPr>
    </w:pPr>
  </w:style>
  <w:style w:type="numbering" w:styleId="111111">
    <w:name w:val="Outline List 2"/>
    <w:basedOn w:val="Geenlijst"/>
    <w:semiHidden/>
    <w:rsid w:val="002A613F"/>
    <w:pPr>
      <w:numPr>
        <w:numId w:val="6"/>
      </w:numPr>
    </w:pPr>
  </w:style>
  <w:style w:type="numbering" w:styleId="1ai">
    <w:name w:val="Outline List 1"/>
    <w:basedOn w:val="Geenlijst"/>
    <w:semiHidden/>
    <w:rsid w:val="002A613F"/>
    <w:pPr>
      <w:numPr>
        <w:numId w:val="7"/>
      </w:numPr>
    </w:pPr>
  </w:style>
  <w:style w:type="paragraph" w:customStyle="1" w:styleId="BasistekstcursiefIKNL">
    <w:name w:val="Basistekst cursief IKNL"/>
    <w:basedOn w:val="ZsysbasisIKNL"/>
    <w:next w:val="BasistekstIKNL"/>
    <w:rsid w:val="00122DED"/>
    <w:rPr>
      <w:i/>
      <w:iCs/>
    </w:rPr>
  </w:style>
  <w:style w:type="table" w:styleId="3D-effectenvoortabel1">
    <w:name w:val="Table 3D effects 1"/>
    <w:basedOn w:val="Standaardtabel"/>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teken2eniveauIKNL">
    <w:name w:val="Opsomming teken 2e niveau IKNL"/>
    <w:basedOn w:val="ZsysbasisIKNL"/>
    <w:rsid w:val="003F0F08"/>
    <w:pPr>
      <w:numPr>
        <w:ilvl w:val="1"/>
        <w:numId w:val="31"/>
      </w:numPr>
    </w:pPr>
  </w:style>
  <w:style w:type="paragraph" w:customStyle="1" w:styleId="Tussenkop1eniveauIKNL">
    <w:name w:val="Tussenkop 1e niveau IKNL"/>
    <w:basedOn w:val="ZsysbasisIKNL"/>
    <w:next w:val="BasistekstIKNL"/>
    <w:rsid w:val="001E3495"/>
    <w:pPr>
      <w:keepNext/>
      <w:spacing w:before="260"/>
    </w:pPr>
    <w:rPr>
      <w:b/>
      <w:sz w:val="20"/>
    </w:rPr>
  </w:style>
  <w:style w:type="paragraph" w:customStyle="1" w:styleId="Tussenkop2eniveauIKNL">
    <w:name w:val="Tussenkop 2e niveau IKNL"/>
    <w:basedOn w:val="ZsysbasisIKNL"/>
    <w:next w:val="BasistekstIKNL"/>
    <w:rsid w:val="001E3495"/>
    <w:pPr>
      <w:keepNext/>
      <w:spacing w:before="260"/>
    </w:pPr>
    <w:rPr>
      <w:sz w:val="20"/>
    </w:rPr>
  </w:style>
  <w:style w:type="paragraph" w:customStyle="1" w:styleId="Opsommingnummer1eniveauIKNL">
    <w:name w:val="Opsomming nummer 1e niveau IKNL"/>
    <w:basedOn w:val="ZsysbasisIKNL"/>
    <w:rsid w:val="00550716"/>
    <w:pPr>
      <w:numPr>
        <w:numId w:val="4"/>
      </w:numPr>
    </w:pPr>
  </w:style>
  <w:style w:type="paragraph" w:customStyle="1" w:styleId="Opsommingnummer2eniveauIKNL">
    <w:name w:val="Opsomming nummer 2e niveau IKNL"/>
    <w:basedOn w:val="ZsysbasisIKNL"/>
    <w:rsid w:val="00550716"/>
    <w:pPr>
      <w:numPr>
        <w:ilvl w:val="1"/>
        <w:numId w:val="4"/>
      </w:numPr>
    </w:pPr>
  </w:style>
  <w:style w:type="paragraph" w:customStyle="1" w:styleId="Opsommingnummer3eniveauIKNL">
    <w:name w:val="Opsomming nummer 3e niveau IKNL"/>
    <w:basedOn w:val="ZsysbasisIKNL"/>
    <w:rsid w:val="00550716"/>
    <w:pPr>
      <w:numPr>
        <w:ilvl w:val="2"/>
        <w:numId w:val="4"/>
      </w:numPr>
    </w:pPr>
  </w:style>
  <w:style w:type="paragraph" w:styleId="Aanhef">
    <w:name w:val="Salutation"/>
    <w:basedOn w:val="ZsysbasisIKNL"/>
    <w:next w:val="BasistekstIKNL"/>
    <w:semiHidden/>
    <w:rsid w:val="0020607F"/>
  </w:style>
  <w:style w:type="paragraph" w:styleId="Adresenvelop">
    <w:name w:val="envelope address"/>
    <w:basedOn w:val="ZsysbasisIKNL"/>
    <w:next w:val="BasistekstIKNL"/>
    <w:semiHidden/>
    <w:rsid w:val="0020607F"/>
  </w:style>
  <w:style w:type="paragraph" w:styleId="Afsluiting">
    <w:name w:val="Closing"/>
    <w:basedOn w:val="ZsysbasisIKNL"/>
    <w:next w:val="BasistekstIKNL"/>
    <w:semiHidden/>
    <w:rsid w:val="0020607F"/>
  </w:style>
  <w:style w:type="paragraph" w:customStyle="1" w:styleId="Inspring1eniveauIKNL">
    <w:name w:val="Inspring 1e niveau IKNL"/>
    <w:basedOn w:val="ZsysbasisIKNL"/>
    <w:rsid w:val="00550716"/>
    <w:pPr>
      <w:tabs>
        <w:tab w:val="left" w:pos="170"/>
      </w:tabs>
      <w:ind w:left="170" w:hanging="170"/>
    </w:pPr>
  </w:style>
  <w:style w:type="paragraph" w:customStyle="1" w:styleId="Inspring2eniveauIKNL">
    <w:name w:val="Inspring 2e niveau IKNL"/>
    <w:basedOn w:val="ZsysbasisIKNL"/>
    <w:rsid w:val="00550716"/>
    <w:pPr>
      <w:tabs>
        <w:tab w:val="left" w:pos="510"/>
      </w:tabs>
      <w:ind w:left="510" w:hanging="340"/>
    </w:pPr>
  </w:style>
  <w:style w:type="paragraph" w:customStyle="1" w:styleId="Inspring3eniveauIKNL">
    <w:name w:val="Inspring 3e niveau IKNL"/>
    <w:basedOn w:val="ZsysbasisIKNL"/>
    <w:rsid w:val="00550716"/>
    <w:pPr>
      <w:tabs>
        <w:tab w:val="left" w:pos="851"/>
      </w:tabs>
      <w:ind w:left="850" w:hanging="340"/>
    </w:pPr>
  </w:style>
  <w:style w:type="paragraph" w:customStyle="1" w:styleId="Zwevend1eniveauIKNL">
    <w:name w:val="Zwevend 1e niveau IKNL"/>
    <w:basedOn w:val="ZsysbasisIKNL"/>
    <w:rsid w:val="00550716"/>
    <w:pPr>
      <w:ind w:left="170"/>
    </w:pPr>
  </w:style>
  <w:style w:type="paragraph" w:customStyle="1" w:styleId="Zwevend2eniveauIKNL">
    <w:name w:val="Zwevend 2e niveau IKNL"/>
    <w:basedOn w:val="ZsysbasisIKNL"/>
    <w:rsid w:val="00550716"/>
    <w:pPr>
      <w:ind w:left="510"/>
    </w:pPr>
  </w:style>
  <w:style w:type="paragraph" w:customStyle="1" w:styleId="Zwevend3eniveauIKNL">
    <w:name w:val="Zwevend 3e niveau IKNL"/>
    <w:basedOn w:val="ZsysbasisIKNL"/>
    <w:rsid w:val="00550716"/>
    <w:pPr>
      <w:ind w:left="851"/>
    </w:pPr>
  </w:style>
  <w:style w:type="paragraph" w:styleId="Inhopg1">
    <w:name w:val="toc 1"/>
    <w:basedOn w:val="ZsysbasisIKNL"/>
    <w:next w:val="BasistekstIKNL"/>
    <w:semiHidden/>
    <w:rsid w:val="000647FA"/>
    <w:pPr>
      <w:tabs>
        <w:tab w:val="left" w:pos="709"/>
      </w:tabs>
      <w:ind w:left="709" w:right="567" w:hanging="709"/>
    </w:pPr>
    <w:rPr>
      <w:b/>
    </w:rPr>
  </w:style>
  <w:style w:type="paragraph" w:styleId="Inhopg2">
    <w:name w:val="toc 2"/>
    <w:basedOn w:val="ZsysbasisIKNL"/>
    <w:next w:val="BasistekstIKNL"/>
    <w:semiHidden/>
    <w:rsid w:val="000647FA"/>
    <w:pPr>
      <w:tabs>
        <w:tab w:val="left" w:pos="709"/>
      </w:tabs>
      <w:ind w:left="709" w:right="567" w:hanging="709"/>
    </w:pPr>
  </w:style>
  <w:style w:type="paragraph" w:styleId="Inhopg3">
    <w:name w:val="toc 3"/>
    <w:basedOn w:val="ZsysbasisIKNL"/>
    <w:next w:val="BasistekstIKNL"/>
    <w:semiHidden/>
    <w:rsid w:val="000647FA"/>
    <w:pPr>
      <w:tabs>
        <w:tab w:val="left" w:pos="709"/>
      </w:tabs>
      <w:ind w:left="709" w:right="567" w:hanging="709"/>
    </w:pPr>
  </w:style>
  <w:style w:type="paragraph" w:styleId="Inhopg4">
    <w:name w:val="toc 4"/>
    <w:basedOn w:val="ZsysbasisIKNL"/>
    <w:next w:val="BasistekstIKNL"/>
    <w:semiHidden/>
    <w:rsid w:val="00122DED"/>
  </w:style>
  <w:style w:type="paragraph" w:styleId="Index1">
    <w:name w:val="index 1"/>
    <w:basedOn w:val="ZsysbasisIKNL"/>
    <w:next w:val="BasistekstIKNL"/>
    <w:semiHidden/>
    <w:rsid w:val="00122DED"/>
  </w:style>
  <w:style w:type="paragraph" w:styleId="Index2">
    <w:name w:val="index 2"/>
    <w:basedOn w:val="ZsysbasisIKNL"/>
    <w:next w:val="BasistekstIKNL"/>
    <w:semiHidden/>
    <w:rsid w:val="00122DED"/>
  </w:style>
  <w:style w:type="paragraph" w:styleId="Index3">
    <w:name w:val="index 3"/>
    <w:basedOn w:val="ZsysbasisIKNL"/>
    <w:next w:val="BasistekstIKNL"/>
    <w:semiHidden/>
    <w:rsid w:val="00122DED"/>
  </w:style>
  <w:style w:type="paragraph" w:styleId="Ondertitel">
    <w:name w:val="Subtitle"/>
    <w:basedOn w:val="ZsysbasisIKNL"/>
    <w:next w:val="BasistekstIKNL"/>
    <w:semiHidden/>
    <w:qFormat/>
    <w:rsid w:val="00122DED"/>
  </w:style>
  <w:style w:type="paragraph" w:styleId="Titel">
    <w:name w:val="Title"/>
    <w:basedOn w:val="ZsysbasisIKNL"/>
    <w:next w:val="BasistekstIKNL"/>
    <w:semiHidden/>
    <w:qFormat/>
    <w:rsid w:val="00122DED"/>
  </w:style>
  <w:style w:type="paragraph" w:customStyle="1" w:styleId="Kop2zondernummerIKNL">
    <w:name w:val="Kop 2 zonder nummer IKNL"/>
    <w:basedOn w:val="ZsysbasisIKNL"/>
    <w:next w:val="BasistekstIKNL"/>
    <w:rsid w:val="00B62AB2"/>
    <w:pPr>
      <w:keepNext/>
    </w:pPr>
    <w:rPr>
      <w:b/>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IKNL">
    <w:name w:val="Kop 1 zonder nummer IKNL"/>
    <w:basedOn w:val="ZsysbasisIKNL"/>
    <w:next w:val="BasistekstIKNL"/>
    <w:rsid w:val="00946116"/>
    <w:pPr>
      <w:keepNext/>
      <w:spacing w:before="780"/>
    </w:pPr>
    <w:rPr>
      <w:position w:val="6"/>
      <w:sz w:val="28"/>
      <w:szCs w:val="32"/>
    </w:rPr>
  </w:style>
  <w:style w:type="paragraph" w:customStyle="1" w:styleId="Kop3zondernummerIKNL">
    <w:name w:val="Kop 3 zonder nummer IKNL"/>
    <w:basedOn w:val="ZsysbasisIKNL"/>
    <w:next w:val="BasistekstIKNL"/>
    <w:rsid w:val="00D71F01"/>
    <w:pPr>
      <w:keepNext/>
    </w:pPr>
    <w:rPr>
      <w:sz w:val="20"/>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semiHidden/>
    <w:unhideWhenUsed/>
    <w:rsid w:val="00122DED"/>
    <w:pPr>
      <w:ind w:left="720"/>
    </w:pPr>
  </w:style>
  <w:style w:type="paragraph" w:styleId="Inhopg6">
    <w:name w:val="toc 6"/>
    <w:basedOn w:val="Standaard"/>
    <w:next w:val="Standaard"/>
    <w:semiHidden/>
    <w:unhideWhenUsed/>
    <w:rsid w:val="00122DED"/>
    <w:pPr>
      <w:ind w:left="900"/>
    </w:p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IKNL"/>
    <w:next w:val="BasistekstIKNL"/>
    <w:semiHidden/>
    <w:rsid w:val="0020607F"/>
  </w:style>
  <w:style w:type="numbering" w:styleId="Artikelsectie">
    <w:name w:val="Outline List 3"/>
    <w:basedOn w:val="Geenlijst"/>
    <w:semiHidden/>
    <w:rsid w:val="003C2342"/>
    <w:pPr>
      <w:numPr>
        <w:numId w:val="8"/>
      </w:numPr>
    </w:pPr>
  </w:style>
  <w:style w:type="paragraph" w:styleId="Berichtkop">
    <w:name w:val="Message Header"/>
    <w:basedOn w:val="ZsysbasisIKNL"/>
    <w:next w:val="BasistekstIKNL"/>
    <w:semiHidden/>
    <w:rsid w:val="0020607F"/>
  </w:style>
  <w:style w:type="paragraph" w:styleId="Bloktekst">
    <w:name w:val="Block Text"/>
    <w:basedOn w:val="ZsysbasisIKNL"/>
    <w:next w:val="BasistekstIKNL"/>
    <w:semiHidden/>
    <w:rsid w:val="0020607F"/>
  </w:style>
  <w:style w:type="table" w:styleId="Eenvoudigetabel1">
    <w:name w:val="Table Simple 1"/>
    <w:basedOn w:val="Standaardtabel"/>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IKNL"/>
    <w:next w:val="BasistekstIKNL"/>
    <w:semiHidden/>
    <w:rsid w:val="0020607F"/>
  </w:style>
  <w:style w:type="paragraph" w:styleId="Handtekening">
    <w:name w:val="Signature"/>
    <w:basedOn w:val="ZsysbasisIKNL"/>
    <w:next w:val="BasistekstIKNL"/>
    <w:semiHidden/>
    <w:rsid w:val="0020607F"/>
  </w:style>
  <w:style w:type="paragraph" w:styleId="HTML-voorafopgemaakt">
    <w:name w:val="HTML Preformatted"/>
    <w:basedOn w:val="ZsysbasisIKNL"/>
    <w:next w:val="BasistekstIKNL"/>
    <w:semiHidden/>
    <w:rsid w:val="0020607F"/>
  </w:style>
  <w:style w:type="character" w:styleId="Eindnootmarkering">
    <w:name w:val="endnote reference"/>
    <w:basedOn w:val="Standaardalinea-lettertype"/>
    <w:semiHidden/>
    <w:rsid w:val="005D42EF"/>
    <w:rPr>
      <w:vertAlign w:val="superscript"/>
    </w:rPr>
  </w:style>
  <w:style w:type="character" w:styleId="HTMLCode">
    <w:name w:val="HTML Code"/>
    <w:basedOn w:val="Standaardalinea-lettertype"/>
    <w:semiHidden/>
    <w:rsid w:val="005D42EF"/>
    <w:rPr>
      <w:rFonts w:ascii="Courier New" w:hAnsi="Courier New" w:cs="Courier New"/>
      <w:sz w:val="20"/>
      <w:szCs w:val="20"/>
    </w:rPr>
  </w:style>
  <w:style w:type="character" w:styleId="HTMLDefinition">
    <w:name w:val="HTML Definition"/>
    <w:basedOn w:val="Standaardalinea-lettertype"/>
    <w:semiHidden/>
    <w:rsid w:val="005D42EF"/>
    <w:rPr>
      <w:i/>
      <w:iCs/>
    </w:rPr>
  </w:style>
  <w:style w:type="character" w:styleId="HTMLVariable">
    <w:name w:val="HTML Variable"/>
    <w:basedOn w:val="Standaardalinea-lettertype"/>
    <w:semiHidden/>
    <w:rsid w:val="005D42EF"/>
    <w:rPr>
      <w:i/>
      <w:iCs/>
    </w:rPr>
  </w:style>
  <w:style w:type="paragraph" w:styleId="HTML-adres">
    <w:name w:val="HTML Address"/>
    <w:basedOn w:val="ZsysbasisIKNL"/>
    <w:next w:val="BasistekstIKNL"/>
    <w:semiHidden/>
    <w:rsid w:val="0020607F"/>
  </w:style>
  <w:style w:type="character" w:styleId="HTML-acroniem">
    <w:name w:val="HTML Acronym"/>
    <w:basedOn w:val="Standaardalinea-lettertype"/>
    <w:semiHidden/>
    <w:rsid w:val="005D42EF"/>
  </w:style>
  <w:style w:type="character" w:styleId="HTML-citaat">
    <w:name w:val="HTML Cite"/>
    <w:basedOn w:val="Standaardalinea-lettertype"/>
    <w:semiHidden/>
    <w:rsid w:val="005D42EF"/>
    <w:rPr>
      <w:i/>
      <w:iCs/>
    </w:rPr>
  </w:style>
  <w:style w:type="character" w:styleId="HTML-schrijfmachine">
    <w:name w:val="HTML Typewriter"/>
    <w:basedOn w:val="Standaardalinea-lettertype"/>
    <w:semiHidden/>
    <w:rsid w:val="005D42EF"/>
    <w:rPr>
      <w:rFonts w:ascii="Courier New" w:hAnsi="Courier New" w:cs="Courier New"/>
      <w:sz w:val="20"/>
      <w:szCs w:val="20"/>
    </w:rPr>
  </w:style>
  <w:style w:type="character" w:styleId="HTML-toetsenbord">
    <w:name w:val="HTML Keyboard"/>
    <w:basedOn w:val="Standaardalinea-lettertype"/>
    <w:semiHidden/>
    <w:rsid w:val="005D42EF"/>
    <w:rPr>
      <w:rFonts w:ascii="Courier New" w:hAnsi="Courier New" w:cs="Courier New"/>
      <w:sz w:val="20"/>
      <w:szCs w:val="20"/>
    </w:rPr>
  </w:style>
  <w:style w:type="table" w:styleId="Klassieketabel1">
    <w:name w:val="Table Classic 1"/>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IKNL"/>
    <w:next w:val="BasistekstIKNL"/>
    <w:semiHidden/>
    <w:rsid w:val="0020607F"/>
  </w:style>
  <w:style w:type="paragraph" w:styleId="Lijst2">
    <w:name w:val="List 2"/>
    <w:basedOn w:val="ZsysbasisIKNL"/>
    <w:next w:val="BasistekstIKNL"/>
    <w:semiHidden/>
    <w:rsid w:val="0020607F"/>
  </w:style>
  <w:style w:type="paragraph" w:styleId="Lijst3">
    <w:name w:val="List 3"/>
    <w:basedOn w:val="ZsysbasisIKNL"/>
    <w:next w:val="BasistekstIKNL"/>
    <w:semiHidden/>
    <w:rsid w:val="0020607F"/>
  </w:style>
  <w:style w:type="paragraph" w:styleId="Lijst4">
    <w:name w:val="List 4"/>
    <w:basedOn w:val="ZsysbasisIKNL"/>
    <w:next w:val="BasistekstIKNL"/>
    <w:semiHidden/>
    <w:rsid w:val="0020607F"/>
  </w:style>
  <w:style w:type="paragraph" w:styleId="Lijst5">
    <w:name w:val="List 5"/>
    <w:basedOn w:val="ZsysbasisIKNL"/>
    <w:next w:val="BasistekstIKNL"/>
    <w:semiHidden/>
    <w:rsid w:val="0020607F"/>
  </w:style>
  <w:style w:type="paragraph" w:styleId="Lijstopsomteken">
    <w:name w:val="List Bullet"/>
    <w:basedOn w:val="ZsysbasisIKNL"/>
    <w:next w:val="BasistekstIKNL"/>
    <w:semiHidden/>
    <w:rsid w:val="0020607F"/>
  </w:style>
  <w:style w:type="paragraph" w:styleId="Lijstopsomteken2">
    <w:name w:val="List Bullet 2"/>
    <w:basedOn w:val="ZsysbasisIKNL"/>
    <w:next w:val="BasistekstIKNL"/>
    <w:semiHidden/>
    <w:rsid w:val="0020607F"/>
  </w:style>
  <w:style w:type="paragraph" w:styleId="Lijstopsomteken3">
    <w:name w:val="List Bullet 3"/>
    <w:basedOn w:val="ZsysbasisIKNL"/>
    <w:next w:val="BasistekstIKNL"/>
    <w:semiHidden/>
    <w:rsid w:val="0020607F"/>
  </w:style>
  <w:style w:type="paragraph" w:styleId="Lijstopsomteken4">
    <w:name w:val="List Bullet 4"/>
    <w:basedOn w:val="ZsysbasisIKNL"/>
    <w:next w:val="BasistekstIKNL"/>
    <w:semiHidden/>
    <w:rsid w:val="0020607F"/>
  </w:style>
  <w:style w:type="paragraph" w:styleId="Lijstopsomteken5">
    <w:name w:val="List Bullet 5"/>
    <w:basedOn w:val="ZsysbasisIKNL"/>
    <w:next w:val="BasistekstIKNL"/>
    <w:semiHidden/>
    <w:rsid w:val="0020607F"/>
  </w:style>
  <w:style w:type="paragraph" w:styleId="Lijstnummering">
    <w:name w:val="List Number"/>
    <w:basedOn w:val="ZsysbasisIKNL"/>
    <w:next w:val="BasistekstIKNL"/>
    <w:semiHidden/>
    <w:rsid w:val="0020607F"/>
  </w:style>
  <w:style w:type="paragraph" w:styleId="Lijstnummering2">
    <w:name w:val="List Number 2"/>
    <w:basedOn w:val="ZsysbasisIKNL"/>
    <w:next w:val="BasistekstIKNL"/>
    <w:semiHidden/>
    <w:rsid w:val="0020607F"/>
  </w:style>
  <w:style w:type="paragraph" w:styleId="Lijstnummering3">
    <w:name w:val="List Number 3"/>
    <w:basedOn w:val="ZsysbasisIKNL"/>
    <w:next w:val="BasistekstIKNL"/>
    <w:semiHidden/>
    <w:rsid w:val="0020607F"/>
  </w:style>
  <w:style w:type="paragraph" w:styleId="Lijstnummering4">
    <w:name w:val="List Number 4"/>
    <w:basedOn w:val="ZsysbasisIKNL"/>
    <w:next w:val="BasistekstIKNL"/>
    <w:semiHidden/>
    <w:rsid w:val="0020607F"/>
  </w:style>
  <w:style w:type="paragraph" w:styleId="Lijstnummering5">
    <w:name w:val="List Number 5"/>
    <w:basedOn w:val="ZsysbasisIKNL"/>
    <w:next w:val="BasistekstIKNL"/>
    <w:semiHidden/>
    <w:rsid w:val="0020607F"/>
  </w:style>
  <w:style w:type="paragraph" w:styleId="Lijstvoortzetting">
    <w:name w:val="List Continue"/>
    <w:basedOn w:val="ZsysbasisIKNL"/>
    <w:next w:val="BasistekstIKNL"/>
    <w:semiHidden/>
    <w:rsid w:val="0020607F"/>
  </w:style>
  <w:style w:type="paragraph" w:styleId="Lijstvoortzetting2">
    <w:name w:val="List Continue 2"/>
    <w:basedOn w:val="ZsysbasisIKNL"/>
    <w:next w:val="BasistekstIKNL"/>
    <w:semiHidden/>
    <w:rsid w:val="0020607F"/>
  </w:style>
  <w:style w:type="paragraph" w:styleId="Lijstvoortzetting3">
    <w:name w:val="List Continue 3"/>
    <w:basedOn w:val="ZsysbasisIKNL"/>
    <w:next w:val="BasistekstIKNL"/>
    <w:semiHidden/>
    <w:rsid w:val="0020607F"/>
  </w:style>
  <w:style w:type="paragraph" w:styleId="Lijstvoortzetting4">
    <w:name w:val="List Continue 4"/>
    <w:basedOn w:val="ZsysbasisIKNL"/>
    <w:next w:val="BasistekstIKNL"/>
    <w:semiHidden/>
    <w:rsid w:val="0020607F"/>
  </w:style>
  <w:style w:type="paragraph" w:styleId="Lijstvoortzetting5">
    <w:name w:val="List Continue 5"/>
    <w:basedOn w:val="ZsysbasisIKNL"/>
    <w:next w:val="BasistekstIKNL"/>
    <w:semiHidden/>
    <w:rsid w:val="0020607F"/>
  </w:style>
  <w:style w:type="character" w:styleId="HTML-voorbeeld">
    <w:name w:val="HTML Sample"/>
    <w:basedOn w:val="Standaardalinea-lettertype"/>
    <w:semiHidden/>
    <w:rsid w:val="005D42EF"/>
    <w:rPr>
      <w:rFonts w:ascii="Courier New" w:hAnsi="Courier New" w:cs="Courier New"/>
    </w:rPr>
  </w:style>
  <w:style w:type="paragraph" w:styleId="Normaalweb">
    <w:name w:val="Normal (Web)"/>
    <w:basedOn w:val="ZsysbasisIKNL"/>
    <w:next w:val="BasistekstIKNL"/>
    <w:semiHidden/>
    <w:rsid w:val="0020607F"/>
  </w:style>
  <w:style w:type="paragraph" w:styleId="Notitiekop">
    <w:name w:val="Note Heading"/>
    <w:basedOn w:val="ZsysbasisIKNL"/>
    <w:next w:val="BasistekstIKNL"/>
    <w:semiHidden/>
    <w:rsid w:val="0020607F"/>
  </w:style>
  <w:style w:type="paragraph" w:styleId="Plattetekst">
    <w:name w:val="Body Text"/>
    <w:basedOn w:val="ZsysbasisIKNL"/>
    <w:next w:val="BasistekstIKNL"/>
    <w:semiHidden/>
    <w:rsid w:val="0020607F"/>
  </w:style>
  <w:style w:type="paragraph" w:styleId="Plattetekst2">
    <w:name w:val="Body Text 2"/>
    <w:basedOn w:val="ZsysbasisIKNL"/>
    <w:next w:val="BasistekstIKNL"/>
    <w:semiHidden/>
    <w:rsid w:val="0020607F"/>
  </w:style>
  <w:style w:type="paragraph" w:styleId="Plattetekst3">
    <w:name w:val="Body Text 3"/>
    <w:basedOn w:val="ZsysbasisIKNL"/>
    <w:next w:val="BasistekstIKNL"/>
    <w:semiHidden/>
    <w:rsid w:val="0020607F"/>
  </w:style>
  <w:style w:type="paragraph" w:styleId="Platteteksteersteinspringing">
    <w:name w:val="Body Text First Indent"/>
    <w:basedOn w:val="ZsysbasisIKNL"/>
    <w:next w:val="BasistekstIKNL"/>
    <w:semiHidden/>
    <w:rsid w:val="0020607F"/>
  </w:style>
  <w:style w:type="paragraph" w:styleId="Plattetekstinspringen">
    <w:name w:val="Body Text Indent"/>
    <w:basedOn w:val="ZsysbasisIKNL"/>
    <w:next w:val="BasistekstIKNL"/>
    <w:semiHidden/>
    <w:rsid w:val="0020607F"/>
  </w:style>
  <w:style w:type="paragraph" w:styleId="Platteteksteersteinspringing2">
    <w:name w:val="Body Text First Indent 2"/>
    <w:basedOn w:val="ZsysbasisIKNL"/>
    <w:next w:val="BasistekstIKNL"/>
    <w:semiHidden/>
    <w:rsid w:val="0020607F"/>
  </w:style>
  <w:style w:type="paragraph" w:styleId="Plattetekstinspringen2">
    <w:name w:val="Body Text Indent 2"/>
    <w:basedOn w:val="ZsysbasisIKNL"/>
    <w:next w:val="BasistekstIKNL"/>
    <w:semiHidden/>
    <w:rsid w:val="0020607F"/>
  </w:style>
  <w:style w:type="paragraph" w:styleId="Plattetekstinspringen3">
    <w:name w:val="Body Text Indent 3"/>
    <w:basedOn w:val="ZsysbasisIKNL"/>
    <w:next w:val="BasistekstIKNL"/>
    <w:semiHidden/>
    <w:rsid w:val="0020607F"/>
  </w:style>
  <w:style w:type="table" w:styleId="Professioneletabel">
    <w:name w:val="Table Professional"/>
    <w:basedOn w:val="Standaardtabel"/>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basedOn w:val="Standaardalinea-lettertype"/>
    <w:semiHidden/>
    <w:qFormat/>
    <w:rsid w:val="005D42EF"/>
    <w:rPr>
      <w:i/>
      <w:iCs/>
    </w:rPr>
  </w:style>
  <w:style w:type="paragraph" w:styleId="Standaardinspringing">
    <w:name w:val="Normal Indent"/>
    <w:basedOn w:val="ZsysbasisIKNL"/>
    <w:next w:val="BasistekstIKNL"/>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semiHidden/>
    <w:rsid w:val="00A6774C"/>
    <w:rPr>
      <w:vertAlign w:val="superscript"/>
    </w:rPr>
  </w:style>
  <w:style w:type="paragraph" w:styleId="Voetnoottekst">
    <w:name w:val="footnote text"/>
    <w:basedOn w:val="ZsysbasisIKNL"/>
    <w:semiHidden/>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qFormat/>
    <w:rsid w:val="00451FDB"/>
    <w:rPr>
      <w:b w:val="0"/>
      <w:bCs w:val="0"/>
    </w:rPr>
  </w:style>
  <w:style w:type="paragraph" w:styleId="Datum">
    <w:name w:val="Date"/>
    <w:basedOn w:val="ZsysbasisIKNL"/>
    <w:next w:val="BasistekstIKNL"/>
    <w:semiHidden/>
    <w:rsid w:val="0020607F"/>
  </w:style>
  <w:style w:type="paragraph" w:styleId="Tekstzonderopmaak">
    <w:name w:val="Plain Text"/>
    <w:aliases w:val="Tekst zonder opmaak IKNL"/>
    <w:basedOn w:val="ZsysbasisIKNL"/>
    <w:next w:val="BasistekstIKNL"/>
    <w:rsid w:val="0020607F"/>
  </w:style>
  <w:style w:type="paragraph" w:styleId="Ballontekst">
    <w:name w:val="Balloon Text"/>
    <w:basedOn w:val="ZsysbasisIKNL"/>
    <w:next w:val="BasistekstIKNL"/>
    <w:semiHidden/>
    <w:rsid w:val="0020607F"/>
  </w:style>
  <w:style w:type="paragraph" w:styleId="Bijschrift">
    <w:name w:val="caption"/>
    <w:basedOn w:val="ZsysbasisIKNL"/>
    <w:next w:val="BasistekstIKNL"/>
    <w:semiHidden/>
    <w:qFormat/>
    <w:rsid w:val="0020607F"/>
  </w:style>
  <w:style w:type="paragraph" w:styleId="Bronvermelding">
    <w:name w:val="table of authorities"/>
    <w:basedOn w:val="ZsysbasisIKNL"/>
    <w:next w:val="BasistekstIKNL"/>
    <w:semiHidden/>
    <w:rsid w:val="0020607F"/>
  </w:style>
  <w:style w:type="paragraph" w:styleId="Documentstructuur">
    <w:name w:val="Document Map"/>
    <w:basedOn w:val="ZsysbasisIKNL"/>
    <w:next w:val="BasistekstIKNL"/>
    <w:semiHidden/>
    <w:rsid w:val="0020607F"/>
  </w:style>
  <w:style w:type="character" w:styleId="Regelnummer">
    <w:name w:val="line number"/>
    <w:basedOn w:val="Standaardalinea-lettertype"/>
    <w:semiHidden/>
    <w:rsid w:val="005D42EF"/>
  </w:style>
  <w:style w:type="paragraph" w:styleId="Eindnoottekst">
    <w:name w:val="endnote text"/>
    <w:basedOn w:val="ZsysbasisIKNL"/>
    <w:next w:val="BasistekstIKNL"/>
    <w:semiHidden/>
    <w:rsid w:val="0020607F"/>
  </w:style>
  <w:style w:type="paragraph" w:styleId="Indexkop">
    <w:name w:val="index heading"/>
    <w:basedOn w:val="ZsysbasisIKNL"/>
    <w:next w:val="BasistekstIKNL"/>
    <w:semiHidden/>
    <w:rsid w:val="0020607F"/>
  </w:style>
  <w:style w:type="paragraph" w:styleId="Kopbronvermelding">
    <w:name w:val="toa heading"/>
    <w:basedOn w:val="ZsysbasisIKNL"/>
    <w:next w:val="BasistekstIKNL"/>
    <w:semiHidden/>
    <w:rsid w:val="0020607F"/>
  </w:style>
  <w:style w:type="paragraph" w:styleId="Lijstmetafbeeldingen">
    <w:name w:val="table of figures"/>
    <w:basedOn w:val="ZsysbasisIKNL"/>
    <w:next w:val="BasistekstIKNL"/>
    <w:semiHidden/>
    <w:rsid w:val="0020607F"/>
  </w:style>
  <w:style w:type="paragraph" w:styleId="Macrotekst">
    <w:name w:val="macro"/>
    <w:basedOn w:val="ZsysbasisIKNL"/>
    <w:next w:val="BasistekstIKNL"/>
    <w:semiHidden/>
    <w:rsid w:val="0020607F"/>
  </w:style>
  <w:style w:type="paragraph" w:styleId="Tekstopmerking">
    <w:name w:val="annotation text"/>
    <w:basedOn w:val="ZsysbasisIKNL"/>
    <w:next w:val="BasistekstIKNL"/>
    <w:semiHidden/>
    <w:rsid w:val="0020607F"/>
  </w:style>
  <w:style w:type="paragraph" w:styleId="Onderwerpvanopmerking">
    <w:name w:val="annotation subject"/>
    <w:basedOn w:val="ZsysbasisIKNL"/>
    <w:next w:val="BasistekstIKNL"/>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nummerIKNL">
    <w:name w:val="Lijst opsomming nummer IKNL"/>
    <w:basedOn w:val="Geenlijst"/>
    <w:semiHidden/>
    <w:rsid w:val="00550716"/>
    <w:pPr>
      <w:numPr>
        <w:numId w:val="4"/>
      </w:numPr>
    </w:pPr>
  </w:style>
  <w:style w:type="paragraph" w:customStyle="1" w:styleId="Opsommingletter1eniveauIKNL">
    <w:name w:val="Opsomming letter 1e niveau IKNL"/>
    <w:basedOn w:val="ZsysbasisIKNL"/>
    <w:rsid w:val="00A26137"/>
    <w:pPr>
      <w:numPr>
        <w:numId w:val="29"/>
      </w:numPr>
    </w:pPr>
  </w:style>
  <w:style w:type="numbering" w:customStyle="1" w:styleId="LijstopsommingtekenIKNL">
    <w:name w:val="Lijst opsomming teken IKNL"/>
    <w:basedOn w:val="Geenlijst"/>
    <w:semiHidden/>
    <w:rsid w:val="003F0F08"/>
    <w:pPr>
      <w:numPr>
        <w:numId w:val="9"/>
      </w:numPr>
    </w:pPr>
  </w:style>
  <w:style w:type="paragraph" w:customStyle="1" w:styleId="ZsyseenpuntIKNL">
    <w:name w:val="Zsyseenpunt IKNL"/>
    <w:basedOn w:val="ZsysbasisIKNL"/>
    <w:next w:val="BasistekstIKNL"/>
    <w:semiHidden/>
    <w:rsid w:val="001E060F"/>
    <w:pPr>
      <w:spacing w:line="20" w:lineRule="exact"/>
    </w:pPr>
    <w:rPr>
      <w:sz w:val="2"/>
    </w:rPr>
  </w:style>
  <w:style w:type="paragraph" w:customStyle="1" w:styleId="Opsommingteken3eniveauIKNL">
    <w:name w:val="Opsomming teken 3e niveau IKNL"/>
    <w:basedOn w:val="ZsysbasisIKNL"/>
    <w:rsid w:val="003F0F08"/>
    <w:pPr>
      <w:numPr>
        <w:ilvl w:val="2"/>
        <w:numId w:val="31"/>
      </w:numPr>
    </w:pPr>
  </w:style>
  <w:style w:type="paragraph" w:customStyle="1" w:styleId="Opsommingletter2eniveauIKNL">
    <w:name w:val="Opsomming letter 2e niveau IKNL"/>
    <w:basedOn w:val="ZsysbasisIKNL"/>
    <w:rsid w:val="00A26137"/>
    <w:pPr>
      <w:numPr>
        <w:ilvl w:val="1"/>
        <w:numId w:val="29"/>
      </w:numPr>
    </w:pPr>
  </w:style>
  <w:style w:type="paragraph" w:customStyle="1" w:styleId="Opsommingletter3eniveauIKNL">
    <w:name w:val="Opsomming letter 3e niveau IKNL"/>
    <w:basedOn w:val="ZsysbasisIKNL"/>
    <w:rsid w:val="00A26137"/>
    <w:pPr>
      <w:numPr>
        <w:ilvl w:val="2"/>
        <w:numId w:val="29"/>
      </w:numPr>
    </w:pPr>
  </w:style>
  <w:style w:type="paragraph" w:customStyle="1" w:styleId="DocumentgegevensIKNL">
    <w:name w:val="Documentgegevens IKNL"/>
    <w:basedOn w:val="ZsysbasisIKNL"/>
    <w:rsid w:val="00A602CC"/>
  </w:style>
  <w:style w:type="paragraph" w:customStyle="1" w:styleId="DocumentgegevensonderwerpIKNL">
    <w:name w:val="Documentgegevens onderwerp IKNL"/>
    <w:basedOn w:val="ZsysbasisIKNL"/>
    <w:rsid w:val="00A602CC"/>
  </w:style>
  <w:style w:type="paragraph" w:customStyle="1" w:styleId="PraktischeinformatiedatumenlocatieIKNL">
    <w:name w:val="Praktische informatie datum en locatie IKNL"/>
    <w:basedOn w:val="ZsysbasisIKNL"/>
    <w:next w:val="BasistekstIKNL"/>
    <w:rsid w:val="00AF1489"/>
    <w:pPr>
      <w:spacing w:line="360" w:lineRule="exact"/>
    </w:pPr>
    <w:rPr>
      <w:sz w:val="28"/>
    </w:rPr>
  </w:style>
  <w:style w:type="paragraph" w:customStyle="1" w:styleId="DocumentgegevensreferentieIKNL">
    <w:name w:val="Documentgegevens referentie IKNL"/>
    <w:basedOn w:val="ZsysbasisIKNL"/>
    <w:rsid w:val="00A602CC"/>
  </w:style>
  <w:style w:type="paragraph" w:customStyle="1" w:styleId="DocumentgegevenskopjeIKNL">
    <w:name w:val="Documentgegevens kopje IKNL"/>
    <w:basedOn w:val="ZsysbasisIKNL"/>
    <w:rsid w:val="00675ACD"/>
    <w:rPr>
      <w:sz w:val="14"/>
    </w:rPr>
  </w:style>
  <w:style w:type="paragraph" w:customStyle="1" w:styleId="RetouradresIKNL">
    <w:name w:val="Retouradres IKNL"/>
    <w:basedOn w:val="ZsysbasisIKNL"/>
    <w:rsid w:val="00D152F9"/>
    <w:rPr>
      <w:noProof/>
      <w:sz w:val="14"/>
    </w:rPr>
  </w:style>
  <w:style w:type="paragraph" w:customStyle="1" w:styleId="AfzendergegevensIKNL">
    <w:name w:val="Afzendergegevens IKNL"/>
    <w:basedOn w:val="ZsysbasisIKNL"/>
    <w:rsid w:val="00E238BE"/>
    <w:pPr>
      <w:spacing w:line="210" w:lineRule="exact"/>
    </w:pPr>
    <w:rPr>
      <w:noProof/>
      <w:sz w:val="14"/>
    </w:rPr>
  </w:style>
  <w:style w:type="paragraph" w:customStyle="1" w:styleId="AfzendergegevenskopjeIKNL">
    <w:name w:val="Afzendergegevens kopje IKNL"/>
    <w:basedOn w:val="ZsysbasisIKNL"/>
    <w:next w:val="AfzendergegevensIKNL"/>
    <w:rsid w:val="001C0269"/>
    <w:pPr>
      <w:spacing w:line="210" w:lineRule="exact"/>
    </w:pPr>
    <w:rPr>
      <w:b/>
      <w:noProof/>
      <w:sz w:val="14"/>
    </w:rPr>
  </w:style>
  <w:style w:type="paragraph" w:customStyle="1" w:styleId="NaamvergadergroepIKNL">
    <w:name w:val="Naam vergadergroep IKNL"/>
    <w:basedOn w:val="ZsysbasisIKNL"/>
    <w:next w:val="BasistekstIKNL"/>
    <w:rsid w:val="00FC38EE"/>
    <w:pPr>
      <w:spacing w:after="260"/>
    </w:pPr>
    <w:rPr>
      <w:sz w:val="22"/>
    </w:rPr>
  </w:style>
  <w:style w:type="paragraph" w:customStyle="1" w:styleId="NummerIKNL">
    <w:name w:val="Nummer IKNL"/>
    <w:basedOn w:val="ZsysbasisIKNL"/>
    <w:rsid w:val="00EA682A"/>
    <w:pPr>
      <w:numPr>
        <w:numId w:val="28"/>
      </w:numPr>
    </w:pPr>
    <w:rPr>
      <w:position w:val="-1"/>
      <w:sz w:val="22"/>
    </w:rPr>
  </w:style>
  <w:style w:type="numbering" w:customStyle="1" w:styleId="LijstopsommingletterIKNL">
    <w:name w:val="Lijst opsomming letter IKNL"/>
    <w:basedOn w:val="Geenlijst"/>
    <w:semiHidden/>
    <w:rsid w:val="00A26137"/>
    <w:pPr>
      <w:numPr>
        <w:numId w:val="29"/>
      </w:numPr>
    </w:pPr>
  </w:style>
  <w:style w:type="paragraph" w:customStyle="1" w:styleId="DocumentgegevensnaamIKNL">
    <w:name w:val="Documentgegevens naam IKNL"/>
    <w:basedOn w:val="ZsysbasisIKNL"/>
    <w:rsid w:val="002D65F2"/>
  </w:style>
  <w:style w:type="paragraph" w:customStyle="1" w:styleId="ZsysWaarschuwingstekstIKNL">
    <w:name w:val="ZsysWaarschuwingstekst IKNL"/>
    <w:basedOn w:val="ZsysbasisIKNL"/>
    <w:semiHidden/>
    <w:qFormat/>
    <w:rsid w:val="00285396"/>
    <w:rPr>
      <w:b/>
      <w:caps/>
      <w:sz w:val="20"/>
    </w:rPr>
  </w:style>
  <w:style w:type="paragraph" w:customStyle="1" w:styleId="TitelvetIKNL">
    <w:name w:val="Titel vet IKNL"/>
    <w:basedOn w:val="ZsysbasisIKNL"/>
    <w:next w:val="SubtitelIKNL"/>
    <w:qFormat/>
    <w:rsid w:val="00AF1489"/>
    <w:pPr>
      <w:spacing w:line="600" w:lineRule="exact"/>
    </w:pPr>
    <w:rPr>
      <w:b/>
      <w:sz w:val="52"/>
    </w:rPr>
  </w:style>
  <w:style w:type="paragraph" w:customStyle="1" w:styleId="SubtitelIKNL">
    <w:name w:val="Subtitel IKNL"/>
    <w:basedOn w:val="ZsysbasisIKNL"/>
    <w:next w:val="BasistekstIKNL"/>
    <w:qFormat/>
    <w:rsid w:val="00AF1489"/>
    <w:pPr>
      <w:spacing w:line="600" w:lineRule="exact"/>
    </w:pPr>
    <w:rPr>
      <w:sz w:val="52"/>
    </w:rPr>
  </w:style>
  <w:style w:type="paragraph" w:customStyle="1" w:styleId="PraktischeinformatieIKNL">
    <w:name w:val="Praktische informatie IKNL"/>
    <w:basedOn w:val="ZsysbasisIKNL"/>
    <w:next w:val="PraktischeinformatiedatumenlocatieIKNL"/>
    <w:qFormat/>
    <w:rsid w:val="00AF1489"/>
    <w:pPr>
      <w:spacing w:line="360" w:lineRule="exact"/>
    </w:pPr>
    <w:rPr>
      <w:b/>
      <w:sz w:val="28"/>
    </w:rPr>
  </w:style>
  <w:style w:type="paragraph" w:customStyle="1" w:styleId="TijdprogrammaIKNL">
    <w:name w:val="Tijd programma IKNL"/>
    <w:basedOn w:val="ZsysbasisIKNL"/>
    <w:qFormat/>
    <w:rsid w:val="00CF6B0D"/>
    <w:rPr>
      <w:sz w:val="28"/>
    </w:rPr>
  </w:style>
  <w:style w:type="paragraph" w:customStyle="1" w:styleId="Praktischkopjepagina2IKNL">
    <w:name w:val="Praktisch kopje pagina 2 IKNL"/>
    <w:basedOn w:val="ZsysbasisIKNL"/>
    <w:qFormat/>
    <w:rsid w:val="00540742"/>
    <w:pPr>
      <w:spacing w:line="590" w:lineRule="exact"/>
    </w:pPr>
    <w:rPr>
      <w:sz w:val="28"/>
    </w:rPr>
  </w:style>
  <w:style w:type="paragraph" w:customStyle="1" w:styleId="VerwijzingtitelIKNL">
    <w:name w:val="Verwijzing titel IKNL"/>
    <w:basedOn w:val="ZsysbasisIKNL"/>
    <w:next w:val="BasistekstIKNL"/>
    <w:qFormat/>
    <w:rsid w:val="00A62048"/>
    <w:pPr>
      <w:spacing w:line="520" w:lineRule="exact"/>
    </w:pPr>
    <w:rPr>
      <w:b/>
      <w:sz w:val="28"/>
    </w:rPr>
  </w:style>
  <w:style w:type="paragraph" w:styleId="Bibliografie">
    <w:name w:val="Bibliography"/>
    <w:basedOn w:val="Standaard"/>
    <w:next w:val="Standaard"/>
    <w:uiPriority w:val="37"/>
    <w:semiHidden/>
    <w:unhideWhenUsed/>
    <w:rsid w:val="008254CC"/>
  </w:style>
  <w:style w:type="paragraph" w:styleId="Citaat">
    <w:name w:val="Quote"/>
    <w:basedOn w:val="Standaard"/>
    <w:next w:val="Standaard"/>
    <w:link w:val="CitaatChar"/>
    <w:uiPriority w:val="29"/>
    <w:semiHidden/>
    <w:qFormat/>
    <w:rsid w:val="008254CC"/>
    <w:rPr>
      <w:i/>
      <w:iCs/>
      <w:color w:val="000000" w:themeColor="text1"/>
    </w:rPr>
  </w:style>
  <w:style w:type="character" w:customStyle="1" w:styleId="CitaatChar">
    <w:name w:val="Citaat Char"/>
    <w:basedOn w:val="Standaardalinea-lettertype"/>
    <w:link w:val="Citaat"/>
    <w:uiPriority w:val="29"/>
    <w:rsid w:val="008254CC"/>
    <w:rPr>
      <w:rFonts w:ascii="Arial" w:hAnsi="Arial" w:cs="Maiandra GD"/>
      <w:i/>
      <w:iCs/>
      <w:color w:val="000000" w:themeColor="text1"/>
      <w:sz w:val="18"/>
      <w:szCs w:val="18"/>
    </w:rPr>
  </w:style>
  <w:style w:type="paragraph" w:styleId="Duidelijkcitaat">
    <w:name w:val="Intense Quote"/>
    <w:basedOn w:val="Standaard"/>
    <w:next w:val="Standaard"/>
    <w:link w:val="DuidelijkcitaatChar"/>
    <w:uiPriority w:val="30"/>
    <w:semiHidden/>
    <w:qFormat/>
    <w:rsid w:val="008254CC"/>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8254CC"/>
    <w:rPr>
      <w:rFonts w:ascii="Arial" w:hAnsi="Arial" w:cs="Maiandra GD"/>
      <w:b/>
      <w:bCs/>
      <w:i/>
      <w:iCs/>
      <w:color w:val="4F81BD" w:themeColor="accent1"/>
      <w:sz w:val="18"/>
      <w:szCs w:val="18"/>
    </w:rPr>
  </w:style>
  <w:style w:type="paragraph" w:styleId="Geenafstand">
    <w:name w:val="No Spacing"/>
    <w:uiPriority w:val="1"/>
    <w:semiHidden/>
    <w:qFormat/>
    <w:rsid w:val="008254CC"/>
    <w:rPr>
      <w:rFonts w:ascii="Arial" w:hAnsi="Arial" w:cs="Maiandra GD"/>
      <w:sz w:val="18"/>
      <w:szCs w:val="18"/>
    </w:rPr>
  </w:style>
  <w:style w:type="character" w:styleId="Intensievebenadrukking">
    <w:name w:val="Intense Emphasis"/>
    <w:basedOn w:val="Standaardalinea-lettertype"/>
    <w:uiPriority w:val="21"/>
    <w:semiHidden/>
    <w:qFormat/>
    <w:rsid w:val="008254CC"/>
    <w:rPr>
      <w:b/>
      <w:bCs/>
      <w:i/>
      <w:iCs/>
      <w:color w:val="4F81BD" w:themeColor="accent1"/>
    </w:rPr>
  </w:style>
  <w:style w:type="character" w:styleId="Intensieveverwijzing">
    <w:name w:val="Intense Reference"/>
    <w:basedOn w:val="Standaardalinea-lettertype"/>
    <w:uiPriority w:val="32"/>
    <w:semiHidden/>
    <w:qFormat/>
    <w:rsid w:val="008254CC"/>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8254CC"/>
    <w:pPr>
      <w:keepLines/>
      <w:numPr>
        <w:numId w:val="0"/>
      </w:numPr>
      <w:spacing w:before="480"/>
      <w:outlineLvl w:val="9"/>
    </w:pPr>
    <w:rPr>
      <w:rFonts w:asciiTheme="majorHAnsi" w:eastAsiaTheme="majorEastAsia" w:hAnsiTheme="majorHAnsi" w:cstheme="majorBidi"/>
      <w:b/>
      <w:color w:val="365F91" w:themeColor="accent1" w:themeShade="BF"/>
      <w:position w:val="0"/>
      <w:szCs w:val="28"/>
    </w:rPr>
  </w:style>
  <w:style w:type="paragraph" w:styleId="Lijstalinea">
    <w:name w:val="List Paragraph"/>
    <w:basedOn w:val="Standaard"/>
    <w:uiPriority w:val="34"/>
    <w:semiHidden/>
    <w:qFormat/>
    <w:rsid w:val="008254CC"/>
    <w:pPr>
      <w:ind w:left="720"/>
      <w:contextualSpacing/>
    </w:pPr>
  </w:style>
  <w:style w:type="character" w:styleId="Subtielebenadrukking">
    <w:name w:val="Subtle Emphasis"/>
    <w:basedOn w:val="Standaardalinea-lettertype"/>
    <w:uiPriority w:val="19"/>
    <w:semiHidden/>
    <w:qFormat/>
    <w:rsid w:val="008254CC"/>
    <w:rPr>
      <w:i/>
      <w:iCs/>
      <w:color w:val="808080" w:themeColor="text1" w:themeTint="7F"/>
    </w:rPr>
  </w:style>
  <w:style w:type="character" w:styleId="Subtieleverwijzing">
    <w:name w:val="Subtle Reference"/>
    <w:basedOn w:val="Standaardalinea-lettertype"/>
    <w:uiPriority w:val="31"/>
    <w:semiHidden/>
    <w:qFormat/>
    <w:rsid w:val="008254CC"/>
    <w:rPr>
      <w:smallCaps/>
      <w:color w:val="C0504D" w:themeColor="accent2"/>
      <w:u w:val="single"/>
    </w:rPr>
  </w:style>
  <w:style w:type="character" w:styleId="Tekstvantijdelijkeaanduiding">
    <w:name w:val="Placeholder Text"/>
    <w:basedOn w:val="Standaardalinea-lettertype"/>
    <w:uiPriority w:val="99"/>
    <w:semiHidden/>
    <w:rsid w:val="008254CC"/>
    <w:rPr>
      <w:color w:val="808080"/>
    </w:rPr>
  </w:style>
  <w:style w:type="character" w:styleId="Titelvanboek">
    <w:name w:val="Book Title"/>
    <w:basedOn w:val="Standaardalinea-lettertype"/>
    <w:uiPriority w:val="33"/>
    <w:semiHidden/>
    <w:qFormat/>
    <w:rsid w:val="008254CC"/>
    <w:rPr>
      <w:b/>
      <w:bCs/>
      <w:smallCaps/>
      <w:spacing w:val="5"/>
    </w:rPr>
  </w:style>
  <w:style w:type="paragraph" w:customStyle="1" w:styleId="Default">
    <w:name w:val="Default"/>
    <w:rsid w:val="007049E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68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info@propallia.nl"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yperlink" Target="https://www.lumc.nl/over-het-lumc/contact/routebeschrijving/" TargetMode="External"/><Relationship Id="rId27" Type="http://schemas.openxmlformats.org/officeDocument/2006/relationships/header" Target="header8.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opallia.nl"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propallia.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Sjablonen\Uitnodiging%20(programma%20smalle%20kolom%20rechts)%20IKNL.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D7F3A5CA03A348AD910718E7C006EB" ma:contentTypeVersion="0" ma:contentTypeDescription="Een nieuw document maken." ma:contentTypeScope="" ma:versionID="4c675e2bcdcef24fa8b8000749030d76">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E48B0-ACA6-4DCD-ABCE-330D344BA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22A6EE-8461-41B8-88A5-E1B27565D3FB}">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DCFA20EC-0100-494A-ABAB-097B32C69DDB}">
  <ds:schemaRefs>
    <ds:schemaRef ds:uri="http://schemas.microsoft.com/sharepoint/v3/contenttype/forms"/>
  </ds:schemaRefs>
</ds:datastoreItem>
</file>

<file path=customXml/itemProps4.xml><?xml version="1.0" encoding="utf-8"?>
<ds:datastoreItem xmlns:ds="http://schemas.openxmlformats.org/officeDocument/2006/customXml" ds:itemID="{45B7AEFD-1A7B-4F7F-B6D3-2F7BE891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Uitnodiging (programma smalle kolom rechts) IKNL.dotx</Template>
  <TotalTime>1</TotalTime>
  <Pages>2</Pages>
  <Words>500</Words>
  <Characters>2752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IKNL</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Elske van der Pol</dc:creator>
  <dc:description>Sjabloonversie 2.6 - 23 februari 2015_x000d_
Lay-out: Weijsters &amp; Kooij_x000d_
Sjablonen: www.joulesunlimited.nl</dc:description>
  <cp:lastModifiedBy>Yvon van Iterson</cp:lastModifiedBy>
  <cp:revision>2</cp:revision>
  <cp:lastPrinted>2017-06-26T10:40:00Z</cp:lastPrinted>
  <dcterms:created xsi:type="dcterms:W3CDTF">2017-07-28T08:13:00Z</dcterms:created>
  <dcterms:modified xsi:type="dcterms:W3CDTF">2017-07-28T08:13:00Z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0x01010051D7F3A5CA03A348AD910718E7C006EB</vt:lpwstr>
  </property>
</Properties>
</file>